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24D" w14:textId="77777777" w:rsidR="00031788" w:rsidRPr="00031788" w:rsidRDefault="00031788" w:rsidP="00031788">
      <w:pPr>
        <w:spacing w:after="0" w:line="360" w:lineRule="auto"/>
        <w:jc w:val="center"/>
        <w:rPr>
          <w:rFonts w:ascii="Times New Roman" w:hAnsi="Times New Roman"/>
          <w:b/>
          <w:sz w:val="56"/>
        </w:rPr>
      </w:pPr>
    </w:p>
    <w:p w14:paraId="62E30E93" w14:textId="121AC9F4" w:rsidR="00025954" w:rsidRPr="00B9181A" w:rsidRDefault="002329CA" w:rsidP="00031788">
      <w:pPr>
        <w:spacing w:after="0" w:line="360" w:lineRule="auto"/>
        <w:jc w:val="center"/>
        <w:rPr>
          <w:rFonts w:ascii="Times New Roman" w:hAnsi="Times New Roman"/>
          <w:sz w:val="20"/>
        </w:rPr>
      </w:pPr>
      <w:r w:rsidRPr="00B9181A">
        <w:rPr>
          <w:rFonts w:ascii="Times New Roman" w:hAnsi="Times New Roman"/>
          <w:b/>
          <w:sz w:val="130"/>
        </w:rPr>
        <w:t>STATUT</w:t>
      </w:r>
    </w:p>
    <w:p w14:paraId="3BB2FF09" w14:textId="77777777" w:rsidR="00025954" w:rsidRPr="00B9181A" w:rsidRDefault="00025954" w:rsidP="00031788">
      <w:pPr>
        <w:spacing w:after="0" w:line="360" w:lineRule="auto"/>
        <w:jc w:val="center"/>
        <w:rPr>
          <w:rFonts w:eastAsia="Calibri" w:cs="Calibri"/>
          <w:sz w:val="24"/>
        </w:rPr>
      </w:pPr>
    </w:p>
    <w:p w14:paraId="5CEEC9BE" w14:textId="77777777" w:rsidR="00025954" w:rsidRPr="00B9181A" w:rsidRDefault="00025954" w:rsidP="00031788">
      <w:pPr>
        <w:spacing w:after="0" w:line="360" w:lineRule="auto"/>
        <w:jc w:val="center"/>
        <w:rPr>
          <w:rFonts w:eastAsia="Calibri" w:cs="Calibri"/>
          <w:sz w:val="24"/>
        </w:rPr>
      </w:pPr>
    </w:p>
    <w:p w14:paraId="4FBE772F" w14:textId="77777777" w:rsidR="00010799" w:rsidRPr="00B9181A" w:rsidRDefault="002329CA" w:rsidP="00031788">
      <w:pPr>
        <w:spacing w:after="0" w:line="360" w:lineRule="auto"/>
        <w:jc w:val="center"/>
        <w:rPr>
          <w:rFonts w:ascii="Times New Roman" w:hAnsi="Times New Roman"/>
          <w:sz w:val="20"/>
        </w:rPr>
      </w:pPr>
      <w:r w:rsidRPr="00B9181A">
        <w:rPr>
          <w:rFonts w:ascii="Times New Roman" w:hAnsi="Times New Roman"/>
          <w:b/>
          <w:sz w:val="48"/>
        </w:rPr>
        <w:t>SZKOŁY PODSTAWOWEJ NR 1</w:t>
      </w:r>
    </w:p>
    <w:p w14:paraId="58EF14E6" w14:textId="77777777" w:rsidR="00010799" w:rsidRPr="00B9181A" w:rsidRDefault="002329CA" w:rsidP="00031788">
      <w:pPr>
        <w:spacing w:after="0" w:line="360" w:lineRule="auto"/>
        <w:jc w:val="center"/>
        <w:rPr>
          <w:rFonts w:ascii="Times New Roman" w:hAnsi="Times New Roman"/>
          <w:sz w:val="20"/>
        </w:rPr>
      </w:pPr>
      <w:r w:rsidRPr="00B9181A">
        <w:rPr>
          <w:rFonts w:ascii="Times New Roman" w:hAnsi="Times New Roman"/>
          <w:b/>
          <w:sz w:val="48"/>
        </w:rPr>
        <w:t>IM. LUDZI POJEDNANIA</w:t>
      </w:r>
    </w:p>
    <w:p w14:paraId="670198B0" w14:textId="77777777" w:rsidR="00010799" w:rsidRPr="00B9181A" w:rsidRDefault="002329CA" w:rsidP="00031788">
      <w:pPr>
        <w:spacing w:after="0" w:line="360" w:lineRule="auto"/>
        <w:jc w:val="center"/>
        <w:rPr>
          <w:rFonts w:ascii="Times New Roman" w:hAnsi="Times New Roman"/>
          <w:sz w:val="20"/>
        </w:rPr>
      </w:pPr>
      <w:r w:rsidRPr="00B9181A">
        <w:rPr>
          <w:rFonts w:ascii="Times New Roman" w:hAnsi="Times New Roman"/>
          <w:b/>
          <w:sz w:val="48"/>
        </w:rPr>
        <w:t>W</w:t>
      </w:r>
    </w:p>
    <w:p w14:paraId="4C3AEB81" w14:textId="77777777" w:rsidR="00031788" w:rsidRDefault="002329CA" w:rsidP="00031788">
      <w:pPr>
        <w:spacing w:after="0" w:line="360" w:lineRule="auto"/>
        <w:jc w:val="center"/>
        <w:rPr>
          <w:rFonts w:ascii="Times New Roman" w:hAnsi="Times New Roman"/>
          <w:sz w:val="20"/>
        </w:rPr>
      </w:pPr>
      <w:r w:rsidRPr="00B9181A">
        <w:rPr>
          <w:rFonts w:ascii="Times New Roman" w:hAnsi="Times New Roman"/>
          <w:b/>
          <w:sz w:val="47"/>
        </w:rPr>
        <w:t>ZESPOLE SZKÓŁ SAMORZĄDOWYCH</w:t>
      </w:r>
    </w:p>
    <w:p w14:paraId="44D39D5D" w14:textId="46692EF3" w:rsidR="00025954" w:rsidRPr="00B9181A" w:rsidRDefault="002329CA" w:rsidP="00031788">
      <w:pPr>
        <w:spacing w:after="0" w:line="360" w:lineRule="auto"/>
        <w:jc w:val="center"/>
        <w:rPr>
          <w:rFonts w:ascii="Times New Roman" w:hAnsi="Times New Roman"/>
          <w:sz w:val="20"/>
        </w:rPr>
      </w:pPr>
      <w:r w:rsidRPr="00B9181A">
        <w:rPr>
          <w:rFonts w:ascii="Times New Roman" w:hAnsi="Times New Roman"/>
          <w:b/>
          <w:sz w:val="48"/>
        </w:rPr>
        <w:t>W WITNICY</w:t>
      </w:r>
    </w:p>
    <w:p w14:paraId="0548D780" w14:textId="77777777" w:rsidR="00025954" w:rsidRPr="00B9181A" w:rsidRDefault="00025954" w:rsidP="00A769C9">
      <w:pPr>
        <w:spacing w:after="0" w:line="360" w:lineRule="auto"/>
        <w:jc w:val="center"/>
        <w:rPr>
          <w:rFonts w:eastAsia="Calibri" w:cs="Calibri"/>
        </w:rPr>
      </w:pPr>
    </w:p>
    <w:p w14:paraId="567FED64" w14:textId="77777777" w:rsidR="00025954" w:rsidRPr="00B9181A" w:rsidRDefault="00025954" w:rsidP="00D518A1">
      <w:pPr>
        <w:spacing w:after="0" w:line="360" w:lineRule="auto"/>
        <w:rPr>
          <w:rFonts w:eastAsia="Calibri" w:cs="Calibri"/>
          <w:sz w:val="24"/>
        </w:rPr>
      </w:pPr>
    </w:p>
    <w:p w14:paraId="04C2EF65" w14:textId="77777777" w:rsidR="00025954" w:rsidRPr="00B9181A" w:rsidRDefault="00025954" w:rsidP="00D518A1">
      <w:pPr>
        <w:spacing w:after="0" w:line="360" w:lineRule="auto"/>
        <w:rPr>
          <w:rFonts w:eastAsia="Calibri" w:cs="Calibri"/>
          <w:sz w:val="24"/>
        </w:rPr>
      </w:pPr>
    </w:p>
    <w:p w14:paraId="4566B5E8" w14:textId="77777777" w:rsidR="00025954" w:rsidRPr="00B9181A" w:rsidRDefault="00025954" w:rsidP="00D518A1">
      <w:pPr>
        <w:spacing w:after="0" w:line="360" w:lineRule="auto"/>
        <w:rPr>
          <w:rFonts w:eastAsia="Calibri" w:cs="Calibri"/>
          <w:sz w:val="24"/>
        </w:rPr>
      </w:pPr>
    </w:p>
    <w:p w14:paraId="105D5250" w14:textId="77777777" w:rsidR="00025954" w:rsidRPr="00B9181A" w:rsidRDefault="00025954" w:rsidP="00D518A1">
      <w:pPr>
        <w:spacing w:after="0" w:line="360" w:lineRule="auto"/>
        <w:rPr>
          <w:rFonts w:eastAsia="Calibri" w:cs="Calibri"/>
          <w:sz w:val="24"/>
        </w:rPr>
      </w:pPr>
    </w:p>
    <w:p w14:paraId="672B700C" w14:textId="77777777" w:rsidR="00025954" w:rsidRPr="00B9181A" w:rsidRDefault="00025954" w:rsidP="00D518A1">
      <w:pPr>
        <w:spacing w:after="0" w:line="360" w:lineRule="auto"/>
        <w:rPr>
          <w:rFonts w:eastAsia="Calibri" w:cs="Calibri"/>
          <w:sz w:val="24"/>
        </w:rPr>
      </w:pPr>
    </w:p>
    <w:p w14:paraId="087663EA" w14:textId="77777777" w:rsidR="00025954" w:rsidRPr="00B9181A" w:rsidRDefault="00025954" w:rsidP="00D518A1">
      <w:pPr>
        <w:spacing w:after="0" w:line="360" w:lineRule="auto"/>
        <w:rPr>
          <w:rFonts w:eastAsia="Calibri" w:cs="Calibri"/>
          <w:sz w:val="24"/>
        </w:rPr>
      </w:pPr>
    </w:p>
    <w:p w14:paraId="40E3BC88" w14:textId="77777777" w:rsidR="00010799" w:rsidRPr="00B9181A" w:rsidRDefault="00010799" w:rsidP="00D518A1">
      <w:pPr>
        <w:spacing w:after="0" w:line="360" w:lineRule="auto"/>
        <w:rPr>
          <w:rFonts w:eastAsia="Calibri" w:cs="Calibri"/>
          <w:sz w:val="24"/>
        </w:rPr>
      </w:pPr>
    </w:p>
    <w:p w14:paraId="7BC493E8" w14:textId="77777777" w:rsidR="00010799" w:rsidRPr="00B9181A" w:rsidRDefault="00010799" w:rsidP="00D518A1">
      <w:pPr>
        <w:spacing w:after="0" w:line="360" w:lineRule="auto"/>
        <w:rPr>
          <w:rFonts w:eastAsia="Calibri" w:cs="Calibri"/>
          <w:sz w:val="24"/>
        </w:rPr>
      </w:pPr>
    </w:p>
    <w:p w14:paraId="4CBF0BE9" w14:textId="77777777" w:rsidR="004F11FD" w:rsidRDefault="004F11FD" w:rsidP="004F11FD">
      <w:pPr>
        <w:spacing w:after="0" w:line="360" w:lineRule="auto"/>
        <w:jc w:val="center"/>
        <w:rPr>
          <w:rFonts w:ascii="Times New Roman" w:eastAsia="Calibri" w:hAnsi="Times New Roman"/>
          <w:sz w:val="24"/>
        </w:rPr>
      </w:pPr>
    </w:p>
    <w:p w14:paraId="3F6B17B4" w14:textId="5F29C1AA" w:rsidR="00010799" w:rsidRPr="004F11FD" w:rsidRDefault="003E4EB0" w:rsidP="004F11FD">
      <w:pPr>
        <w:spacing w:after="0" w:line="360" w:lineRule="auto"/>
        <w:jc w:val="center"/>
        <w:rPr>
          <w:rFonts w:ascii="Times New Roman" w:eastAsia="Calibri" w:hAnsi="Times New Roman"/>
          <w:sz w:val="24"/>
        </w:rPr>
      </w:pPr>
      <w:r>
        <w:rPr>
          <w:rFonts w:ascii="Times New Roman" w:eastAsia="Calibri" w:hAnsi="Times New Roman"/>
          <w:sz w:val="24"/>
        </w:rPr>
        <w:t>10 października</w:t>
      </w:r>
      <w:r w:rsidR="00715A8E">
        <w:rPr>
          <w:rFonts w:ascii="Times New Roman" w:eastAsia="Calibri" w:hAnsi="Times New Roman"/>
          <w:sz w:val="24"/>
        </w:rPr>
        <w:t xml:space="preserve"> 2022</w:t>
      </w:r>
      <w:r>
        <w:rPr>
          <w:rFonts w:ascii="Times New Roman" w:eastAsia="Calibri" w:hAnsi="Times New Roman"/>
          <w:sz w:val="24"/>
        </w:rPr>
        <w:t xml:space="preserve"> </w:t>
      </w:r>
      <w:r w:rsidR="004F11FD" w:rsidRPr="004F11FD">
        <w:rPr>
          <w:rFonts w:ascii="Times New Roman" w:eastAsia="Calibri" w:hAnsi="Times New Roman"/>
          <w:sz w:val="24"/>
        </w:rPr>
        <w:t>r.</w:t>
      </w:r>
    </w:p>
    <w:p w14:paraId="0A7927F0" w14:textId="77777777" w:rsidR="00010799" w:rsidRPr="00B9181A" w:rsidRDefault="00010799" w:rsidP="00D518A1">
      <w:pPr>
        <w:spacing w:after="0" w:line="360" w:lineRule="auto"/>
        <w:rPr>
          <w:rFonts w:eastAsia="Calibri" w:cs="Calibri"/>
          <w:sz w:val="24"/>
        </w:rPr>
      </w:pPr>
    </w:p>
    <w:p w14:paraId="64FDE9F8" w14:textId="77777777" w:rsidR="00025954" w:rsidRPr="00B9181A" w:rsidRDefault="00025954" w:rsidP="00D518A1">
      <w:pPr>
        <w:spacing w:after="0" w:line="360" w:lineRule="auto"/>
        <w:rPr>
          <w:rFonts w:eastAsia="Calibri" w:cs="Calibri"/>
          <w:sz w:val="24"/>
        </w:rPr>
      </w:pPr>
    </w:p>
    <w:p w14:paraId="48A3332C" w14:textId="77777777" w:rsidR="004F11FD" w:rsidRDefault="004F11FD" w:rsidP="00D518A1">
      <w:pPr>
        <w:spacing w:after="0" w:line="360" w:lineRule="auto"/>
        <w:rPr>
          <w:rFonts w:ascii="Times New Roman" w:hAnsi="Times New Roman"/>
          <w:b/>
          <w:sz w:val="28"/>
        </w:rPr>
      </w:pPr>
    </w:p>
    <w:p w14:paraId="7C05A961" w14:textId="22F5BEBE" w:rsidR="00025954" w:rsidRPr="00B9181A" w:rsidRDefault="00A9283B" w:rsidP="00D518A1">
      <w:pPr>
        <w:spacing w:after="0" w:line="360" w:lineRule="auto"/>
        <w:rPr>
          <w:rFonts w:ascii="Times New Roman" w:hAnsi="Times New Roman"/>
          <w:sz w:val="20"/>
        </w:rPr>
      </w:pPr>
      <w:r w:rsidRPr="00B9181A">
        <w:rPr>
          <w:rFonts w:ascii="Times New Roman" w:hAnsi="Times New Roman"/>
          <w:b/>
          <w:sz w:val="28"/>
        </w:rPr>
        <w:t>S</w:t>
      </w:r>
      <w:r w:rsidR="002329CA" w:rsidRPr="00B9181A">
        <w:rPr>
          <w:rFonts w:ascii="Times New Roman" w:hAnsi="Times New Roman"/>
          <w:b/>
          <w:sz w:val="28"/>
        </w:rPr>
        <w:t>PIS TREŚCI:</w:t>
      </w:r>
    </w:p>
    <w:p w14:paraId="003FE9B9" w14:textId="77777777" w:rsidR="00025954" w:rsidRPr="00B9181A" w:rsidRDefault="00025954" w:rsidP="00D518A1">
      <w:pPr>
        <w:spacing w:after="0" w:line="360" w:lineRule="auto"/>
        <w:rPr>
          <w:rFonts w:eastAsia="Calibri" w:cs="Calibri"/>
          <w:sz w:val="20"/>
        </w:rPr>
      </w:pPr>
    </w:p>
    <w:sdt>
      <w:sdtPr>
        <w:rPr>
          <w:rFonts w:asciiTheme="minorHAnsi" w:eastAsiaTheme="minorEastAsia" w:hAnsiTheme="minorHAnsi" w:cstheme="minorBidi"/>
          <w:b w:val="0"/>
          <w:bCs w:val="0"/>
          <w:caps w:val="0"/>
          <w:spacing w:val="0"/>
          <w:sz w:val="22"/>
          <w:szCs w:val="22"/>
        </w:rPr>
        <w:id w:val="-2058701054"/>
        <w:docPartObj>
          <w:docPartGallery w:val="Table of Contents"/>
          <w:docPartUnique/>
        </w:docPartObj>
      </w:sdtPr>
      <w:sdtContent>
        <w:p w14:paraId="1DFFF971" w14:textId="261EC336" w:rsidR="00501114" w:rsidRDefault="00501114">
          <w:pPr>
            <w:pStyle w:val="Nagwekspisutreci"/>
          </w:pPr>
        </w:p>
        <w:p w14:paraId="457959EC" w14:textId="114F6A66" w:rsidR="00501114" w:rsidRPr="0029550C" w:rsidRDefault="00501114">
          <w:pPr>
            <w:pStyle w:val="Spistreci1"/>
            <w:tabs>
              <w:tab w:val="right" w:leader="dot" w:pos="9062"/>
            </w:tabs>
            <w:rPr>
              <w:rFonts w:ascii="Times New Roman" w:hAnsi="Times New Roman" w:cs="Times New Roman"/>
              <w:noProof/>
            </w:rPr>
          </w:pPr>
          <w:r>
            <w:fldChar w:fldCharType="begin"/>
          </w:r>
          <w:r>
            <w:instrText xml:space="preserve"> TOC \o "1-3" \h \z \u </w:instrText>
          </w:r>
          <w:r>
            <w:fldChar w:fldCharType="separate"/>
          </w:r>
          <w:hyperlink w:anchor="_Toc124513248" w:history="1">
            <w:r w:rsidRPr="0029550C">
              <w:rPr>
                <w:rStyle w:val="Hipercze"/>
                <w:rFonts w:ascii="Times New Roman" w:hAnsi="Times New Roman" w:cs="Times New Roman"/>
                <w:noProof/>
              </w:rPr>
              <w:t>POSTANOWIENIA OGÓLNE</w:t>
            </w:r>
            <w:r w:rsidRPr="0029550C">
              <w:rPr>
                <w:rFonts w:ascii="Times New Roman" w:hAnsi="Times New Roman" w:cs="Times New Roman"/>
                <w:noProof/>
                <w:webHidden/>
              </w:rPr>
              <w:tab/>
            </w:r>
            <w:r w:rsidRPr="0029550C">
              <w:rPr>
                <w:rFonts w:ascii="Times New Roman" w:hAnsi="Times New Roman" w:cs="Times New Roman"/>
                <w:noProof/>
                <w:webHidden/>
              </w:rPr>
              <w:fldChar w:fldCharType="begin"/>
            </w:r>
            <w:r w:rsidRPr="0029550C">
              <w:rPr>
                <w:rFonts w:ascii="Times New Roman" w:hAnsi="Times New Roman" w:cs="Times New Roman"/>
                <w:noProof/>
                <w:webHidden/>
              </w:rPr>
              <w:instrText xml:space="preserve"> PAGEREF _Toc124513248 \h </w:instrText>
            </w:r>
            <w:r w:rsidRPr="0029550C">
              <w:rPr>
                <w:rFonts w:ascii="Times New Roman" w:hAnsi="Times New Roman" w:cs="Times New Roman"/>
                <w:noProof/>
                <w:webHidden/>
              </w:rPr>
            </w:r>
            <w:r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3</w:t>
            </w:r>
            <w:r w:rsidRPr="0029550C">
              <w:rPr>
                <w:rFonts w:ascii="Times New Roman" w:hAnsi="Times New Roman" w:cs="Times New Roman"/>
                <w:noProof/>
                <w:webHidden/>
              </w:rPr>
              <w:fldChar w:fldCharType="end"/>
            </w:r>
          </w:hyperlink>
        </w:p>
        <w:p w14:paraId="5B7B8574" w14:textId="6A6F97A7" w:rsidR="00501114" w:rsidRPr="0029550C" w:rsidRDefault="00ED4547">
          <w:pPr>
            <w:pStyle w:val="Spistreci1"/>
            <w:tabs>
              <w:tab w:val="right" w:leader="dot" w:pos="9062"/>
            </w:tabs>
            <w:rPr>
              <w:rFonts w:ascii="Times New Roman" w:hAnsi="Times New Roman" w:cs="Times New Roman"/>
              <w:noProof/>
            </w:rPr>
          </w:pPr>
          <w:hyperlink w:anchor="_Toc124513249" w:history="1">
            <w:r w:rsidR="00501114" w:rsidRPr="0029550C">
              <w:rPr>
                <w:rStyle w:val="Hipercze"/>
                <w:rFonts w:ascii="Times New Roman" w:hAnsi="Times New Roman" w:cs="Times New Roman"/>
                <w:noProof/>
              </w:rPr>
              <w:t>ZAKRES DZIAŁALNOŚCI SZKOŁY</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_Toc124513249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6</w:t>
            </w:r>
            <w:r w:rsidR="00501114" w:rsidRPr="0029550C">
              <w:rPr>
                <w:rFonts w:ascii="Times New Roman" w:hAnsi="Times New Roman" w:cs="Times New Roman"/>
                <w:noProof/>
                <w:webHidden/>
              </w:rPr>
              <w:fldChar w:fldCharType="end"/>
            </w:r>
          </w:hyperlink>
        </w:p>
        <w:p w14:paraId="2CBBA15D" w14:textId="38DE667D" w:rsidR="00501114" w:rsidRPr="0029550C" w:rsidRDefault="00ED4547">
          <w:pPr>
            <w:pStyle w:val="Spistreci1"/>
            <w:tabs>
              <w:tab w:val="right" w:leader="dot" w:pos="9062"/>
            </w:tabs>
            <w:rPr>
              <w:rFonts w:ascii="Times New Roman" w:hAnsi="Times New Roman" w:cs="Times New Roman"/>
              <w:noProof/>
            </w:rPr>
          </w:pPr>
          <w:hyperlink w:anchor="_Toc124513250" w:history="1">
            <w:r w:rsidR="00501114" w:rsidRPr="0029550C">
              <w:rPr>
                <w:rStyle w:val="Hipercze"/>
                <w:rFonts w:ascii="Times New Roman" w:hAnsi="Times New Roman" w:cs="Times New Roman"/>
                <w:noProof/>
              </w:rPr>
              <w:t>ORGANY SZKOŁY</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_Toc124513250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32</w:t>
            </w:r>
            <w:r w:rsidR="00501114" w:rsidRPr="0029550C">
              <w:rPr>
                <w:rFonts w:ascii="Times New Roman" w:hAnsi="Times New Roman" w:cs="Times New Roman"/>
                <w:noProof/>
                <w:webHidden/>
              </w:rPr>
              <w:fldChar w:fldCharType="end"/>
            </w:r>
          </w:hyperlink>
        </w:p>
        <w:p w14:paraId="352A27AE" w14:textId="156ED8E2" w:rsidR="00501114" w:rsidRPr="0029550C" w:rsidRDefault="00ED4547">
          <w:pPr>
            <w:pStyle w:val="Spistreci1"/>
            <w:tabs>
              <w:tab w:val="right" w:leader="dot" w:pos="9062"/>
            </w:tabs>
            <w:rPr>
              <w:rFonts w:ascii="Times New Roman" w:hAnsi="Times New Roman" w:cs="Times New Roman"/>
              <w:noProof/>
            </w:rPr>
          </w:pPr>
          <w:hyperlink w:anchor="_Toc124513251" w:history="1">
            <w:r w:rsidR="00501114" w:rsidRPr="0029550C">
              <w:rPr>
                <w:rStyle w:val="Hipercze"/>
                <w:rFonts w:ascii="Times New Roman" w:hAnsi="Times New Roman" w:cs="Times New Roman"/>
                <w:noProof/>
              </w:rPr>
              <w:t>ORGANIZACJA PRACY SZKOŁY</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_Toc124513251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42</w:t>
            </w:r>
            <w:r w:rsidR="00501114" w:rsidRPr="0029550C">
              <w:rPr>
                <w:rFonts w:ascii="Times New Roman" w:hAnsi="Times New Roman" w:cs="Times New Roman"/>
                <w:noProof/>
                <w:webHidden/>
              </w:rPr>
              <w:fldChar w:fldCharType="end"/>
            </w:r>
          </w:hyperlink>
        </w:p>
        <w:p w14:paraId="2D410F36" w14:textId="3A37F4B8" w:rsidR="00501114" w:rsidRPr="0029550C" w:rsidRDefault="00ED4547">
          <w:pPr>
            <w:pStyle w:val="Spistreci1"/>
            <w:tabs>
              <w:tab w:val="right" w:leader="dot" w:pos="9062"/>
            </w:tabs>
            <w:rPr>
              <w:rFonts w:ascii="Times New Roman" w:hAnsi="Times New Roman" w:cs="Times New Roman"/>
              <w:noProof/>
            </w:rPr>
          </w:pPr>
          <w:hyperlink w:anchor="_Toc124513252" w:history="1">
            <w:r w:rsidR="00501114" w:rsidRPr="0029550C">
              <w:rPr>
                <w:rStyle w:val="Hipercze"/>
                <w:rFonts w:ascii="Times New Roman" w:hAnsi="Times New Roman" w:cs="Times New Roman"/>
                <w:noProof/>
              </w:rPr>
              <w:t>OCENIANIANIE WEWNĄTRSZKOLNE UCZNIÓW</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_Toc124513252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54</w:t>
            </w:r>
            <w:r w:rsidR="00501114" w:rsidRPr="0029550C">
              <w:rPr>
                <w:rFonts w:ascii="Times New Roman" w:hAnsi="Times New Roman" w:cs="Times New Roman"/>
                <w:noProof/>
                <w:webHidden/>
              </w:rPr>
              <w:fldChar w:fldCharType="end"/>
            </w:r>
          </w:hyperlink>
        </w:p>
        <w:p w14:paraId="33F14BA8" w14:textId="0633A651" w:rsidR="00501114" w:rsidRPr="0029550C" w:rsidRDefault="00ED4547">
          <w:pPr>
            <w:pStyle w:val="Spistreci1"/>
            <w:tabs>
              <w:tab w:val="right" w:leader="dot" w:pos="9062"/>
            </w:tabs>
            <w:rPr>
              <w:rFonts w:ascii="Times New Roman" w:hAnsi="Times New Roman" w:cs="Times New Roman"/>
              <w:noProof/>
            </w:rPr>
          </w:pPr>
          <w:hyperlink w:anchor="_Toc124513253" w:history="1">
            <w:r w:rsidR="00501114" w:rsidRPr="0029550C">
              <w:rPr>
                <w:rStyle w:val="Hipercze"/>
                <w:rFonts w:ascii="Times New Roman" w:hAnsi="Times New Roman" w:cs="Times New Roman"/>
                <w:noProof/>
              </w:rPr>
              <w:t>PRAWA I OBOWIĄZKI UCZNIÓW</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_Toc124513253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90</w:t>
            </w:r>
            <w:r w:rsidR="00501114" w:rsidRPr="0029550C">
              <w:rPr>
                <w:rFonts w:ascii="Times New Roman" w:hAnsi="Times New Roman" w:cs="Times New Roman"/>
                <w:noProof/>
                <w:webHidden/>
              </w:rPr>
              <w:fldChar w:fldCharType="end"/>
            </w:r>
          </w:hyperlink>
        </w:p>
        <w:p w14:paraId="4AF038FB" w14:textId="7BB2F37E" w:rsidR="00501114" w:rsidRPr="0029550C" w:rsidRDefault="00ED4547">
          <w:pPr>
            <w:pStyle w:val="Spistreci1"/>
            <w:tabs>
              <w:tab w:val="right" w:leader="dot" w:pos="9062"/>
            </w:tabs>
            <w:rPr>
              <w:rFonts w:ascii="Times New Roman" w:hAnsi="Times New Roman" w:cs="Times New Roman"/>
              <w:noProof/>
            </w:rPr>
          </w:pPr>
          <w:hyperlink w:anchor="_Toc124513254" w:history="1">
            <w:r w:rsidR="00501114" w:rsidRPr="0029550C">
              <w:rPr>
                <w:rStyle w:val="Hipercze"/>
                <w:rFonts w:ascii="Times New Roman" w:hAnsi="Times New Roman" w:cs="Times New Roman"/>
                <w:noProof/>
              </w:rPr>
              <w:t>POSTANOWIENIA KOŃCOWE</w:t>
            </w:r>
            <w:r w:rsidR="00501114" w:rsidRPr="0029550C">
              <w:rPr>
                <w:rFonts w:ascii="Times New Roman" w:hAnsi="Times New Roman" w:cs="Times New Roman"/>
                <w:noProof/>
                <w:webHidden/>
              </w:rPr>
              <w:tab/>
            </w:r>
            <w:r w:rsidR="00501114" w:rsidRPr="0029550C">
              <w:rPr>
                <w:rFonts w:ascii="Times New Roman" w:hAnsi="Times New Roman" w:cs="Times New Roman"/>
                <w:noProof/>
                <w:webHidden/>
              </w:rPr>
              <w:fldChar w:fldCharType="begin"/>
            </w:r>
            <w:r w:rsidR="00501114" w:rsidRPr="0029550C">
              <w:rPr>
                <w:rFonts w:ascii="Times New Roman" w:hAnsi="Times New Roman" w:cs="Times New Roman"/>
                <w:noProof/>
                <w:webHidden/>
              </w:rPr>
              <w:instrText xml:space="preserve"> PAGEREF _Toc124513254 \h </w:instrText>
            </w:r>
            <w:r w:rsidR="00501114" w:rsidRPr="0029550C">
              <w:rPr>
                <w:rFonts w:ascii="Times New Roman" w:hAnsi="Times New Roman" w:cs="Times New Roman"/>
                <w:noProof/>
                <w:webHidden/>
              </w:rPr>
            </w:r>
            <w:r w:rsidR="00501114" w:rsidRPr="0029550C">
              <w:rPr>
                <w:rFonts w:ascii="Times New Roman" w:hAnsi="Times New Roman" w:cs="Times New Roman"/>
                <w:noProof/>
                <w:webHidden/>
              </w:rPr>
              <w:fldChar w:fldCharType="separate"/>
            </w:r>
            <w:r w:rsidR="0029550C" w:rsidRPr="0029550C">
              <w:rPr>
                <w:rFonts w:ascii="Times New Roman" w:hAnsi="Times New Roman" w:cs="Times New Roman"/>
                <w:noProof/>
                <w:webHidden/>
              </w:rPr>
              <w:t>96</w:t>
            </w:r>
            <w:r w:rsidR="00501114" w:rsidRPr="0029550C">
              <w:rPr>
                <w:rFonts w:ascii="Times New Roman" w:hAnsi="Times New Roman" w:cs="Times New Roman"/>
                <w:noProof/>
                <w:webHidden/>
              </w:rPr>
              <w:fldChar w:fldCharType="end"/>
            </w:r>
          </w:hyperlink>
        </w:p>
        <w:p w14:paraId="00112F83" w14:textId="7CC6E3ED" w:rsidR="00501114" w:rsidRDefault="00501114">
          <w:r>
            <w:rPr>
              <w:b/>
              <w:bCs/>
            </w:rPr>
            <w:fldChar w:fldCharType="end"/>
          </w:r>
        </w:p>
      </w:sdtContent>
    </w:sdt>
    <w:p w14:paraId="2A82E0CA" w14:textId="77777777" w:rsidR="00025954" w:rsidRPr="00B9181A" w:rsidRDefault="00025954" w:rsidP="00D518A1">
      <w:pPr>
        <w:spacing w:after="0" w:line="360" w:lineRule="auto"/>
        <w:rPr>
          <w:rFonts w:eastAsia="Calibri" w:cs="Calibri"/>
        </w:rPr>
      </w:pPr>
      <w:bookmarkStart w:id="0" w:name="_GoBack"/>
      <w:bookmarkEnd w:id="0"/>
    </w:p>
    <w:p w14:paraId="79F676AD" w14:textId="77777777" w:rsidR="00025954" w:rsidRPr="00B9181A" w:rsidRDefault="00025954" w:rsidP="00D518A1">
      <w:pPr>
        <w:spacing w:after="0" w:line="360" w:lineRule="auto"/>
        <w:rPr>
          <w:rFonts w:eastAsia="Calibri" w:cs="Calibri"/>
          <w:sz w:val="20"/>
        </w:rPr>
      </w:pPr>
    </w:p>
    <w:p w14:paraId="7F33CE1E" w14:textId="77777777" w:rsidR="00025954" w:rsidRPr="00B9181A" w:rsidRDefault="00025954" w:rsidP="00D518A1">
      <w:pPr>
        <w:spacing w:after="0" w:line="360" w:lineRule="auto"/>
        <w:rPr>
          <w:rFonts w:eastAsia="Calibri" w:cs="Calibri"/>
          <w:sz w:val="20"/>
        </w:rPr>
      </w:pPr>
    </w:p>
    <w:p w14:paraId="01775E19" w14:textId="77777777" w:rsidR="00025954" w:rsidRPr="00B9181A" w:rsidRDefault="00025954" w:rsidP="00D518A1">
      <w:pPr>
        <w:spacing w:after="0" w:line="360" w:lineRule="auto"/>
        <w:rPr>
          <w:rFonts w:eastAsia="Calibri" w:cs="Calibri"/>
          <w:sz w:val="20"/>
        </w:rPr>
      </w:pPr>
    </w:p>
    <w:p w14:paraId="5B6188AC" w14:textId="77777777" w:rsidR="00025954" w:rsidRPr="00B9181A" w:rsidRDefault="00025954" w:rsidP="00D518A1">
      <w:pPr>
        <w:spacing w:after="0" w:line="360" w:lineRule="auto"/>
        <w:rPr>
          <w:rFonts w:eastAsia="Calibri" w:cs="Calibri"/>
          <w:sz w:val="20"/>
        </w:rPr>
      </w:pPr>
    </w:p>
    <w:p w14:paraId="47C5130A" w14:textId="77777777" w:rsidR="00025954" w:rsidRPr="00B9181A" w:rsidRDefault="00025954" w:rsidP="00D518A1">
      <w:pPr>
        <w:spacing w:after="0" w:line="360" w:lineRule="auto"/>
        <w:rPr>
          <w:rFonts w:eastAsia="Calibri" w:cs="Calibri"/>
          <w:sz w:val="20"/>
        </w:rPr>
      </w:pPr>
    </w:p>
    <w:p w14:paraId="6E7842CB" w14:textId="77777777" w:rsidR="00025954" w:rsidRPr="00B9181A" w:rsidRDefault="00025954" w:rsidP="00D518A1">
      <w:pPr>
        <w:spacing w:after="0" w:line="360" w:lineRule="auto"/>
        <w:rPr>
          <w:rFonts w:eastAsia="Calibri" w:cs="Calibri"/>
          <w:sz w:val="20"/>
        </w:rPr>
      </w:pPr>
    </w:p>
    <w:p w14:paraId="16A74F9F" w14:textId="77777777" w:rsidR="00025954" w:rsidRPr="00B9181A" w:rsidRDefault="00025954" w:rsidP="00D518A1">
      <w:pPr>
        <w:spacing w:after="0" w:line="360" w:lineRule="auto"/>
        <w:rPr>
          <w:rFonts w:eastAsia="Calibri" w:cs="Calibri"/>
          <w:sz w:val="20"/>
        </w:rPr>
      </w:pPr>
    </w:p>
    <w:p w14:paraId="2BA65391" w14:textId="77777777" w:rsidR="00025954" w:rsidRPr="00B9181A" w:rsidRDefault="00025954" w:rsidP="00D518A1">
      <w:pPr>
        <w:spacing w:after="0" w:line="360" w:lineRule="auto"/>
        <w:rPr>
          <w:rFonts w:eastAsia="Calibri" w:cs="Calibri"/>
          <w:sz w:val="20"/>
        </w:rPr>
      </w:pPr>
    </w:p>
    <w:p w14:paraId="26E09C1F" w14:textId="77777777" w:rsidR="00025954" w:rsidRPr="00B9181A" w:rsidRDefault="00025954" w:rsidP="00D518A1">
      <w:pPr>
        <w:spacing w:after="0" w:line="360" w:lineRule="auto"/>
        <w:rPr>
          <w:rFonts w:eastAsia="Calibri" w:cs="Calibri"/>
          <w:sz w:val="20"/>
        </w:rPr>
      </w:pPr>
    </w:p>
    <w:p w14:paraId="11D21ED1" w14:textId="77777777" w:rsidR="00025954" w:rsidRPr="00B9181A" w:rsidRDefault="00025954" w:rsidP="00D518A1">
      <w:pPr>
        <w:spacing w:after="0" w:line="360" w:lineRule="auto"/>
        <w:rPr>
          <w:rFonts w:eastAsia="Calibri" w:cs="Calibri"/>
          <w:sz w:val="20"/>
        </w:rPr>
      </w:pPr>
    </w:p>
    <w:p w14:paraId="44F4EB54" w14:textId="35EEEC35" w:rsidR="00025954" w:rsidRDefault="00025954" w:rsidP="00D518A1">
      <w:pPr>
        <w:spacing w:after="0" w:line="360" w:lineRule="auto"/>
        <w:rPr>
          <w:rFonts w:eastAsia="Calibri" w:cs="Calibri"/>
          <w:sz w:val="20"/>
        </w:rPr>
      </w:pPr>
    </w:p>
    <w:p w14:paraId="29E884B2" w14:textId="7912A605" w:rsidR="00031788" w:rsidRDefault="00031788" w:rsidP="00D518A1">
      <w:pPr>
        <w:spacing w:after="0" w:line="360" w:lineRule="auto"/>
        <w:rPr>
          <w:rFonts w:eastAsia="Calibri" w:cs="Calibri"/>
          <w:sz w:val="20"/>
        </w:rPr>
      </w:pPr>
    </w:p>
    <w:p w14:paraId="5B7818A8" w14:textId="18B13574" w:rsidR="00501114" w:rsidRDefault="00501114">
      <w:pPr>
        <w:rPr>
          <w:rFonts w:eastAsia="Calibri" w:cs="Calibri"/>
          <w:sz w:val="20"/>
        </w:rPr>
      </w:pPr>
      <w:r>
        <w:rPr>
          <w:rFonts w:eastAsia="Calibri" w:cs="Calibri"/>
          <w:sz w:val="20"/>
        </w:rPr>
        <w:br w:type="page"/>
      </w:r>
    </w:p>
    <w:p w14:paraId="615C60BB" w14:textId="77777777" w:rsidR="00031788" w:rsidRPr="00B9181A" w:rsidRDefault="00031788" w:rsidP="00D518A1">
      <w:pPr>
        <w:spacing w:after="0" w:line="360" w:lineRule="auto"/>
        <w:rPr>
          <w:rFonts w:eastAsia="Calibri" w:cs="Calibri"/>
          <w:sz w:val="20"/>
        </w:rPr>
      </w:pPr>
    </w:p>
    <w:p w14:paraId="02F4C039" w14:textId="77777777" w:rsidR="00025954" w:rsidRPr="00B9181A" w:rsidRDefault="00025954" w:rsidP="00D518A1">
      <w:pPr>
        <w:spacing w:after="0" w:line="360" w:lineRule="auto"/>
        <w:rPr>
          <w:rFonts w:eastAsia="Calibri" w:cs="Calibri"/>
          <w:sz w:val="20"/>
        </w:rPr>
      </w:pPr>
    </w:p>
    <w:p w14:paraId="027F01DC" w14:textId="77777777" w:rsidR="00025954" w:rsidRPr="00B9181A" w:rsidRDefault="00025954" w:rsidP="00D518A1">
      <w:pPr>
        <w:spacing w:after="0" w:line="360" w:lineRule="auto"/>
        <w:rPr>
          <w:rFonts w:eastAsia="Calibri" w:cs="Calibri"/>
          <w:sz w:val="20"/>
        </w:rPr>
      </w:pPr>
    </w:p>
    <w:p w14:paraId="03FC00FE" w14:textId="77777777" w:rsidR="00A9283B" w:rsidRPr="00B9181A" w:rsidRDefault="00A9283B" w:rsidP="00D518A1">
      <w:pPr>
        <w:spacing w:after="0" w:line="360" w:lineRule="auto"/>
        <w:jc w:val="center"/>
        <w:rPr>
          <w:rFonts w:ascii="Times New Roman" w:hAnsi="Times New Roman"/>
          <w:sz w:val="20"/>
        </w:rPr>
      </w:pPr>
      <w:r w:rsidRPr="00B9181A">
        <w:rPr>
          <w:rFonts w:ascii="Times New Roman" w:hAnsi="Times New Roman"/>
          <w:b/>
          <w:sz w:val="24"/>
        </w:rPr>
        <w:t xml:space="preserve">ROZDZIAŁ </w:t>
      </w:r>
      <w:r w:rsidR="002329CA" w:rsidRPr="00B9181A">
        <w:rPr>
          <w:rFonts w:ascii="Times New Roman" w:hAnsi="Times New Roman"/>
          <w:b/>
          <w:sz w:val="24"/>
        </w:rPr>
        <w:t>I</w:t>
      </w:r>
    </w:p>
    <w:p w14:paraId="75BECE63" w14:textId="77777777" w:rsidR="00A9283B" w:rsidRPr="00B9181A" w:rsidRDefault="00A9283B" w:rsidP="00D518A1">
      <w:pPr>
        <w:spacing w:after="0" w:line="360" w:lineRule="auto"/>
        <w:jc w:val="center"/>
        <w:rPr>
          <w:rFonts w:ascii="Times New Roman" w:hAnsi="Times New Roman"/>
          <w:sz w:val="20"/>
        </w:rPr>
      </w:pPr>
    </w:p>
    <w:p w14:paraId="34009C0F" w14:textId="77777777" w:rsidR="00025954" w:rsidRPr="00501114" w:rsidRDefault="002329CA" w:rsidP="00501114">
      <w:pPr>
        <w:pStyle w:val="Nagwek1"/>
        <w:jc w:val="center"/>
        <w:rPr>
          <w:rFonts w:ascii="Times New Roman" w:hAnsi="Times New Roman" w:cs="Times New Roman"/>
          <w:sz w:val="20"/>
        </w:rPr>
      </w:pPr>
      <w:bookmarkStart w:id="1" w:name="_Toc124513062"/>
      <w:bookmarkStart w:id="2" w:name="_Toc124513248"/>
      <w:r w:rsidRPr="00501114">
        <w:rPr>
          <w:rFonts w:ascii="Times New Roman" w:hAnsi="Times New Roman" w:cs="Times New Roman"/>
        </w:rPr>
        <w:t>POSTANOWIENIA OGÓLNE</w:t>
      </w:r>
      <w:bookmarkEnd w:id="1"/>
      <w:bookmarkEnd w:id="2"/>
    </w:p>
    <w:p w14:paraId="166FBB1A" w14:textId="77777777" w:rsidR="00025954" w:rsidRPr="00B9181A" w:rsidRDefault="00025954" w:rsidP="00D518A1">
      <w:pPr>
        <w:spacing w:after="0" w:line="360" w:lineRule="auto"/>
        <w:rPr>
          <w:rFonts w:eastAsia="Calibri" w:cs="Calibri"/>
          <w:sz w:val="20"/>
        </w:rPr>
      </w:pPr>
    </w:p>
    <w:p w14:paraId="6BF14A78" w14:textId="77777777" w:rsidR="00025954" w:rsidRPr="00B9181A" w:rsidRDefault="002329CA" w:rsidP="00D518A1">
      <w:pPr>
        <w:spacing w:after="0" w:line="360" w:lineRule="auto"/>
        <w:ind w:right="-3"/>
        <w:jc w:val="center"/>
        <w:rPr>
          <w:rFonts w:ascii="Times New Roman" w:hAnsi="Times New Roman"/>
          <w:b/>
          <w:sz w:val="24"/>
        </w:rPr>
      </w:pPr>
      <w:r w:rsidRPr="00B9181A">
        <w:rPr>
          <w:rFonts w:ascii="Times New Roman" w:hAnsi="Times New Roman"/>
          <w:b/>
          <w:sz w:val="24"/>
        </w:rPr>
        <w:t>§ 1.</w:t>
      </w:r>
    </w:p>
    <w:p w14:paraId="23B06750" w14:textId="623B22F2" w:rsidR="00025954" w:rsidRPr="00AB114F" w:rsidRDefault="002329CA" w:rsidP="00107E73">
      <w:pPr>
        <w:numPr>
          <w:ilvl w:val="0"/>
          <w:numId w:val="195"/>
        </w:numPr>
        <w:spacing w:after="0" w:line="360" w:lineRule="auto"/>
        <w:rPr>
          <w:rFonts w:ascii="Times New Roman" w:hAnsi="Times New Roman"/>
          <w:sz w:val="20"/>
        </w:rPr>
      </w:pPr>
      <w:r w:rsidRPr="00B9181A">
        <w:rPr>
          <w:rFonts w:ascii="Times New Roman" w:hAnsi="Times New Roman"/>
          <w:sz w:val="24"/>
        </w:rPr>
        <w:t>Nazwa</w:t>
      </w:r>
      <w:r w:rsidR="00E02F6A" w:rsidRPr="00B9181A">
        <w:rPr>
          <w:rFonts w:ascii="Times New Roman" w:hAnsi="Times New Roman"/>
          <w:sz w:val="24"/>
        </w:rPr>
        <w:t xml:space="preserve"> </w:t>
      </w:r>
      <w:r w:rsidRPr="00B9181A">
        <w:rPr>
          <w:rFonts w:ascii="Times New Roman" w:hAnsi="Times New Roman"/>
          <w:sz w:val="24"/>
        </w:rPr>
        <w:t xml:space="preserve">Szkoły brzmi: Szkoła Podstawowa nr 1 im. Ludzi Pojednania </w:t>
      </w:r>
      <w:r w:rsidRPr="00AB114F">
        <w:rPr>
          <w:rFonts w:ascii="Times New Roman" w:hAnsi="Times New Roman"/>
          <w:sz w:val="24"/>
        </w:rPr>
        <w:t>w</w:t>
      </w:r>
      <w:r w:rsidR="00A754B1" w:rsidRPr="00AB114F">
        <w:rPr>
          <w:rFonts w:ascii="Times New Roman" w:hAnsi="Times New Roman"/>
          <w:sz w:val="24"/>
        </w:rPr>
        <w:t> </w:t>
      </w:r>
      <w:r w:rsidRPr="00AB114F">
        <w:rPr>
          <w:rFonts w:ascii="Times New Roman" w:hAnsi="Times New Roman"/>
          <w:sz w:val="24"/>
        </w:rPr>
        <w:t>Zespole</w:t>
      </w:r>
      <w:r w:rsidR="00A754B1" w:rsidRPr="00AB114F">
        <w:rPr>
          <w:rFonts w:ascii="Times New Roman" w:hAnsi="Times New Roman"/>
          <w:sz w:val="24"/>
        </w:rPr>
        <w:t> </w:t>
      </w:r>
      <w:r w:rsidRPr="00AB114F">
        <w:rPr>
          <w:rFonts w:ascii="Times New Roman" w:hAnsi="Times New Roman"/>
          <w:sz w:val="24"/>
        </w:rPr>
        <w:t>Szkół</w:t>
      </w:r>
      <w:r w:rsidR="00A754B1" w:rsidRPr="00AB114F">
        <w:rPr>
          <w:rFonts w:ascii="Times New Roman" w:hAnsi="Times New Roman"/>
          <w:sz w:val="24"/>
        </w:rPr>
        <w:t> </w:t>
      </w:r>
      <w:r w:rsidRPr="00AB114F">
        <w:rPr>
          <w:rFonts w:ascii="Times New Roman" w:hAnsi="Times New Roman"/>
          <w:sz w:val="24"/>
        </w:rPr>
        <w:t>Samorządowych w Witnicy.</w:t>
      </w:r>
    </w:p>
    <w:p w14:paraId="77474156" w14:textId="03A284CB" w:rsidR="000526FF" w:rsidRPr="00AB114F" w:rsidRDefault="000526FF" w:rsidP="00107E73">
      <w:pPr>
        <w:pStyle w:val="Akapitzlist"/>
        <w:numPr>
          <w:ilvl w:val="0"/>
          <w:numId w:val="195"/>
        </w:numPr>
        <w:tabs>
          <w:tab w:val="left" w:pos="284"/>
        </w:tabs>
        <w:spacing w:after="0" w:line="360" w:lineRule="auto"/>
        <w:rPr>
          <w:rFonts w:ascii="Times New Roman" w:hAnsi="Times New Roman"/>
          <w:b/>
          <w:sz w:val="24"/>
        </w:rPr>
      </w:pPr>
      <w:r w:rsidRPr="00AB114F">
        <w:rPr>
          <w:rFonts w:ascii="Times New Roman" w:hAnsi="Times New Roman"/>
          <w:sz w:val="24"/>
        </w:rPr>
        <w:t>Siedziba Szkoły mieści się: ul. Plac Wolności 7, 66- 460 Witnica.</w:t>
      </w:r>
    </w:p>
    <w:p w14:paraId="0CCD1FAA" w14:textId="0A2C114C" w:rsidR="000526FF" w:rsidRPr="00AB114F" w:rsidRDefault="000526FF" w:rsidP="00107E73">
      <w:pPr>
        <w:pStyle w:val="Akapitzlist"/>
        <w:numPr>
          <w:ilvl w:val="0"/>
          <w:numId w:val="195"/>
        </w:numPr>
        <w:tabs>
          <w:tab w:val="left" w:pos="284"/>
        </w:tabs>
        <w:spacing w:after="0" w:line="360" w:lineRule="auto"/>
        <w:rPr>
          <w:rFonts w:ascii="Times New Roman" w:hAnsi="Times New Roman"/>
          <w:bCs/>
          <w:sz w:val="24"/>
        </w:rPr>
      </w:pPr>
      <w:r w:rsidRPr="00AB114F">
        <w:rPr>
          <w:rFonts w:ascii="Times New Roman" w:hAnsi="Times New Roman"/>
          <w:bCs/>
          <w:sz w:val="24"/>
        </w:rPr>
        <w:t>Organem prowadzącym jest Gmina Witnica z siedzibą przy ul. Plac Andrzeja Zabłockiego 6 w Witnicy.</w:t>
      </w:r>
    </w:p>
    <w:p w14:paraId="73EB75F8" w14:textId="4C80978E" w:rsidR="000526FF" w:rsidRPr="00AB114F" w:rsidRDefault="000526FF" w:rsidP="00107E73">
      <w:pPr>
        <w:numPr>
          <w:ilvl w:val="0"/>
          <w:numId w:val="195"/>
        </w:numPr>
        <w:spacing w:after="0" w:line="360" w:lineRule="auto"/>
        <w:rPr>
          <w:rFonts w:ascii="Times New Roman" w:hAnsi="Times New Roman"/>
          <w:sz w:val="20"/>
        </w:rPr>
      </w:pPr>
      <w:r w:rsidRPr="00AB114F">
        <w:rPr>
          <w:rFonts w:ascii="Times New Roman" w:hAnsi="Times New Roman"/>
          <w:sz w:val="24"/>
        </w:rPr>
        <w:t>Nadzór pedagogiczny nad Szkołą sprawuje Lubuski Kurator Oświaty w Gorzowie Wielkopolskim.</w:t>
      </w:r>
    </w:p>
    <w:p w14:paraId="6498FA45" w14:textId="77777777" w:rsidR="000526FF" w:rsidRPr="00AB114F" w:rsidRDefault="004164AC" w:rsidP="00107E73">
      <w:pPr>
        <w:pStyle w:val="Akapitzlist"/>
        <w:numPr>
          <w:ilvl w:val="0"/>
          <w:numId w:val="195"/>
        </w:numPr>
        <w:tabs>
          <w:tab w:val="left" w:pos="284"/>
        </w:tabs>
        <w:spacing w:after="0" w:line="360" w:lineRule="auto"/>
        <w:rPr>
          <w:rFonts w:ascii="Times New Roman" w:hAnsi="Times New Roman"/>
          <w:b/>
          <w:sz w:val="24"/>
        </w:rPr>
      </w:pPr>
      <w:r w:rsidRPr="00AB114F">
        <w:rPr>
          <w:rFonts w:ascii="Times New Roman" w:hAnsi="Times New Roman"/>
          <w:sz w:val="24"/>
          <w:szCs w:val="24"/>
        </w:rPr>
        <w:t xml:space="preserve">Cykl kształcenia trwa 8 lat i obejmuje: </w:t>
      </w:r>
    </w:p>
    <w:p w14:paraId="5AAE9ECF" w14:textId="4D0B8F05" w:rsidR="000526FF" w:rsidRPr="00AB114F" w:rsidRDefault="004164AC" w:rsidP="00107E73">
      <w:pPr>
        <w:pStyle w:val="Akapitzlist"/>
        <w:numPr>
          <w:ilvl w:val="1"/>
          <w:numId w:val="195"/>
        </w:numPr>
        <w:tabs>
          <w:tab w:val="left" w:pos="284"/>
        </w:tabs>
        <w:spacing w:after="0" w:line="360" w:lineRule="auto"/>
        <w:rPr>
          <w:rFonts w:ascii="Times New Roman" w:hAnsi="Times New Roman"/>
          <w:sz w:val="24"/>
          <w:szCs w:val="24"/>
        </w:rPr>
      </w:pPr>
      <w:r w:rsidRPr="00AB114F">
        <w:rPr>
          <w:rFonts w:ascii="Times New Roman" w:hAnsi="Times New Roman"/>
          <w:sz w:val="24"/>
          <w:szCs w:val="24"/>
        </w:rPr>
        <w:t>etap edukacyjny – klasy I – III: edukację wczesnoszkolną;</w:t>
      </w:r>
    </w:p>
    <w:p w14:paraId="7DCF972E" w14:textId="6C5D0ECC" w:rsidR="000526FF" w:rsidRPr="00AB114F" w:rsidRDefault="004164AC" w:rsidP="00107E73">
      <w:pPr>
        <w:pStyle w:val="Akapitzlist"/>
        <w:numPr>
          <w:ilvl w:val="1"/>
          <w:numId w:val="195"/>
        </w:numPr>
        <w:tabs>
          <w:tab w:val="left" w:pos="284"/>
        </w:tabs>
        <w:spacing w:after="0" w:line="360" w:lineRule="auto"/>
        <w:rPr>
          <w:rFonts w:ascii="Times New Roman" w:hAnsi="Times New Roman"/>
          <w:sz w:val="24"/>
          <w:szCs w:val="24"/>
        </w:rPr>
      </w:pPr>
      <w:r w:rsidRPr="00AB114F">
        <w:rPr>
          <w:rFonts w:ascii="Times New Roman" w:hAnsi="Times New Roman"/>
          <w:sz w:val="24"/>
          <w:szCs w:val="24"/>
        </w:rPr>
        <w:t xml:space="preserve">etap edukacyjny – klasy IV – VIII: kończący się uzyskaniem świadectwa ukończenia szkoły. </w:t>
      </w:r>
    </w:p>
    <w:p w14:paraId="41783756" w14:textId="630893BE" w:rsidR="00025954" w:rsidRPr="00AB114F" w:rsidRDefault="004164AC" w:rsidP="00107E73">
      <w:pPr>
        <w:pStyle w:val="Akapitzlist"/>
        <w:numPr>
          <w:ilvl w:val="0"/>
          <w:numId w:val="195"/>
        </w:numPr>
        <w:tabs>
          <w:tab w:val="left" w:pos="284"/>
        </w:tabs>
        <w:spacing w:after="0" w:line="360" w:lineRule="auto"/>
        <w:rPr>
          <w:rFonts w:ascii="Times New Roman" w:hAnsi="Times New Roman"/>
          <w:b/>
          <w:sz w:val="24"/>
        </w:rPr>
      </w:pPr>
      <w:r w:rsidRPr="00AB114F">
        <w:rPr>
          <w:rFonts w:ascii="Times New Roman" w:hAnsi="Times New Roman"/>
          <w:sz w:val="24"/>
          <w:szCs w:val="24"/>
        </w:rPr>
        <w:t xml:space="preserve">W </w:t>
      </w:r>
      <w:r w:rsidR="008A529A" w:rsidRPr="00AB114F">
        <w:rPr>
          <w:rFonts w:ascii="Times New Roman" w:hAnsi="Times New Roman"/>
          <w:sz w:val="24"/>
          <w:szCs w:val="24"/>
        </w:rPr>
        <w:t>S</w:t>
      </w:r>
      <w:r w:rsidRPr="00AB114F">
        <w:rPr>
          <w:rFonts w:ascii="Times New Roman" w:hAnsi="Times New Roman"/>
          <w:sz w:val="24"/>
          <w:szCs w:val="24"/>
        </w:rPr>
        <w:t xml:space="preserve">zkole </w:t>
      </w:r>
      <w:bookmarkStart w:id="3" w:name="_Hlk82426350"/>
      <w:r w:rsidR="008A529A" w:rsidRPr="00AB114F">
        <w:rPr>
          <w:rFonts w:ascii="Times New Roman" w:hAnsi="Times New Roman"/>
          <w:sz w:val="24"/>
          <w:szCs w:val="24"/>
        </w:rPr>
        <w:t>funkcjonują</w:t>
      </w:r>
      <w:bookmarkEnd w:id="3"/>
      <w:r w:rsidRPr="00AB114F">
        <w:rPr>
          <w:rFonts w:ascii="Times New Roman" w:hAnsi="Times New Roman"/>
          <w:sz w:val="24"/>
          <w:szCs w:val="24"/>
        </w:rPr>
        <w:t xml:space="preserve"> oddziały </w:t>
      </w:r>
      <w:r w:rsidR="000526FF" w:rsidRPr="00AB114F">
        <w:rPr>
          <w:rFonts w:ascii="Times New Roman" w:hAnsi="Times New Roman"/>
          <w:sz w:val="24"/>
          <w:szCs w:val="24"/>
        </w:rPr>
        <w:t>przedszkolne</w:t>
      </w:r>
      <w:r w:rsidR="00C37BB0" w:rsidRPr="00AB114F">
        <w:rPr>
          <w:rFonts w:ascii="Times New Roman" w:hAnsi="Times New Roman"/>
          <w:sz w:val="24"/>
          <w:szCs w:val="24"/>
        </w:rPr>
        <w:t xml:space="preserve"> i</w:t>
      </w:r>
      <w:r w:rsidR="000526FF" w:rsidRPr="00AB114F">
        <w:rPr>
          <w:rFonts w:ascii="Times New Roman" w:hAnsi="Times New Roman"/>
          <w:sz w:val="24"/>
          <w:szCs w:val="24"/>
        </w:rPr>
        <w:t xml:space="preserve"> odziały integracyjne</w:t>
      </w:r>
      <w:r w:rsidR="00C37BB0" w:rsidRPr="00AB114F">
        <w:rPr>
          <w:rFonts w:ascii="Times New Roman" w:hAnsi="Times New Roman"/>
          <w:sz w:val="24"/>
          <w:szCs w:val="24"/>
        </w:rPr>
        <w:t>.</w:t>
      </w:r>
    </w:p>
    <w:p w14:paraId="655FD085" w14:textId="77777777" w:rsidR="00025954" w:rsidRPr="00B9181A" w:rsidRDefault="00025954" w:rsidP="00D518A1">
      <w:pPr>
        <w:spacing w:after="0" w:line="360" w:lineRule="auto"/>
        <w:rPr>
          <w:rFonts w:eastAsia="Calibri" w:cs="Calibri"/>
          <w:sz w:val="20"/>
        </w:rPr>
      </w:pPr>
    </w:p>
    <w:p w14:paraId="5BC8A1EC" w14:textId="77777777" w:rsidR="00A9283B" w:rsidRPr="00B9181A" w:rsidRDefault="00A9283B" w:rsidP="00D518A1">
      <w:pPr>
        <w:spacing w:after="0" w:line="360" w:lineRule="auto"/>
        <w:ind w:right="-283"/>
        <w:jc w:val="center"/>
        <w:rPr>
          <w:rFonts w:ascii="Times New Roman" w:hAnsi="Times New Roman"/>
          <w:b/>
          <w:sz w:val="24"/>
        </w:rPr>
      </w:pPr>
      <w:r w:rsidRPr="00B9181A">
        <w:rPr>
          <w:rFonts w:ascii="Times New Roman" w:hAnsi="Times New Roman"/>
          <w:b/>
          <w:sz w:val="24"/>
        </w:rPr>
        <w:t>§ 2.</w:t>
      </w:r>
    </w:p>
    <w:p w14:paraId="4E8D1BD1" w14:textId="77777777" w:rsidR="00025954" w:rsidRPr="00B9181A" w:rsidRDefault="002329CA" w:rsidP="0036359D">
      <w:pPr>
        <w:numPr>
          <w:ilvl w:val="0"/>
          <w:numId w:val="1"/>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t xml:space="preserve">Obwód szkoły podstawowej obejmuje uczniów zamieszkałych w miejscowościach: </w:t>
      </w:r>
      <w:proofErr w:type="spellStart"/>
      <w:r w:rsidRPr="00B9181A">
        <w:rPr>
          <w:rFonts w:ascii="Times New Roman" w:hAnsi="Times New Roman"/>
          <w:sz w:val="24"/>
        </w:rPr>
        <w:t>Białczyk</w:t>
      </w:r>
      <w:proofErr w:type="spellEnd"/>
      <w:r w:rsidR="00D518A1" w:rsidRPr="00B9181A">
        <w:rPr>
          <w:rFonts w:ascii="Times New Roman" w:hAnsi="Times New Roman"/>
          <w:sz w:val="24"/>
        </w:rPr>
        <w:t xml:space="preserve"> </w:t>
      </w:r>
      <w:r w:rsidRPr="00B9181A">
        <w:rPr>
          <w:rFonts w:ascii="Times New Roman" w:hAnsi="Times New Roman"/>
          <w:sz w:val="24"/>
        </w:rPr>
        <w:t>i</w:t>
      </w:r>
      <w:r w:rsidR="00D518A1" w:rsidRPr="00B9181A">
        <w:rPr>
          <w:rFonts w:ascii="Times New Roman" w:hAnsi="Times New Roman"/>
          <w:sz w:val="24"/>
        </w:rPr>
        <w:t xml:space="preserve"> </w:t>
      </w:r>
      <w:r w:rsidRPr="00B9181A">
        <w:rPr>
          <w:rFonts w:ascii="Times New Roman" w:hAnsi="Times New Roman"/>
          <w:sz w:val="24"/>
        </w:rPr>
        <w:t>Mosina oraz następujące ulice miejscowości Witnica: Akacjowa, 1 Maja, Azaliowa, Czereśniowa, Czerwonych Maków, Droga Jana Pawła II</w:t>
      </w:r>
      <w:r w:rsidR="00264EE7" w:rsidRPr="00B9181A">
        <w:rPr>
          <w:rFonts w:ascii="Times New Roman" w:hAnsi="Times New Roman"/>
          <w:sz w:val="24"/>
        </w:rPr>
        <w:t>, Ks.</w:t>
      </w:r>
      <w:r w:rsidR="005502DE" w:rsidRPr="00B9181A">
        <w:rPr>
          <w:rFonts w:ascii="Times New Roman" w:hAnsi="Times New Roman"/>
          <w:sz w:val="24"/>
        </w:rPr>
        <w:t xml:space="preserve"> </w:t>
      </w:r>
      <w:r w:rsidR="00264EE7" w:rsidRPr="00B9181A">
        <w:rPr>
          <w:rFonts w:ascii="Times New Roman" w:hAnsi="Times New Roman"/>
          <w:sz w:val="24"/>
        </w:rPr>
        <w:t>Bielaka</w:t>
      </w:r>
      <w:r w:rsidRPr="00B9181A">
        <w:rPr>
          <w:rFonts w:ascii="Times New Roman" w:hAnsi="Times New Roman"/>
          <w:sz w:val="24"/>
        </w:rPr>
        <w:t xml:space="preserve">, Gorzowska, Granitowa, Jagodowa, Kolejowa, Konopnickiej, </w:t>
      </w:r>
      <w:r w:rsidR="005502DE" w:rsidRPr="00B9181A">
        <w:rPr>
          <w:rFonts w:ascii="Times New Roman" w:hAnsi="Times New Roman"/>
          <w:sz w:val="24"/>
        </w:rPr>
        <w:t>Plac Andrzeja Zabłockiego</w:t>
      </w:r>
      <w:r w:rsidRPr="00B9181A">
        <w:rPr>
          <w:rFonts w:ascii="Times New Roman" w:hAnsi="Times New Roman"/>
          <w:sz w:val="24"/>
        </w:rPr>
        <w:t xml:space="preserve">, </w:t>
      </w:r>
      <w:r w:rsidR="005502DE" w:rsidRPr="00B9181A">
        <w:rPr>
          <w:rFonts w:ascii="Times New Roman" w:hAnsi="Times New Roman"/>
          <w:sz w:val="24"/>
        </w:rPr>
        <w:t>Pocztowa</w:t>
      </w:r>
      <w:r w:rsidRPr="00B9181A">
        <w:rPr>
          <w:rFonts w:ascii="Times New Roman" w:hAnsi="Times New Roman"/>
          <w:sz w:val="24"/>
        </w:rPr>
        <w:t>, Łąkowa, Maszynowa, Moniuszki, Ogrodowa, Osiedle</w:t>
      </w:r>
      <w:r w:rsidR="00E46F5B" w:rsidRPr="00B9181A">
        <w:rPr>
          <w:rFonts w:ascii="Times New Roman" w:hAnsi="Times New Roman"/>
          <w:sz w:val="24"/>
        </w:rPr>
        <w:t> </w:t>
      </w:r>
      <w:r w:rsidRPr="00B9181A">
        <w:rPr>
          <w:rFonts w:ascii="Times New Roman" w:hAnsi="Times New Roman"/>
          <w:sz w:val="24"/>
        </w:rPr>
        <w:t>Południowe, Papiernicza, Parkowa, Plac Wolności, Poprzeczna, Przemysłowa, Rybacka, Siewna, Słoneczna, Spedycyjna, Spokojna, Stalowa, Ścieżka Rybacka, Świętego</w:t>
      </w:r>
      <w:r w:rsidR="00E46F5B" w:rsidRPr="00B9181A">
        <w:rPr>
          <w:rFonts w:ascii="Times New Roman" w:hAnsi="Times New Roman"/>
          <w:sz w:val="24"/>
        </w:rPr>
        <w:t> </w:t>
      </w:r>
      <w:r w:rsidRPr="00B9181A">
        <w:rPr>
          <w:rFonts w:ascii="Times New Roman" w:hAnsi="Times New Roman"/>
          <w:sz w:val="24"/>
        </w:rPr>
        <w:t xml:space="preserve">Jerzego, Transportowa, Usługowa, Wędkarska, Wielka, Wierzbowa, Wiśniowa, </w:t>
      </w:r>
      <w:r w:rsidR="004A08AF" w:rsidRPr="00B9181A">
        <w:rPr>
          <w:rFonts w:ascii="Times New Roman" w:hAnsi="Times New Roman"/>
          <w:sz w:val="24"/>
        </w:rPr>
        <w:t>Wodna, Wojska Polskiego, Zaułek </w:t>
      </w:r>
      <w:r w:rsidRPr="00B9181A">
        <w:rPr>
          <w:rFonts w:ascii="Times New Roman" w:hAnsi="Times New Roman"/>
          <w:sz w:val="24"/>
        </w:rPr>
        <w:t>Kościelny.</w:t>
      </w:r>
    </w:p>
    <w:p w14:paraId="1670F9F2" w14:textId="77777777" w:rsidR="00025954" w:rsidRPr="00B9181A" w:rsidRDefault="002329CA" w:rsidP="0036359D">
      <w:pPr>
        <w:pStyle w:val="Akapitzlist"/>
        <w:numPr>
          <w:ilvl w:val="0"/>
          <w:numId w:val="1"/>
        </w:numPr>
        <w:tabs>
          <w:tab w:val="left" w:pos="284"/>
        </w:tabs>
        <w:spacing w:after="0" w:line="360" w:lineRule="auto"/>
        <w:ind w:left="709" w:hanging="709"/>
        <w:rPr>
          <w:rFonts w:ascii="Times New Roman" w:hAnsi="Times New Roman"/>
          <w:b/>
          <w:sz w:val="24"/>
        </w:rPr>
      </w:pPr>
      <w:r w:rsidRPr="00B9181A">
        <w:rPr>
          <w:rFonts w:ascii="Times New Roman" w:hAnsi="Times New Roman"/>
          <w:sz w:val="24"/>
        </w:rPr>
        <w:t>Dop</w:t>
      </w:r>
      <w:r w:rsidR="004A08AF" w:rsidRPr="00B9181A">
        <w:rPr>
          <w:rFonts w:ascii="Times New Roman" w:hAnsi="Times New Roman"/>
          <w:sz w:val="24"/>
        </w:rPr>
        <w:t>uszcza się zmianę obwodu szkoły</w:t>
      </w:r>
      <w:r w:rsidRPr="00B9181A">
        <w:rPr>
          <w:rFonts w:ascii="Times New Roman" w:hAnsi="Times New Roman"/>
          <w:sz w:val="24"/>
        </w:rPr>
        <w:t>.</w:t>
      </w:r>
    </w:p>
    <w:p w14:paraId="0731644D" w14:textId="77777777" w:rsidR="00025954" w:rsidRPr="00B9181A" w:rsidRDefault="002329CA" w:rsidP="0036359D">
      <w:pPr>
        <w:pStyle w:val="Akapitzlist"/>
        <w:numPr>
          <w:ilvl w:val="0"/>
          <w:numId w:val="1"/>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lastRenderedPageBreak/>
        <w:t>Uczniowie zamieszkali poza Witnicą dowożeni są do Szkoły</w:t>
      </w:r>
      <w:r w:rsidR="00D518A1" w:rsidRPr="00B9181A">
        <w:rPr>
          <w:rFonts w:ascii="Times New Roman" w:hAnsi="Times New Roman"/>
          <w:sz w:val="24"/>
        </w:rPr>
        <w:t xml:space="preserve"> </w:t>
      </w:r>
      <w:r w:rsidRPr="00B9181A">
        <w:rPr>
          <w:rFonts w:ascii="Times New Roman" w:hAnsi="Times New Roman"/>
          <w:sz w:val="24"/>
        </w:rPr>
        <w:t xml:space="preserve">na podstawie obowiązujących </w:t>
      </w:r>
      <w:r w:rsidR="00D518A1" w:rsidRPr="00B9181A">
        <w:rPr>
          <w:rFonts w:ascii="Times New Roman" w:hAnsi="Times New Roman"/>
          <w:sz w:val="24"/>
        </w:rPr>
        <w:t>p</w:t>
      </w:r>
      <w:r w:rsidRPr="00B9181A">
        <w:rPr>
          <w:rFonts w:ascii="Times New Roman" w:hAnsi="Times New Roman"/>
          <w:sz w:val="24"/>
        </w:rPr>
        <w:t>rzepisów i respektują zasady zawarte w regulaminie dowozów.</w:t>
      </w:r>
    </w:p>
    <w:p w14:paraId="0CE197F8" w14:textId="77777777" w:rsidR="00025954" w:rsidRPr="00B9181A" w:rsidRDefault="002329CA" w:rsidP="0036359D">
      <w:pPr>
        <w:pStyle w:val="Akapitzlist"/>
        <w:numPr>
          <w:ilvl w:val="0"/>
          <w:numId w:val="1"/>
        </w:numPr>
        <w:tabs>
          <w:tab w:val="left" w:pos="284"/>
        </w:tabs>
        <w:spacing w:after="0" w:line="360" w:lineRule="auto"/>
        <w:ind w:hanging="720"/>
        <w:rPr>
          <w:rFonts w:ascii="Times New Roman" w:hAnsi="Times New Roman"/>
          <w:b/>
          <w:sz w:val="24"/>
        </w:rPr>
      </w:pPr>
      <w:r w:rsidRPr="00B9181A">
        <w:rPr>
          <w:rFonts w:ascii="Times New Roman" w:hAnsi="Times New Roman"/>
          <w:sz w:val="24"/>
        </w:rPr>
        <w:t>Zajęcia dydaktyczne odbywają się na jedną zmianę.</w:t>
      </w:r>
    </w:p>
    <w:p w14:paraId="458FCF33" w14:textId="228F6C4A" w:rsidR="00025954" w:rsidRPr="00B9181A" w:rsidRDefault="002329CA" w:rsidP="0036359D">
      <w:pPr>
        <w:pStyle w:val="Akapitzlist"/>
        <w:numPr>
          <w:ilvl w:val="0"/>
          <w:numId w:val="1"/>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t>Czas rozpoczynania i zakończenia zajęć dydaktycznych oraz przerw i ferii określa Minister</w:t>
      </w:r>
      <w:r w:rsidR="00A7164A">
        <w:rPr>
          <w:rFonts w:ascii="Times New Roman" w:hAnsi="Times New Roman"/>
          <w:sz w:val="24"/>
        </w:rPr>
        <w:t> </w:t>
      </w:r>
      <w:r w:rsidR="00AD466D">
        <w:rPr>
          <w:rFonts w:ascii="Times New Roman" w:hAnsi="Times New Roman"/>
          <w:sz w:val="24"/>
        </w:rPr>
        <w:t xml:space="preserve">Edukacji </w:t>
      </w:r>
      <w:r w:rsidR="00AD466D" w:rsidRPr="00155CA4">
        <w:rPr>
          <w:rFonts w:ascii="Times New Roman" w:hAnsi="Times New Roman"/>
          <w:sz w:val="24"/>
        </w:rPr>
        <w:t>i Nauki</w:t>
      </w:r>
      <w:r w:rsidRPr="00155CA4">
        <w:rPr>
          <w:rFonts w:ascii="Times New Roman" w:hAnsi="Times New Roman"/>
          <w:sz w:val="24"/>
        </w:rPr>
        <w:t xml:space="preserve"> </w:t>
      </w:r>
      <w:r w:rsidRPr="00B9181A">
        <w:rPr>
          <w:rFonts w:ascii="Times New Roman" w:hAnsi="Times New Roman"/>
          <w:sz w:val="24"/>
        </w:rPr>
        <w:t>w drodze rozporządzenia w sprawie organizacji roku szkolnego.</w:t>
      </w:r>
    </w:p>
    <w:p w14:paraId="57EBE865" w14:textId="77777777" w:rsidR="003252A1" w:rsidRDefault="003252A1" w:rsidP="000526FF">
      <w:pPr>
        <w:spacing w:after="0" w:line="360" w:lineRule="auto"/>
        <w:ind w:right="-283"/>
        <w:jc w:val="center"/>
        <w:rPr>
          <w:rFonts w:ascii="Times New Roman" w:hAnsi="Times New Roman"/>
          <w:b/>
          <w:sz w:val="24"/>
        </w:rPr>
      </w:pPr>
    </w:p>
    <w:p w14:paraId="3B00D230" w14:textId="7464BE78" w:rsidR="000526FF" w:rsidRPr="00B9181A" w:rsidRDefault="000526FF" w:rsidP="000526FF">
      <w:pPr>
        <w:spacing w:after="0" w:line="360" w:lineRule="auto"/>
        <w:ind w:right="-283"/>
        <w:jc w:val="center"/>
        <w:rPr>
          <w:rFonts w:ascii="Times New Roman" w:hAnsi="Times New Roman"/>
          <w:sz w:val="20"/>
        </w:rPr>
      </w:pPr>
      <w:r w:rsidRPr="00B9181A">
        <w:rPr>
          <w:rFonts w:ascii="Times New Roman" w:hAnsi="Times New Roman"/>
          <w:b/>
          <w:sz w:val="24"/>
        </w:rPr>
        <w:t>§ 3.</w:t>
      </w:r>
    </w:p>
    <w:p w14:paraId="3CD3F9EA" w14:textId="6FF53599" w:rsidR="00025954" w:rsidRPr="00B9181A" w:rsidRDefault="002329CA" w:rsidP="00D518A1">
      <w:pPr>
        <w:spacing w:after="0" w:line="360" w:lineRule="auto"/>
        <w:ind w:left="284" w:hanging="284"/>
        <w:rPr>
          <w:rFonts w:ascii="Times New Roman" w:hAnsi="Times New Roman"/>
          <w:sz w:val="20"/>
        </w:rPr>
      </w:pPr>
      <w:r w:rsidRPr="003252A1">
        <w:rPr>
          <w:rFonts w:ascii="Times New Roman" w:hAnsi="Times New Roman"/>
          <w:sz w:val="24"/>
        </w:rPr>
        <w:t>1</w:t>
      </w:r>
      <w:r w:rsidRPr="00B9181A">
        <w:rPr>
          <w:rFonts w:ascii="Times New Roman" w:hAnsi="Times New Roman"/>
          <w:b/>
          <w:sz w:val="24"/>
        </w:rPr>
        <w:t xml:space="preserve">. </w:t>
      </w:r>
      <w:r w:rsidRPr="00B9181A">
        <w:rPr>
          <w:rFonts w:ascii="Times New Roman" w:hAnsi="Times New Roman"/>
          <w:sz w:val="24"/>
        </w:rPr>
        <w:t>W  celu  kształcenia  młodzieży  szczególnie  uzdolnionej  mogą  być  tworzone  klasy</w:t>
      </w:r>
      <w:r w:rsidR="00DA234D" w:rsidRPr="00B9181A">
        <w:rPr>
          <w:rFonts w:ascii="Times New Roman" w:hAnsi="Times New Roman"/>
          <w:sz w:val="24"/>
        </w:rPr>
        <w:t xml:space="preserve">       </w:t>
      </w:r>
      <w:r w:rsidR="00D518A1" w:rsidRPr="00B9181A">
        <w:rPr>
          <w:rFonts w:ascii="Times New Roman" w:hAnsi="Times New Roman"/>
          <w:sz w:val="24"/>
        </w:rPr>
        <w:t xml:space="preserve"> </w:t>
      </w:r>
      <w:r w:rsidRPr="00B9181A">
        <w:rPr>
          <w:rFonts w:ascii="Times New Roman" w:hAnsi="Times New Roman"/>
          <w:sz w:val="24"/>
        </w:rPr>
        <w:t>o</w:t>
      </w:r>
      <w:r w:rsidR="00E73A31">
        <w:rPr>
          <w:rFonts w:ascii="Times New Roman" w:hAnsi="Times New Roman"/>
          <w:sz w:val="24"/>
        </w:rPr>
        <w:t> </w:t>
      </w:r>
      <w:r w:rsidRPr="00B9181A">
        <w:rPr>
          <w:rFonts w:ascii="Times New Roman" w:hAnsi="Times New Roman"/>
          <w:sz w:val="24"/>
        </w:rPr>
        <w:t>rozszerzonym programie wychowania fizycznego lub rozszerzonych programach przedmiotowych.</w:t>
      </w:r>
    </w:p>
    <w:p w14:paraId="2B275D27" w14:textId="3CDDCE06" w:rsidR="00025954" w:rsidRPr="00B9181A" w:rsidRDefault="002329CA" w:rsidP="003B5C8D">
      <w:pPr>
        <w:pStyle w:val="Akapitzlist"/>
        <w:numPr>
          <w:ilvl w:val="0"/>
          <w:numId w:val="19"/>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t>W Szkole mogą być realizowane innowacje</w:t>
      </w:r>
      <w:r w:rsidR="00D518A1" w:rsidRPr="00B9181A">
        <w:rPr>
          <w:rFonts w:ascii="Times New Roman" w:hAnsi="Times New Roman"/>
          <w:sz w:val="24"/>
        </w:rPr>
        <w:t xml:space="preserve"> </w:t>
      </w:r>
      <w:r w:rsidRPr="00B9181A">
        <w:rPr>
          <w:rFonts w:ascii="Times New Roman" w:hAnsi="Times New Roman"/>
          <w:sz w:val="24"/>
        </w:rPr>
        <w:t>oraz zajęcia dodatkowe</w:t>
      </w:r>
      <w:r w:rsidR="00AD466D">
        <w:rPr>
          <w:rFonts w:ascii="Times New Roman" w:hAnsi="Times New Roman"/>
          <w:sz w:val="24"/>
        </w:rPr>
        <w:t>.</w:t>
      </w:r>
      <w:r w:rsidRPr="00B9181A">
        <w:rPr>
          <w:rFonts w:ascii="Times New Roman" w:hAnsi="Times New Roman"/>
          <w:sz w:val="24"/>
        </w:rPr>
        <w:t xml:space="preserve"> </w:t>
      </w:r>
    </w:p>
    <w:p w14:paraId="202D5E29" w14:textId="77777777" w:rsidR="00025954" w:rsidRPr="00B9181A" w:rsidRDefault="002329CA" w:rsidP="003B5C8D">
      <w:pPr>
        <w:pStyle w:val="Akapitzlist"/>
        <w:numPr>
          <w:ilvl w:val="0"/>
          <w:numId w:val="19"/>
        </w:numPr>
        <w:tabs>
          <w:tab w:val="left" w:pos="284"/>
        </w:tabs>
        <w:spacing w:after="0" w:line="360" w:lineRule="auto"/>
        <w:ind w:hanging="720"/>
        <w:rPr>
          <w:rFonts w:ascii="Times New Roman" w:hAnsi="Times New Roman"/>
          <w:b/>
          <w:sz w:val="24"/>
        </w:rPr>
      </w:pPr>
      <w:r w:rsidRPr="00B9181A">
        <w:rPr>
          <w:rFonts w:ascii="Times New Roman" w:hAnsi="Times New Roman"/>
          <w:sz w:val="24"/>
        </w:rPr>
        <w:t>Szkoła organizuje naukę religii i/lub etyki na życzenie rodziców uczniów i wychowanków.</w:t>
      </w:r>
    </w:p>
    <w:p w14:paraId="07821F31" w14:textId="77777777" w:rsidR="00025954" w:rsidRPr="00B9181A" w:rsidRDefault="00025954" w:rsidP="00D518A1">
      <w:pPr>
        <w:spacing w:after="0" w:line="360" w:lineRule="auto"/>
        <w:rPr>
          <w:rFonts w:eastAsia="Calibri" w:cs="Calibri"/>
          <w:sz w:val="20"/>
        </w:rPr>
      </w:pPr>
    </w:p>
    <w:p w14:paraId="2E9B7966" w14:textId="77777777" w:rsidR="00A7164A" w:rsidRPr="00B9181A" w:rsidRDefault="00A7164A" w:rsidP="00A7164A">
      <w:pPr>
        <w:spacing w:after="0" w:line="360" w:lineRule="auto"/>
        <w:ind w:left="4484"/>
        <w:rPr>
          <w:rFonts w:ascii="Times New Roman" w:hAnsi="Times New Roman"/>
          <w:sz w:val="20"/>
        </w:rPr>
      </w:pPr>
      <w:r w:rsidRPr="00B9181A">
        <w:rPr>
          <w:rFonts w:ascii="Times New Roman" w:hAnsi="Times New Roman"/>
          <w:b/>
          <w:sz w:val="24"/>
        </w:rPr>
        <w:t>§ 4.</w:t>
      </w:r>
    </w:p>
    <w:p w14:paraId="0D1DFD44" w14:textId="77777777" w:rsidR="00025954" w:rsidRPr="00B9181A" w:rsidRDefault="002329CA" w:rsidP="0036359D">
      <w:pPr>
        <w:numPr>
          <w:ilvl w:val="0"/>
          <w:numId w:val="2"/>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t>Szkoła jest jednostką budżetową.</w:t>
      </w:r>
    </w:p>
    <w:p w14:paraId="5289E4B5" w14:textId="77777777" w:rsidR="00025954" w:rsidRPr="00B9181A" w:rsidRDefault="002329CA" w:rsidP="0036359D">
      <w:pPr>
        <w:pStyle w:val="Akapitzlist"/>
        <w:numPr>
          <w:ilvl w:val="0"/>
          <w:numId w:val="2"/>
        </w:numPr>
        <w:tabs>
          <w:tab w:val="left" w:pos="284"/>
        </w:tabs>
        <w:spacing w:after="0" w:line="360" w:lineRule="auto"/>
        <w:ind w:left="284" w:hanging="284"/>
        <w:rPr>
          <w:rFonts w:ascii="Times New Roman" w:hAnsi="Times New Roman"/>
          <w:b/>
          <w:sz w:val="24"/>
        </w:rPr>
      </w:pPr>
      <w:r w:rsidRPr="00B9181A">
        <w:rPr>
          <w:rFonts w:ascii="Times New Roman" w:hAnsi="Times New Roman"/>
          <w:sz w:val="24"/>
        </w:rPr>
        <w:t>Obsługa</w:t>
      </w:r>
      <w:r w:rsidR="00D518A1" w:rsidRPr="00B9181A">
        <w:rPr>
          <w:rFonts w:ascii="Times New Roman" w:hAnsi="Times New Roman"/>
          <w:sz w:val="24"/>
        </w:rPr>
        <w:t xml:space="preserve"> </w:t>
      </w:r>
      <w:r w:rsidRPr="00B9181A">
        <w:rPr>
          <w:rFonts w:ascii="Times New Roman" w:hAnsi="Times New Roman"/>
          <w:sz w:val="24"/>
        </w:rPr>
        <w:t>finansowo-administracyjna</w:t>
      </w:r>
      <w:r w:rsidR="00D518A1" w:rsidRPr="00B9181A">
        <w:rPr>
          <w:rFonts w:ascii="Times New Roman" w:hAnsi="Times New Roman"/>
          <w:sz w:val="24"/>
        </w:rPr>
        <w:t xml:space="preserve"> </w:t>
      </w:r>
      <w:r w:rsidRPr="00B9181A">
        <w:rPr>
          <w:rFonts w:ascii="Times New Roman" w:hAnsi="Times New Roman"/>
          <w:sz w:val="24"/>
        </w:rPr>
        <w:t>zorganizowana</w:t>
      </w:r>
      <w:r w:rsidR="00D518A1" w:rsidRPr="00B9181A">
        <w:rPr>
          <w:rFonts w:ascii="Times New Roman" w:hAnsi="Times New Roman"/>
          <w:sz w:val="24"/>
        </w:rPr>
        <w:t xml:space="preserve"> </w:t>
      </w:r>
      <w:r w:rsidRPr="00B9181A">
        <w:rPr>
          <w:rFonts w:ascii="Times New Roman" w:hAnsi="Times New Roman"/>
          <w:sz w:val="24"/>
        </w:rPr>
        <w:t>jest</w:t>
      </w:r>
      <w:r w:rsidR="00D518A1" w:rsidRPr="00B9181A">
        <w:rPr>
          <w:rFonts w:ascii="Times New Roman" w:hAnsi="Times New Roman"/>
          <w:sz w:val="24"/>
        </w:rPr>
        <w:t xml:space="preserve"> </w:t>
      </w:r>
      <w:r w:rsidRPr="00B9181A">
        <w:rPr>
          <w:rFonts w:ascii="Times New Roman" w:hAnsi="Times New Roman"/>
          <w:sz w:val="24"/>
        </w:rPr>
        <w:t>w Zespole Szkół Samorządowych w Witnicy.</w:t>
      </w:r>
    </w:p>
    <w:p w14:paraId="1E6C7469" w14:textId="77777777" w:rsidR="00A7164A" w:rsidRPr="00B9181A" w:rsidRDefault="00A7164A" w:rsidP="00A7164A">
      <w:pPr>
        <w:spacing w:after="0" w:line="360" w:lineRule="auto"/>
        <w:ind w:left="4344"/>
        <w:rPr>
          <w:rFonts w:ascii="Times New Roman" w:hAnsi="Times New Roman"/>
          <w:sz w:val="20"/>
        </w:rPr>
      </w:pPr>
      <w:r w:rsidRPr="00B9181A">
        <w:rPr>
          <w:rFonts w:ascii="Times New Roman" w:hAnsi="Times New Roman"/>
          <w:b/>
          <w:sz w:val="24"/>
        </w:rPr>
        <w:t>§ 5</w:t>
      </w:r>
      <w:r w:rsidRPr="00B9181A">
        <w:rPr>
          <w:rFonts w:ascii="Times New Roman" w:hAnsi="Times New Roman"/>
          <w:sz w:val="24"/>
        </w:rPr>
        <w:t>.</w:t>
      </w:r>
    </w:p>
    <w:p w14:paraId="226A7D1F" w14:textId="77777777" w:rsidR="00025954" w:rsidRPr="00B9181A" w:rsidRDefault="002329CA" w:rsidP="0036359D">
      <w:pPr>
        <w:numPr>
          <w:ilvl w:val="0"/>
          <w:numId w:val="3"/>
        </w:numPr>
        <w:tabs>
          <w:tab w:val="left" w:pos="284"/>
        </w:tabs>
        <w:spacing w:after="120" w:line="360" w:lineRule="auto"/>
        <w:ind w:left="284" w:hanging="284"/>
        <w:rPr>
          <w:rFonts w:ascii="Times New Roman" w:hAnsi="Times New Roman"/>
          <w:b/>
          <w:sz w:val="24"/>
        </w:rPr>
      </w:pPr>
      <w:r w:rsidRPr="00B9181A">
        <w:rPr>
          <w:rFonts w:ascii="Times New Roman" w:hAnsi="Times New Roman"/>
          <w:sz w:val="23"/>
        </w:rPr>
        <w:t>Niniejszy statut został uchwalony w szczególności na podstawie:</w:t>
      </w:r>
    </w:p>
    <w:p w14:paraId="6A4EC149" w14:textId="4D467C87" w:rsidR="00025954" w:rsidRPr="00B9181A" w:rsidRDefault="002329CA" w:rsidP="003B5C8D">
      <w:pPr>
        <w:pStyle w:val="Akapitzlist"/>
        <w:numPr>
          <w:ilvl w:val="0"/>
          <w:numId w:val="20"/>
        </w:numPr>
        <w:tabs>
          <w:tab w:val="left" w:pos="284"/>
        </w:tabs>
        <w:spacing w:after="120" w:line="360" w:lineRule="auto"/>
        <w:contextualSpacing w:val="0"/>
        <w:rPr>
          <w:rFonts w:ascii="Times New Roman" w:hAnsi="Times New Roman"/>
          <w:sz w:val="24"/>
          <w:szCs w:val="24"/>
          <w:vertAlign w:val="superscript"/>
        </w:rPr>
      </w:pPr>
      <w:r w:rsidRPr="00B9181A">
        <w:rPr>
          <w:rFonts w:ascii="Times New Roman" w:hAnsi="Times New Roman"/>
          <w:i/>
          <w:sz w:val="24"/>
          <w:szCs w:val="24"/>
        </w:rPr>
        <w:t>ustawy z dnia 14 grudnia 2016 r</w:t>
      </w:r>
      <w:r w:rsidR="006420DA">
        <w:rPr>
          <w:rFonts w:ascii="Times New Roman" w:hAnsi="Times New Roman"/>
          <w:i/>
          <w:sz w:val="24"/>
          <w:szCs w:val="24"/>
        </w:rPr>
        <w:t>. Prawo oświatowe (Dz. U. z 2021 r. poz.1082 ze zm.</w:t>
      </w:r>
      <w:r w:rsidRPr="00B9181A">
        <w:rPr>
          <w:rFonts w:ascii="Times New Roman" w:hAnsi="Times New Roman"/>
          <w:i/>
          <w:sz w:val="24"/>
          <w:szCs w:val="24"/>
        </w:rPr>
        <w:t>),</w:t>
      </w:r>
    </w:p>
    <w:p w14:paraId="6A5A021B" w14:textId="67697B17" w:rsidR="00025954" w:rsidRPr="00B9181A" w:rsidRDefault="002329CA" w:rsidP="003B5C8D">
      <w:pPr>
        <w:pStyle w:val="Akapitzlist"/>
        <w:numPr>
          <w:ilvl w:val="0"/>
          <w:numId w:val="20"/>
        </w:numPr>
        <w:tabs>
          <w:tab w:val="left" w:pos="284"/>
        </w:tabs>
        <w:spacing w:after="120" w:line="360" w:lineRule="auto"/>
        <w:contextualSpacing w:val="0"/>
        <w:rPr>
          <w:rFonts w:ascii="Times New Roman" w:hAnsi="Times New Roman"/>
          <w:sz w:val="24"/>
          <w:szCs w:val="24"/>
          <w:vertAlign w:val="superscript"/>
        </w:rPr>
      </w:pPr>
      <w:r w:rsidRPr="00B9181A">
        <w:rPr>
          <w:rFonts w:ascii="Times New Roman" w:hAnsi="Times New Roman"/>
          <w:i/>
          <w:sz w:val="24"/>
          <w:szCs w:val="24"/>
        </w:rPr>
        <w:t>ustawy z dnia 14 grudnia 2016 r. Przepisy wprowadzające ustawę - Prawo oświatowe</w:t>
      </w:r>
      <w:r w:rsidR="00F21DCD">
        <w:rPr>
          <w:rFonts w:ascii="Times New Roman" w:hAnsi="Times New Roman"/>
          <w:i/>
          <w:sz w:val="24"/>
          <w:szCs w:val="24"/>
        </w:rPr>
        <w:t xml:space="preserve"> (Dz. U. z 2017 r. poz. 60 ze zm.</w:t>
      </w:r>
      <w:r w:rsidR="00E105BC">
        <w:rPr>
          <w:rFonts w:ascii="Times New Roman" w:hAnsi="Times New Roman"/>
          <w:i/>
          <w:sz w:val="24"/>
          <w:szCs w:val="24"/>
        </w:rPr>
        <w:t>),</w:t>
      </w:r>
    </w:p>
    <w:p w14:paraId="1A0FB7ED" w14:textId="42DA6F2C" w:rsidR="00025954" w:rsidRPr="00B9181A" w:rsidRDefault="002329CA" w:rsidP="003B5C8D">
      <w:pPr>
        <w:pStyle w:val="Akapitzlist"/>
        <w:numPr>
          <w:ilvl w:val="0"/>
          <w:numId w:val="20"/>
        </w:numPr>
        <w:tabs>
          <w:tab w:val="left" w:pos="284"/>
        </w:tabs>
        <w:spacing w:after="120" w:line="360" w:lineRule="auto"/>
        <w:contextualSpacing w:val="0"/>
        <w:rPr>
          <w:rFonts w:ascii="Times New Roman" w:hAnsi="Times New Roman"/>
          <w:i/>
          <w:sz w:val="24"/>
          <w:szCs w:val="24"/>
        </w:rPr>
      </w:pPr>
      <w:r w:rsidRPr="00B9181A">
        <w:rPr>
          <w:rFonts w:ascii="Times New Roman" w:hAnsi="Times New Roman"/>
          <w:i/>
          <w:sz w:val="24"/>
          <w:szCs w:val="24"/>
        </w:rPr>
        <w:t xml:space="preserve">ustawy z dnia 7 września 1991r. o </w:t>
      </w:r>
      <w:r w:rsidR="00E105BC">
        <w:rPr>
          <w:rFonts w:ascii="Times New Roman" w:hAnsi="Times New Roman"/>
          <w:i/>
          <w:sz w:val="24"/>
          <w:szCs w:val="24"/>
        </w:rPr>
        <w:t>systemie oświaty (Dz. U. z 2021r. poz. 1915</w:t>
      </w:r>
      <w:r w:rsidRPr="00B9181A">
        <w:rPr>
          <w:rFonts w:ascii="Times New Roman" w:hAnsi="Times New Roman"/>
          <w:i/>
          <w:sz w:val="24"/>
          <w:szCs w:val="24"/>
        </w:rPr>
        <w:t xml:space="preserve"> ze zm.),</w:t>
      </w:r>
    </w:p>
    <w:p w14:paraId="680FCB13" w14:textId="3C1DD1FA" w:rsidR="00025954" w:rsidRPr="00B9181A" w:rsidRDefault="008B6E35" w:rsidP="003B5C8D">
      <w:pPr>
        <w:pStyle w:val="Akapitzlist"/>
        <w:numPr>
          <w:ilvl w:val="0"/>
          <w:numId w:val="20"/>
        </w:numPr>
        <w:tabs>
          <w:tab w:val="left" w:pos="284"/>
        </w:tabs>
        <w:spacing w:after="120" w:line="360" w:lineRule="auto"/>
        <w:ind w:right="140"/>
        <w:contextualSpacing w:val="0"/>
        <w:rPr>
          <w:rFonts w:ascii="Times New Roman" w:hAnsi="Times New Roman"/>
          <w:sz w:val="24"/>
          <w:szCs w:val="24"/>
        </w:rPr>
      </w:pPr>
      <w:r>
        <w:rPr>
          <w:rFonts w:ascii="Times New Roman" w:hAnsi="Times New Roman"/>
          <w:i/>
          <w:sz w:val="24"/>
          <w:szCs w:val="24"/>
        </w:rPr>
        <w:t>rozporządzenia MEN z dnia 28 lutego 2019</w:t>
      </w:r>
      <w:r w:rsidR="002329CA" w:rsidRPr="00B9181A">
        <w:rPr>
          <w:rFonts w:ascii="Times New Roman" w:hAnsi="Times New Roman"/>
          <w:i/>
          <w:sz w:val="24"/>
          <w:szCs w:val="24"/>
        </w:rPr>
        <w:t>r. w sprawie szczegółowej organizacji publicznych szkół i publi</w:t>
      </w:r>
      <w:r>
        <w:rPr>
          <w:rFonts w:ascii="Times New Roman" w:hAnsi="Times New Roman"/>
          <w:i/>
          <w:sz w:val="24"/>
          <w:szCs w:val="24"/>
        </w:rPr>
        <w:t>cznych przedszkoli (Dz.U. poz. 502 ze zm.</w:t>
      </w:r>
      <w:r w:rsidR="002329CA" w:rsidRPr="00B9181A">
        <w:rPr>
          <w:rFonts w:ascii="Times New Roman" w:hAnsi="Times New Roman"/>
          <w:i/>
          <w:sz w:val="24"/>
          <w:szCs w:val="24"/>
        </w:rPr>
        <w:t>),</w:t>
      </w:r>
    </w:p>
    <w:p w14:paraId="6B15C0EB" w14:textId="19A87826" w:rsidR="009D56E4" w:rsidRPr="00A8408C" w:rsidRDefault="009D56E4" w:rsidP="003B5C8D">
      <w:pPr>
        <w:pStyle w:val="Akapitzlist"/>
        <w:numPr>
          <w:ilvl w:val="0"/>
          <w:numId w:val="20"/>
        </w:numPr>
        <w:tabs>
          <w:tab w:val="left" w:pos="284"/>
        </w:tabs>
        <w:spacing w:after="0" w:line="360" w:lineRule="auto"/>
        <w:ind w:left="284" w:right="-283" w:firstLine="0"/>
        <w:contextualSpacing w:val="0"/>
        <w:rPr>
          <w:rFonts w:ascii="Times New Roman" w:hAnsi="Times New Roman"/>
          <w:sz w:val="20"/>
        </w:rPr>
      </w:pPr>
      <w:r w:rsidRPr="00A8408C">
        <w:rPr>
          <w:rFonts w:ascii="Times New Roman" w:hAnsi="Times New Roman"/>
          <w:i/>
          <w:sz w:val="24"/>
          <w:szCs w:val="24"/>
        </w:rPr>
        <w:t xml:space="preserve">rozporządzenia MEN z dnia 09 sierpnia </w:t>
      </w:r>
      <w:r w:rsidR="002329CA" w:rsidRPr="00A8408C">
        <w:rPr>
          <w:rFonts w:ascii="Times New Roman" w:hAnsi="Times New Roman"/>
          <w:i/>
          <w:sz w:val="24"/>
          <w:szCs w:val="24"/>
        </w:rPr>
        <w:t xml:space="preserve">2017r. w sprawie </w:t>
      </w:r>
      <w:r w:rsidRPr="00A8408C">
        <w:rPr>
          <w:rFonts w:ascii="Times New Roman" w:hAnsi="Times New Roman"/>
          <w:i/>
          <w:sz w:val="24"/>
          <w:szCs w:val="24"/>
        </w:rPr>
        <w:t>zasad organizacji i udzielania pomocy psychologiczno-pedagogicznej w publicznych przedszkolach, szkołach i placówkach (Dz. U. z 2020 r. poz. 1280).</w:t>
      </w:r>
    </w:p>
    <w:p w14:paraId="4151575F" w14:textId="125FCE4F" w:rsidR="00025954" w:rsidRPr="009D56E4" w:rsidRDefault="00E301BE" w:rsidP="009D56E4">
      <w:pPr>
        <w:pStyle w:val="Akapitzlist"/>
        <w:tabs>
          <w:tab w:val="left" w:pos="284"/>
        </w:tabs>
        <w:spacing w:after="0" w:line="360" w:lineRule="auto"/>
        <w:ind w:left="284" w:right="-283"/>
        <w:contextualSpacing w:val="0"/>
        <w:rPr>
          <w:rFonts w:ascii="Times New Roman" w:hAnsi="Times New Roman"/>
          <w:sz w:val="20"/>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2329CA" w:rsidRPr="009D56E4">
        <w:rPr>
          <w:rFonts w:ascii="Times New Roman" w:hAnsi="Times New Roman"/>
          <w:b/>
          <w:sz w:val="24"/>
        </w:rPr>
        <w:t xml:space="preserve">§ </w:t>
      </w:r>
      <w:r w:rsidR="00A7164A" w:rsidRPr="009D56E4">
        <w:rPr>
          <w:rFonts w:ascii="Times New Roman" w:hAnsi="Times New Roman"/>
          <w:b/>
          <w:sz w:val="24"/>
        </w:rPr>
        <w:t>6</w:t>
      </w:r>
      <w:r w:rsidR="002329CA" w:rsidRPr="009D56E4">
        <w:rPr>
          <w:rFonts w:ascii="Times New Roman" w:hAnsi="Times New Roman"/>
          <w:b/>
          <w:sz w:val="24"/>
        </w:rPr>
        <w:t>.</w:t>
      </w:r>
    </w:p>
    <w:p w14:paraId="38591ADA" w14:textId="65BBE62E" w:rsidR="00025954" w:rsidRPr="00552749" w:rsidRDefault="002329CA" w:rsidP="00107E73">
      <w:pPr>
        <w:pStyle w:val="Akapitzlist"/>
        <w:numPr>
          <w:ilvl w:val="0"/>
          <w:numId w:val="202"/>
        </w:numPr>
        <w:spacing w:after="0" w:line="360" w:lineRule="auto"/>
        <w:rPr>
          <w:rFonts w:ascii="Times New Roman" w:hAnsi="Times New Roman"/>
          <w:sz w:val="20"/>
        </w:rPr>
      </w:pPr>
      <w:r w:rsidRPr="00552749">
        <w:rPr>
          <w:rFonts w:ascii="Times New Roman" w:hAnsi="Times New Roman"/>
          <w:sz w:val="24"/>
        </w:rPr>
        <w:t>Ilekroć mowa w statucie jest o:</w:t>
      </w:r>
    </w:p>
    <w:p w14:paraId="4D67E61A" w14:textId="43575418" w:rsidR="00025954" w:rsidRPr="00B9181A" w:rsidRDefault="002329CA" w:rsidP="003B5C8D">
      <w:pPr>
        <w:pStyle w:val="Akapitzlist"/>
        <w:numPr>
          <w:ilvl w:val="0"/>
          <w:numId w:val="21"/>
        </w:numPr>
        <w:tabs>
          <w:tab w:val="left" w:pos="284"/>
        </w:tabs>
        <w:spacing w:after="120" w:line="360" w:lineRule="auto"/>
        <w:ind w:left="284" w:hanging="284"/>
        <w:contextualSpacing w:val="0"/>
        <w:rPr>
          <w:rFonts w:ascii="Times New Roman" w:hAnsi="Times New Roman"/>
          <w:sz w:val="24"/>
        </w:rPr>
      </w:pPr>
      <w:r w:rsidRPr="00B9181A">
        <w:rPr>
          <w:rFonts w:ascii="Times New Roman" w:hAnsi="Times New Roman"/>
          <w:sz w:val="24"/>
        </w:rPr>
        <w:t>Szkole - należy rozumieć: Szkoła Podstawowa nr 1 im. Ludzi Pojednania w Zespole Szkół Samorządowych w Witnicy oraz oddziały</w:t>
      </w:r>
      <w:r w:rsidR="003720A2">
        <w:rPr>
          <w:rFonts w:ascii="Times New Roman" w:hAnsi="Times New Roman"/>
          <w:sz w:val="24"/>
        </w:rPr>
        <w:t xml:space="preserve"> przedszkolne funkcjonujące w</w:t>
      </w:r>
      <w:r w:rsidRPr="00B9181A">
        <w:rPr>
          <w:rFonts w:ascii="Times New Roman" w:hAnsi="Times New Roman"/>
          <w:sz w:val="24"/>
        </w:rPr>
        <w:t xml:space="preserve"> Szkole;</w:t>
      </w:r>
    </w:p>
    <w:p w14:paraId="25F3432C" w14:textId="77777777" w:rsidR="005B335B" w:rsidRPr="00B9181A" w:rsidRDefault="004A08AF" w:rsidP="003B5C8D">
      <w:pPr>
        <w:pStyle w:val="Akapitzlist"/>
        <w:numPr>
          <w:ilvl w:val="0"/>
          <w:numId w:val="21"/>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lastRenderedPageBreak/>
        <w:t>Oddziale</w:t>
      </w:r>
      <w:r w:rsidR="002329CA" w:rsidRPr="00B9181A">
        <w:rPr>
          <w:rFonts w:ascii="Times New Roman" w:hAnsi="Times New Roman"/>
          <w:sz w:val="24"/>
        </w:rPr>
        <w:t xml:space="preserve"> przedszkolny</w:t>
      </w:r>
      <w:r w:rsidRPr="00B9181A">
        <w:rPr>
          <w:rFonts w:ascii="Times New Roman" w:hAnsi="Times New Roman"/>
          <w:sz w:val="24"/>
        </w:rPr>
        <w:t>m</w:t>
      </w:r>
      <w:r w:rsidR="002329CA" w:rsidRPr="00B9181A">
        <w:rPr>
          <w:rFonts w:ascii="Times New Roman" w:hAnsi="Times New Roman"/>
          <w:sz w:val="24"/>
        </w:rPr>
        <w:t xml:space="preserve"> - należy przez to rozumieć oddział przedszkolny 6-latkó</w:t>
      </w:r>
      <w:r w:rsidR="005B335B" w:rsidRPr="00B9181A">
        <w:rPr>
          <w:rFonts w:ascii="Times New Roman" w:hAnsi="Times New Roman"/>
          <w:sz w:val="24"/>
        </w:rPr>
        <w:t>w;</w:t>
      </w:r>
    </w:p>
    <w:p w14:paraId="0064ACA8" w14:textId="1EAF975F" w:rsidR="005B335B" w:rsidRPr="00B9181A" w:rsidRDefault="002329CA" w:rsidP="003B5C8D">
      <w:pPr>
        <w:pStyle w:val="Akapitzlist"/>
        <w:numPr>
          <w:ilvl w:val="0"/>
          <w:numId w:val="21"/>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Dyrektorze - należy przez to rozumieć Dyrektora Szkoły Podstawowej nr 1 im.</w:t>
      </w:r>
      <w:r w:rsidR="00AE5C66">
        <w:rPr>
          <w:rFonts w:ascii="Times New Roman" w:hAnsi="Times New Roman"/>
          <w:sz w:val="24"/>
        </w:rPr>
        <w:t> </w:t>
      </w:r>
      <w:r w:rsidRPr="00B9181A">
        <w:rPr>
          <w:rFonts w:ascii="Times New Roman" w:hAnsi="Times New Roman"/>
          <w:sz w:val="24"/>
        </w:rPr>
        <w:t>Ludzi</w:t>
      </w:r>
      <w:r w:rsidR="00AE5C66">
        <w:rPr>
          <w:rFonts w:ascii="Times New Roman" w:hAnsi="Times New Roman"/>
          <w:sz w:val="24"/>
        </w:rPr>
        <w:t> </w:t>
      </w:r>
      <w:r w:rsidRPr="00B9181A">
        <w:rPr>
          <w:rFonts w:ascii="Times New Roman" w:hAnsi="Times New Roman"/>
          <w:sz w:val="24"/>
        </w:rPr>
        <w:t>Pojednania</w:t>
      </w:r>
      <w:r w:rsidR="005B335B" w:rsidRPr="00B9181A">
        <w:rPr>
          <w:rFonts w:ascii="Times New Roman" w:hAnsi="Times New Roman"/>
          <w:sz w:val="24"/>
        </w:rPr>
        <w:t xml:space="preserve"> </w:t>
      </w:r>
      <w:r w:rsidRPr="00B9181A">
        <w:rPr>
          <w:rFonts w:ascii="Times New Roman" w:hAnsi="Times New Roman"/>
          <w:sz w:val="24"/>
        </w:rPr>
        <w:t>w Zespole Szkół Samorządowych w Witnicy;</w:t>
      </w:r>
    </w:p>
    <w:p w14:paraId="314048F4" w14:textId="4A85BC95" w:rsidR="005B335B" w:rsidRPr="00B9181A" w:rsidRDefault="005B335B" w:rsidP="003B5C8D">
      <w:pPr>
        <w:pStyle w:val="Akapitzlist"/>
        <w:numPr>
          <w:ilvl w:val="0"/>
          <w:numId w:val="21"/>
        </w:numPr>
        <w:tabs>
          <w:tab w:val="left" w:pos="264"/>
        </w:tabs>
        <w:spacing w:after="120" w:line="360" w:lineRule="auto"/>
        <w:ind w:left="284" w:hanging="284"/>
        <w:contextualSpacing w:val="0"/>
        <w:rPr>
          <w:rFonts w:ascii="Times New Roman" w:hAnsi="Times New Roman"/>
          <w:sz w:val="24"/>
        </w:rPr>
      </w:pPr>
      <w:r w:rsidRPr="00B9181A">
        <w:rPr>
          <w:rFonts w:ascii="Times New Roman" w:hAnsi="Times New Roman"/>
          <w:sz w:val="24"/>
        </w:rPr>
        <w:t>R</w:t>
      </w:r>
      <w:r w:rsidR="002329CA" w:rsidRPr="00B9181A">
        <w:rPr>
          <w:rFonts w:ascii="Times New Roman" w:hAnsi="Times New Roman"/>
          <w:sz w:val="24"/>
        </w:rPr>
        <w:t xml:space="preserve">adzie Pedagogicznej - należy rozumieć: nauczycieli zatrudnionych w </w:t>
      </w:r>
      <w:r w:rsidR="00A7164A">
        <w:rPr>
          <w:rFonts w:ascii="Times New Roman" w:hAnsi="Times New Roman"/>
          <w:sz w:val="24"/>
        </w:rPr>
        <w:t>s</w:t>
      </w:r>
      <w:r w:rsidR="002329CA" w:rsidRPr="00B9181A">
        <w:rPr>
          <w:rFonts w:ascii="Times New Roman" w:hAnsi="Times New Roman"/>
          <w:sz w:val="24"/>
        </w:rPr>
        <w:t>zkole;</w:t>
      </w:r>
    </w:p>
    <w:p w14:paraId="0A3B7AA8" w14:textId="24A568C5" w:rsidR="005B335B" w:rsidRPr="003A437E" w:rsidRDefault="002329CA" w:rsidP="003B5C8D">
      <w:pPr>
        <w:pStyle w:val="Akapitzlist"/>
        <w:numPr>
          <w:ilvl w:val="0"/>
          <w:numId w:val="21"/>
        </w:numPr>
        <w:tabs>
          <w:tab w:val="left" w:pos="264"/>
        </w:tabs>
        <w:spacing w:after="120" w:line="360" w:lineRule="auto"/>
        <w:ind w:left="284" w:hanging="284"/>
        <w:contextualSpacing w:val="0"/>
        <w:rPr>
          <w:rFonts w:ascii="Times New Roman" w:hAnsi="Times New Roman"/>
          <w:color w:val="FF0000"/>
          <w:sz w:val="24"/>
        </w:rPr>
      </w:pPr>
      <w:r w:rsidRPr="00A93E9B">
        <w:rPr>
          <w:rFonts w:ascii="Times New Roman" w:hAnsi="Times New Roman"/>
          <w:sz w:val="24"/>
        </w:rPr>
        <w:t>Radzie Rodziców</w:t>
      </w:r>
      <w:r w:rsidRPr="00B9181A">
        <w:rPr>
          <w:rFonts w:ascii="Times New Roman" w:hAnsi="Times New Roman"/>
          <w:sz w:val="24"/>
        </w:rPr>
        <w:t xml:space="preserve"> – należy przez to rozumieć</w:t>
      </w:r>
      <w:r w:rsidR="00AD466D">
        <w:rPr>
          <w:rFonts w:ascii="Times New Roman" w:hAnsi="Times New Roman"/>
          <w:sz w:val="24"/>
        </w:rPr>
        <w:t xml:space="preserve"> </w:t>
      </w:r>
      <w:r w:rsidR="00A93E9B">
        <w:rPr>
          <w:rFonts w:ascii="Times New Roman" w:hAnsi="Times New Roman"/>
          <w:sz w:val="24"/>
        </w:rPr>
        <w:t>reprezentację rodziców wyłonioną spośród przedstawicieli rodziców na podstawie regulaminu ww. organu;</w:t>
      </w:r>
    </w:p>
    <w:p w14:paraId="26DD41DF" w14:textId="12B37DE4" w:rsidR="005B335B" w:rsidRPr="00B9181A" w:rsidRDefault="0014454F" w:rsidP="003B5C8D">
      <w:pPr>
        <w:pStyle w:val="Akapitzlist"/>
        <w:numPr>
          <w:ilvl w:val="0"/>
          <w:numId w:val="21"/>
        </w:numPr>
        <w:tabs>
          <w:tab w:val="left" w:pos="264"/>
          <w:tab w:val="left" w:pos="366"/>
        </w:tabs>
        <w:spacing w:after="120" w:line="360" w:lineRule="auto"/>
        <w:contextualSpacing w:val="0"/>
        <w:rPr>
          <w:rFonts w:ascii="Times New Roman" w:hAnsi="Times New Roman"/>
          <w:sz w:val="24"/>
        </w:rPr>
      </w:pPr>
      <w:r w:rsidRPr="00B9181A">
        <w:rPr>
          <w:rFonts w:ascii="Times New Roman" w:hAnsi="Times New Roman"/>
          <w:sz w:val="24"/>
        </w:rPr>
        <w:t>U</w:t>
      </w:r>
      <w:r w:rsidR="002329CA" w:rsidRPr="00B9181A">
        <w:rPr>
          <w:rFonts w:ascii="Times New Roman" w:hAnsi="Times New Roman"/>
          <w:sz w:val="24"/>
        </w:rPr>
        <w:t xml:space="preserve">czniu – należy przez to rozumieć ucznia uczęszczającego do </w:t>
      </w:r>
      <w:r w:rsidR="00A7164A">
        <w:rPr>
          <w:rFonts w:ascii="Times New Roman" w:hAnsi="Times New Roman"/>
          <w:sz w:val="24"/>
        </w:rPr>
        <w:t>s</w:t>
      </w:r>
      <w:r w:rsidR="002329CA" w:rsidRPr="00B9181A">
        <w:rPr>
          <w:rFonts w:ascii="Times New Roman" w:hAnsi="Times New Roman"/>
          <w:sz w:val="24"/>
        </w:rPr>
        <w:t>zkoły</w:t>
      </w:r>
      <w:r w:rsidR="00A7164A">
        <w:rPr>
          <w:rFonts w:ascii="Times New Roman" w:hAnsi="Times New Roman"/>
          <w:sz w:val="24"/>
        </w:rPr>
        <w:t>;</w:t>
      </w:r>
    </w:p>
    <w:p w14:paraId="1134BC64" w14:textId="38688A2E" w:rsidR="005B335B" w:rsidRPr="00B9181A" w:rsidRDefault="0014454F" w:rsidP="003B5C8D">
      <w:pPr>
        <w:pStyle w:val="Akapitzlist"/>
        <w:numPr>
          <w:ilvl w:val="0"/>
          <w:numId w:val="21"/>
        </w:numPr>
        <w:tabs>
          <w:tab w:val="left" w:pos="264"/>
          <w:tab w:val="left" w:pos="366"/>
        </w:tabs>
        <w:spacing w:after="120" w:line="360" w:lineRule="auto"/>
        <w:contextualSpacing w:val="0"/>
        <w:rPr>
          <w:rFonts w:ascii="Times New Roman" w:hAnsi="Times New Roman"/>
          <w:sz w:val="24"/>
        </w:rPr>
      </w:pPr>
      <w:r w:rsidRPr="00B9181A">
        <w:rPr>
          <w:rFonts w:ascii="Times New Roman" w:hAnsi="Times New Roman"/>
          <w:sz w:val="24"/>
        </w:rPr>
        <w:t>R</w:t>
      </w:r>
      <w:r w:rsidR="002329CA" w:rsidRPr="00B9181A">
        <w:rPr>
          <w:rFonts w:ascii="Times New Roman" w:hAnsi="Times New Roman"/>
          <w:sz w:val="24"/>
        </w:rPr>
        <w:t xml:space="preserve">odzicu - należy przez to rozumieć rodziców lub prawnych opiekunów uczniów uczęszczających do </w:t>
      </w:r>
      <w:r w:rsidR="00A7164A">
        <w:rPr>
          <w:rFonts w:ascii="Times New Roman" w:hAnsi="Times New Roman"/>
          <w:sz w:val="24"/>
        </w:rPr>
        <w:t>s</w:t>
      </w:r>
      <w:r w:rsidR="002329CA" w:rsidRPr="00B9181A">
        <w:rPr>
          <w:rFonts w:ascii="Times New Roman" w:hAnsi="Times New Roman"/>
          <w:sz w:val="24"/>
        </w:rPr>
        <w:t>zkoły oraz rodziców lub prawnych opiekunów wychowanków uczęszczających do oddziałów przedszkolnych;</w:t>
      </w:r>
    </w:p>
    <w:p w14:paraId="2F2BFA88" w14:textId="77777777" w:rsidR="005B335B" w:rsidRPr="00B9181A" w:rsidRDefault="0014454F" w:rsidP="003B5C8D">
      <w:pPr>
        <w:pStyle w:val="Akapitzlist"/>
        <w:numPr>
          <w:ilvl w:val="0"/>
          <w:numId w:val="21"/>
        </w:numPr>
        <w:tabs>
          <w:tab w:val="left" w:pos="264"/>
          <w:tab w:val="left" w:pos="366"/>
        </w:tabs>
        <w:spacing w:after="120" w:line="360" w:lineRule="auto"/>
        <w:ind w:left="284" w:hanging="284"/>
        <w:contextualSpacing w:val="0"/>
        <w:rPr>
          <w:rFonts w:ascii="Times New Roman" w:hAnsi="Times New Roman"/>
          <w:sz w:val="20"/>
        </w:rPr>
      </w:pPr>
      <w:r w:rsidRPr="00B9181A">
        <w:rPr>
          <w:rFonts w:ascii="Times New Roman" w:hAnsi="Times New Roman"/>
          <w:sz w:val="24"/>
        </w:rPr>
        <w:t>W</w:t>
      </w:r>
      <w:r w:rsidR="005B335B" w:rsidRPr="00B9181A">
        <w:rPr>
          <w:rFonts w:ascii="Times New Roman" w:hAnsi="Times New Roman"/>
          <w:sz w:val="24"/>
        </w:rPr>
        <w:t xml:space="preserve">ychowanku - </w:t>
      </w:r>
      <w:r w:rsidR="002329CA" w:rsidRPr="00B9181A">
        <w:rPr>
          <w:rFonts w:ascii="Times New Roman" w:hAnsi="Times New Roman"/>
          <w:sz w:val="24"/>
        </w:rPr>
        <w:t>dziec</w:t>
      </w:r>
      <w:r w:rsidR="00E46F5B" w:rsidRPr="00B9181A">
        <w:rPr>
          <w:rFonts w:ascii="Times New Roman" w:hAnsi="Times New Roman"/>
          <w:sz w:val="24"/>
        </w:rPr>
        <w:t>ko</w:t>
      </w:r>
      <w:r w:rsidR="002329CA" w:rsidRPr="00B9181A">
        <w:rPr>
          <w:rFonts w:ascii="Times New Roman" w:hAnsi="Times New Roman"/>
          <w:sz w:val="24"/>
        </w:rPr>
        <w:t xml:space="preserve"> odbywające obowiązkowe roczne przygotowanie</w:t>
      </w:r>
      <w:r w:rsidR="005B335B" w:rsidRPr="00B9181A">
        <w:rPr>
          <w:rFonts w:ascii="Times New Roman" w:hAnsi="Times New Roman"/>
          <w:sz w:val="24"/>
        </w:rPr>
        <w:t xml:space="preserve"> </w:t>
      </w:r>
      <w:r w:rsidR="002329CA" w:rsidRPr="00B9181A">
        <w:rPr>
          <w:rFonts w:ascii="Times New Roman" w:hAnsi="Times New Roman"/>
          <w:sz w:val="24"/>
        </w:rPr>
        <w:t xml:space="preserve">przedszkolne </w:t>
      </w:r>
    </w:p>
    <w:p w14:paraId="453701B5" w14:textId="66EAC91E" w:rsidR="00025954" w:rsidRPr="00B9181A" w:rsidRDefault="007664DC" w:rsidP="00C33C04">
      <w:pPr>
        <w:pStyle w:val="Akapitzlist"/>
        <w:tabs>
          <w:tab w:val="left" w:pos="264"/>
          <w:tab w:val="left" w:pos="366"/>
        </w:tabs>
        <w:spacing w:after="120" w:line="360" w:lineRule="auto"/>
        <w:ind w:left="284"/>
        <w:contextualSpacing w:val="0"/>
        <w:rPr>
          <w:rFonts w:ascii="Times New Roman" w:hAnsi="Times New Roman"/>
          <w:sz w:val="20"/>
        </w:rPr>
      </w:pPr>
      <w:r>
        <w:rPr>
          <w:rFonts w:ascii="Times New Roman" w:hAnsi="Times New Roman"/>
          <w:sz w:val="24"/>
        </w:rPr>
        <w:t>w oddziale przedszkolnym w</w:t>
      </w:r>
      <w:r w:rsidR="002329CA" w:rsidRPr="00B9181A">
        <w:rPr>
          <w:rFonts w:ascii="Times New Roman" w:hAnsi="Times New Roman"/>
          <w:sz w:val="24"/>
        </w:rPr>
        <w:t xml:space="preserve"> </w:t>
      </w:r>
      <w:r w:rsidR="00A7164A">
        <w:rPr>
          <w:rFonts w:ascii="Times New Roman" w:hAnsi="Times New Roman"/>
          <w:sz w:val="24"/>
        </w:rPr>
        <w:t>s</w:t>
      </w:r>
      <w:r w:rsidR="002329CA" w:rsidRPr="00B9181A">
        <w:rPr>
          <w:rFonts w:ascii="Times New Roman" w:hAnsi="Times New Roman"/>
          <w:sz w:val="24"/>
        </w:rPr>
        <w:t>zkole</w:t>
      </w:r>
      <w:r w:rsidR="00AB114F">
        <w:rPr>
          <w:rFonts w:ascii="Times New Roman" w:hAnsi="Times New Roman"/>
          <w:sz w:val="24"/>
        </w:rPr>
        <w:t>.</w:t>
      </w:r>
    </w:p>
    <w:p w14:paraId="6A494F79" w14:textId="77777777" w:rsidR="00025954" w:rsidRPr="00B9181A" w:rsidRDefault="00025954" w:rsidP="00D518A1">
      <w:pPr>
        <w:spacing w:after="0" w:line="360" w:lineRule="auto"/>
        <w:rPr>
          <w:rFonts w:eastAsia="Calibri" w:cs="Calibri"/>
          <w:sz w:val="20"/>
        </w:rPr>
      </w:pPr>
    </w:p>
    <w:p w14:paraId="197AC32E" w14:textId="77777777" w:rsidR="00025954" w:rsidRPr="00B9181A" w:rsidRDefault="00025954" w:rsidP="00D518A1">
      <w:pPr>
        <w:spacing w:after="0" w:line="360" w:lineRule="auto"/>
        <w:rPr>
          <w:rFonts w:eastAsia="Calibri" w:cs="Calibri"/>
          <w:sz w:val="20"/>
        </w:rPr>
      </w:pPr>
    </w:p>
    <w:p w14:paraId="159E769C" w14:textId="77777777" w:rsidR="00184B18" w:rsidRPr="00B9181A" w:rsidRDefault="00184B18" w:rsidP="00D518A1">
      <w:pPr>
        <w:tabs>
          <w:tab w:val="left" w:pos="240"/>
        </w:tabs>
        <w:spacing w:after="0" w:line="360" w:lineRule="auto"/>
        <w:ind w:right="-3"/>
        <w:jc w:val="center"/>
        <w:rPr>
          <w:rFonts w:ascii="Times New Roman" w:hAnsi="Times New Roman"/>
          <w:b/>
          <w:sz w:val="24"/>
        </w:rPr>
      </w:pPr>
    </w:p>
    <w:p w14:paraId="7B38E94E" w14:textId="77777777" w:rsidR="00184B18" w:rsidRPr="00B9181A" w:rsidRDefault="00184B18" w:rsidP="00D518A1">
      <w:pPr>
        <w:tabs>
          <w:tab w:val="left" w:pos="240"/>
        </w:tabs>
        <w:spacing w:after="0" w:line="360" w:lineRule="auto"/>
        <w:ind w:right="-3"/>
        <w:jc w:val="center"/>
        <w:rPr>
          <w:rFonts w:ascii="Times New Roman" w:hAnsi="Times New Roman"/>
          <w:b/>
          <w:sz w:val="24"/>
        </w:rPr>
      </w:pPr>
    </w:p>
    <w:p w14:paraId="515B3CBC" w14:textId="77777777" w:rsidR="00184B18" w:rsidRPr="00B9181A" w:rsidRDefault="00184B18" w:rsidP="00D518A1">
      <w:pPr>
        <w:tabs>
          <w:tab w:val="left" w:pos="240"/>
        </w:tabs>
        <w:spacing w:after="0" w:line="360" w:lineRule="auto"/>
        <w:ind w:right="-3"/>
        <w:jc w:val="center"/>
        <w:rPr>
          <w:rFonts w:ascii="Times New Roman" w:hAnsi="Times New Roman"/>
          <w:b/>
          <w:sz w:val="24"/>
        </w:rPr>
      </w:pPr>
    </w:p>
    <w:p w14:paraId="3435EB9D" w14:textId="77777777" w:rsidR="00184B18" w:rsidRPr="00B9181A" w:rsidRDefault="00184B18" w:rsidP="00D518A1">
      <w:pPr>
        <w:tabs>
          <w:tab w:val="left" w:pos="240"/>
        </w:tabs>
        <w:spacing w:after="0" w:line="360" w:lineRule="auto"/>
        <w:ind w:right="-3"/>
        <w:jc w:val="center"/>
        <w:rPr>
          <w:rFonts w:ascii="Times New Roman" w:hAnsi="Times New Roman"/>
          <w:b/>
          <w:sz w:val="24"/>
        </w:rPr>
      </w:pPr>
    </w:p>
    <w:p w14:paraId="139CAE6B" w14:textId="77777777" w:rsidR="00DC28FD" w:rsidRPr="00B9181A" w:rsidRDefault="00DC28FD" w:rsidP="00D518A1">
      <w:pPr>
        <w:tabs>
          <w:tab w:val="left" w:pos="240"/>
        </w:tabs>
        <w:spacing w:after="0" w:line="360" w:lineRule="auto"/>
        <w:ind w:right="-3"/>
        <w:jc w:val="center"/>
        <w:rPr>
          <w:rFonts w:ascii="Times New Roman" w:hAnsi="Times New Roman"/>
          <w:b/>
          <w:sz w:val="24"/>
        </w:rPr>
      </w:pPr>
    </w:p>
    <w:p w14:paraId="7CDC042D" w14:textId="77777777" w:rsidR="00DC28FD" w:rsidRPr="00B9181A" w:rsidRDefault="00DC28FD" w:rsidP="00D518A1">
      <w:pPr>
        <w:tabs>
          <w:tab w:val="left" w:pos="240"/>
        </w:tabs>
        <w:spacing w:after="0" w:line="360" w:lineRule="auto"/>
        <w:ind w:right="-3"/>
        <w:jc w:val="center"/>
        <w:rPr>
          <w:rFonts w:ascii="Times New Roman" w:hAnsi="Times New Roman"/>
          <w:b/>
          <w:sz w:val="24"/>
        </w:rPr>
      </w:pPr>
    </w:p>
    <w:p w14:paraId="47DF7D40" w14:textId="4801BFB5" w:rsidR="00E73A31" w:rsidRDefault="00E73A31" w:rsidP="00D518A1">
      <w:pPr>
        <w:tabs>
          <w:tab w:val="left" w:pos="240"/>
        </w:tabs>
        <w:spacing w:after="0" w:line="360" w:lineRule="auto"/>
        <w:ind w:right="-3"/>
        <w:jc w:val="center"/>
        <w:rPr>
          <w:rFonts w:ascii="Times New Roman" w:hAnsi="Times New Roman"/>
          <w:b/>
          <w:sz w:val="24"/>
        </w:rPr>
      </w:pPr>
    </w:p>
    <w:p w14:paraId="06246AAF" w14:textId="6C3DB5BC" w:rsidR="003252A1" w:rsidRDefault="003252A1" w:rsidP="00D518A1">
      <w:pPr>
        <w:tabs>
          <w:tab w:val="left" w:pos="240"/>
        </w:tabs>
        <w:spacing w:after="0" w:line="360" w:lineRule="auto"/>
        <w:ind w:right="-3"/>
        <w:jc w:val="center"/>
        <w:rPr>
          <w:rFonts w:ascii="Times New Roman" w:hAnsi="Times New Roman"/>
          <w:b/>
          <w:sz w:val="24"/>
        </w:rPr>
      </w:pPr>
    </w:p>
    <w:p w14:paraId="1671EC27" w14:textId="77777777" w:rsidR="003252A1" w:rsidRDefault="003252A1" w:rsidP="00D518A1">
      <w:pPr>
        <w:tabs>
          <w:tab w:val="left" w:pos="240"/>
        </w:tabs>
        <w:spacing w:after="0" w:line="360" w:lineRule="auto"/>
        <w:ind w:right="-3"/>
        <w:jc w:val="center"/>
        <w:rPr>
          <w:rFonts w:ascii="Times New Roman" w:hAnsi="Times New Roman"/>
          <w:b/>
          <w:sz w:val="24"/>
        </w:rPr>
      </w:pPr>
    </w:p>
    <w:p w14:paraId="78970C53" w14:textId="77777777" w:rsidR="00E73A31" w:rsidRDefault="00E73A31" w:rsidP="00D518A1">
      <w:pPr>
        <w:tabs>
          <w:tab w:val="left" w:pos="240"/>
        </w:tabs>
        <w:spacing w:after="0" w:line="360" w:lineRule="auto"/>
        <w:ind w:right="-3"/>
        <w:jc w:val="center"/>
        <w:rPr>
          <w:rFonts w:ascii="Times New Roman" w:hAnsi="Times New Roman"/>
          <w:b/>
          <w:sz w:val="24"/>
        </w:rPr>
      </w:pPr>
    </w:p>
    <w:p w14:paraId="6007F541" w14:textId="77777777" w:rsidR="00E73A31" w:rsidRDefault="00E73A31" w:rsidP="00D518A1">
      <w:pPr>
        <w:tabs>
          <w:tab w:val="left" w:pos="240"/>
        </w:tabs>
        <w:spacing w:after="0" w:line="360" w:lineRule="auto"/>
        <w:ind w:right="-3"/>
        <w:jc w:val="center"/>
        <w:rPr>
          <w:rFonts w:ascii="Times New Roman" w:hAnsi="Times New Roman"/>
          <w:b/>
          <w:sz w:val="24"/>
        </w:rPr>
      </w:pPr>
    </w:p>
    <w:p w14:paraId="622A5A47" w14:textId="77777777" w:rsidR="00E73A31" w:rsidRDefault="00E73A31" w:rsidP="00D518A1">
      <w:pPr>
        <w:tabs>
          <w:tab w:val="left" w:pos="240"/>
        </w:tabs>
        <w:spacing w:after="0" w:line="360" w:lineRule="auto"/>
        <w:ind w:right="-3"/>
        <w:jc w:val="center"/>
        <w:rPr>
          <w:rFonts w:ascii="Times New Roman" w:hAnsi="Times New Roman"/>
          <w:b/>
          <w:sz w:val="24"/>
        </w:rPr>
      </w:pPr>
    </w:p>
    <w:p w14:paraId="71CAD386" w14:textId="770C954A" w:rsidR="00E73A31" w:rsidRDefault="00E73A31" w:rsidP="00D518A1">
      <w:pPr>
        <w:tabs>
          <w:tab w:val="left" w:pos="240"/>
        </w:tabs>
        <w:spacing w:after="0" w:line="360" w:lineRule="auto"/>
        <w:ind w:right="-3"/>
        <w:jc w:val="center"/>
        <w:rPr>
          <w:rFonts w:ascii="Times New Roman" w:hAnsi="Times New Roman"/>
          <w:b/>
          <w:sz w:val="24"/>
        </w:rPr>
      </w:pPr>
    </w:p>
    <w:p w14:paraId="38C828CD" w14:textId="0A7CA091" w:rsidR="00BE574E" w:rsidRDefault="00BE574E" w:rsidP="00D518A1">
      <w:pPr>
        <w:tabs>
          <w:tab w:val="left" w:pos="240"/>
        </w:tabs>
        <w:spacing w:after="0" w:line="360" w:lineRule="auto"/>
        <w:ind w:right="-3"/>
        <w:jc w:val="center"/>
        <w:rPr>
          <w:rFonts w:ascii="Times New Roman" w:hAnsi="Times New Roman"/>
          <w:b/>
          <w:sz w:val="24"/>
        </w:rPr>
      </w:pPr>
    </w:p>
    <w:p w14:paraId="6A28A35B" w14:textId="538F5B82" w:rsidR="00BE574E" w:rsidRDefault="00BE574E" w:rsidP="00D518A1">
      <w:pPr>
        <w:tabs>
          <w:tab w:val="left" w:pos="240"/>
        </w:tabs>
        <w:spacing w:after="0" w:line="360" w:lineRule="auto"/>
        <w:ind w:right="-3"/>
        <w:jc w:val="center"/>
        <w:rPr>
          <w:rFonts w:ascii="Times New Roman" w:hAnsi="Times New Roman"/>
          <w:b/>
          <w:sz w:val="24"/>
        </w:rPr>
      </w:pPr>
    </w:p>
    <w:p w14:paraId="3DB679DF" w14:textId="77777777" w:rsidR="00BE574E" w:rsidRDefault="00BE574E" w:rsidP="00D518A1">
      <w:pPr>
        <w:tabs>
          <w:tab w:val="left" w:pos="240"/>
        </w:tabs>
        <w:spacing w:after="0" w:line="360" w:lineRule="auto"/>
        <w:ind w:right="-3"/>
        <w:jc w:val="center"/>
        <w:rPr>
          <w:rFonts w:ascii="Times New Roman" w:hAnsi="Times New Roman"/>
          <w:b/>
          <w:sz w:val="24"/>
        </w:rPr>
      </w:pPr>
    </w:p>
    <w:p w14:paraId="5F2C61B6" w14:textId="14C17427" w:rsidR="00E73A31" w:rsidRDefault="00E73A31" w:rsidP="00D518A1">
      <w:pPr>
        <w:tabs>
          <w:tab w:val="left" w:pos="240"/>
        </w:tabs>
        <w:spacing w:after="0" w:line="360" w:lineRule="auto"/>
        <w:ind w:right="-3"/>
        <w:jc w:val="center"/>
        <w:rPr>
          <w:rFonts w:ascii="Times New Roman" w:hAnsi="Times New Roman"/>
          <w:b/>
          <w:sz w:val="24"/>
        </w:rPr>
      </w:pPr>
    </w:p>
    <w:p w14:paraId="5C91BC74" w14:textId="77777777" w:rsidR="003252A1" w:rsidRDefault="003252A1" w:rsidP="00D518A1">
      <w:pPr>
        <w:tabs>
          <w:tab w:val="left" w:pos="240"/>
        </w:tabs>
        <w:spacing w:after="0" w:line="360" w:lineRule="auto"/>
        <w:ind w:right="-3"/>
        <w:jc w:val="center"/>
        <w:rPr>
          <w:rFonts w:ascii="Times New Roman" w:hAnsi="Times New Roman"/>
          <w:b/>
          <w:sz w:val="24"/>
        </w:rPr>
      </w:pPr>
    </w:p>
    <w:p w14:paraId="03010273" w14:textId="0D21A7BB" w:rsidR="00025954" w:rsidRPr="00B9181A" w:rsidRDefault="002329CA" w:rsidP="00D518A1">
      <w:pPr>
        <w:tabs>
          <w:tab w:val="left" w:pos="240"/>
        </w:tabs>
        <w:spacing w:after="0" w:line="360" w:lineRule="auto"/>
        <w:ind w:right="-3"/>
        <w:jc w:val="center"/>
        <w:rPr>
          <w:rFonts w:ascii="Times New Roman" w:hAnsi="Times New Roman"/>
          <w:sz w:val="20"/>
        </w:rPr>
      </w:pPr>
      <w:r w:rsidRPr="00B9181A">
        <w:rPr>
          <w:rFonts w:ascii="Times New Roman" w:hAnsi="Times New Roman"/>
          <w:b/>
          <w:sz w:val="24"/>
        </w:rPr>
        <w:t>ROZDZIAŁ</w:t>
      </w:r>
      <w:r w:rsidRPr="00B9181A">
        <w:rPr>
          <w:rFonts w:ascii="Times New Roman" w:hAnsi="Times New Roman"/>
          <w:sz w:val="20"/>
        </w:rPr>
        <w:tab/>
      </w:r>
      <w:r w:rsidRPr="00B9181A">
        <w:rPr>
          <w:rFonts w:ascii="Times New Roman" w:hAnsi="Times New Roman"/>
          <w:b/>
          <w:sz w:val="23"/>
        </w:rPr>
        <w:t>II</w:t>
      </w:r>
    </w:p>
    <w:p w14:paraId="58C7A8F4" w14:textId="77777777" w:rsidR="00025954" w:rsidRPr="00501114" w:rsidRDefault="00025954" w:rsidP="00D518A1">
      <w:pPr>
        <w:spacing w:after="0" w:line="360" w:lineRule="auto"/>
        <w:rPr>
          <w:rFonts w:ascii="Times New Roman" w:eastAsia="Calibri" w:hAnsi="Times New Roman" w:cs="Times New Roman"/>
          <w:sz w:val="20"/>
        </w:rPr>
      </w:pPr>
    </w:p>
    <w:p w14:paraId="7EA974CD" w14:textId="77777777" w:rsidR="00025954" w:rsidRPr="00501114" w:rsidRDefault="00CA30A0" w:rsidP="00501114">
      <w:pPr>
        <w:pStyle w:val="Nagwek1"/>
        <w:jc w:val="center"/>
        <w:rPr>
          <w:rFonts w:ascii="Times New Roman" w:hAnsi="Times New Roman" w:cs="Times New Roman"/>
          <w:sz w:val="20"/>
        </w:rPr>
      </w:pPr>
      <w:bookmarkStart w:id="4" w:name="_Toc124513063"/>
      <w:bookmarkStart w:id="5" w:name="_Toc124513249"/>
      <w:r w:rsidRPr="00501114">
        <w:rPr>
          <w:rFonts w:ascii="Times New Roman" w:hAnsi="Times New Roman" w:cs="Times New Roman"/>
        </w:rPr>
        <w:t xml:space="preserve">ZAKRES DZIAŁALNOŚCI </w:t>
      </w:r>
      <w:r w:rsidR="002329CA" w:rsidRPr="00501114">
        <w:rPr>
          <w:rFonts w:ascii="Times New Roman" w:hAnsi="Times New Roman" w:cs="Times New Roman"/>
        </w:rPr>
        <w:t>SZKOŁY</w:t>
      </w:r>
      <w:bookmarkEnd w:id="4"/>
      <w:bookmarkEnd w:id="5"/>
    </w:p>
    <w:p w14:paraId="45F2DD59" w14:textId="77777777" w:rsidR="00025954" w:rsidRPr="00B9181A" w:rsidRDefault="00025954" w:rsidP="00D518A1">
      <w:pPr>
        <w:spacing w:after="0" w:line="360" w:lineRule="auto"/>
        <w:rPr>
          <w:rFonts w:eastAsia="Calibri" w:cs="Calibri"/>
          <w:sz w:val="20"/>
        </w:rPr>
      </w:pPr>
    </w:p>
    <w:p w14:paraId="1122895C" w14:textId="184CF25B" w:rsidR="00025954" w:rsidRPr="00B9181A" w:rsidRDefault="005B335B" w:rsidP="005B335B">
      <w:pPr>
        <w:tabs>
          <w:tab w:val="left" w:pos="4464"/>
        </w:tabs>
        <w:spacing w:after="0" w:line="360" w:lineRule="auto"/>
        <w:jc w:val="center"/>
        <w:rPr>
          <w:rFonts w:ascii="Times New Roman" w:hAnsi="Times New Roman"/>
          <w:b/>
          <w:sz w:val="24"/>
        </w:rPr>
      </w:pPr>
      <w:r w:rsidRPr="00B9181A">
        <w:rPr>
          <w:rFonts w:ascii="Times New Roman" w:hAnsi="Times New Roman"/>
          <w:b/>
          <w:sz w:val="24"/>
        </w:rPr>
        <w:t xml:space="preserve">§ </w:t>
      </w:r>
      <w:r w:rsidR="00E73A31">
        <w:rPr>
          <w:rFonts w:ascii="Times New Roman" w:hAnsi="Times New Roman"/>
          <w:b/>
          <w:sz w:val="24"/>
        </w:rPr>
        <w:t>7</w:t>
      </w:r>
      <w:r w:rsidR="002329CA" w:rsidRPr="00B9181A">
        <w:rPr>
          <w:rFonts w:ascii="Times New Roman" w:hAnsi="Times New Roman"/>
          <w:b/>
          <w:sz w:val="24"/>
        </w:rPr>
        <w:t>.</w:t>
      </w:r>
    </w:p>
    <w:p w14:paraId="0C9884CF" w14:textId="77777777" w:rsidR="005B335B" w:rsidRPr="00B9181A" w:rsidRDefault="002329CA" w:rsidP="00031788">
      <w:pPr>
        <w:pStyle w:val="Akapitzlist"/>
        <w:numPr>
          <w:ilvl w:val="0"/>
          <w:numId w:val="22"/>
        </w:numPr>
        <w:tabs>
          <w:tab w:val="left" w:pos="0"/>
        </w:tabs>
        <w:spacing w:after="0" w:line="360" w:lineRule="auto"/>
        <w:ind w:left="426" w:hanging="426"/>
        <w:rPr>
          <w:rFonts w:ascii="Times New Roman" w:hAnsi="Times New Roman"/>
          <w:b/>
          <w:sz w:val="24"/>
        </w:rPr>
      </w:pPr>
      <w:r w:rsidRPr="00B9181A">
        <w:rPr>
          <w:rFonts w:ascii="Times New Roman" w:hAnsi="Times New Roman"/>
          <w:sz w:val="24"/>
        </w:rPr>
        <w:t>Szkoła realizuje cele i zadania wynikające z przepisów prawa, a w szczególności: Ustawy Prawo oświatowe, Karty Nauczyciela, Konwencji Praw Dziecka, uwzględniając treści zawarte w Programie wychowawczo-profilaktycznym Szkoły dostosowanym do potrzeb rozwojowych ucznia oraz potrzeb danego środowiska.</w:t>
      </w:r>
    </w:p>
    <w:p w14:paraId="522BA555" w14:textId="77777777" w:rsidR="005B335B" w:rsidRPr="00B9181A" w:rsidRDefault="002329CA" w:rsidP="003B5C8D">
      <w:pPr>
        <w:pStyle w:val="Akapitzlist"/>
        <w:numPr>
          <w:ilvl w:val="0"/>
          <w:numId w:val="22"/>
        </w:numPr>
        <w:tabs>
          <w:tab w:val="left" w:pos="364"/>
          <w:tab w:val="left" w:pos="6344"/>
        </w:tabs>
        <w:spacing w:after="0" w:line="360" w:lineRule="auto"/>
        <w:ind w:left="426" w:hanging="426"/>
        <w:rPr>
          <w:rFonts w:ascii="Times New Roman" w:hAnsi="Times New Roman"/>
          <w:sz w:val="20"/>
        </w:rPr>
      </w:pPr>
      <w:r w:rsidRPr="00B9181A">
        <w:rPr>
          <w:rFonts w:ascii="Times New Roman" w:hAnsi="Times New Roman"/>
          <w:sz w:val="24"/>
        </w:rPr>
        <w:t xml:space="preserve">Zadaniem </w:t>
      </w:r>
      <w:r w:rsidR="00E46F5B" w:rsidRPr="00B9181A">
        <w:rPr>
          <w:rFonts w:ascii="Times New Roman" w:hAnsi="Times New Roman"/>
          <w:sz w:val="24"/>
        </w:rPr>
        <w:t>s</w:t>
      </w:r>
      <w:r w:rsidRPr="00B9181A">
        <w:rPr>
          <w:rFonts w:ascii="Times New Roman" w:hAnsi="Times New Roman"/>
          <w:sz w:val="24"/>
        </w:rPr>
        <w:t xml:space="preserve">zkoły </w:t>
      </w:r>
      <w:r w:rsidR="00E46F5B" w:rsidRPr="00B9181A">
        <w:rPr>
          <w:rFonts w:ascii="Times New Roman" w:hAnsi="Times New Roman"/>
          <w:sz w:val="24"/>
        </w:rPr>
        <w:t>p</w:t>
      </w:r>
      <w:r w:rsidRPr="00B9181A">
        <w:rPr>
          <w:rFonts w:ascii="Times New Roman" w:hAnsi="Times New Roman"/>
          <w:sz w:val="24"/>
        </w:rPr>
        <w:t>odstawowej jest pełna realizacja podstaw programowych kształcenia ogólnego wychowa</w:t>
      </w:r>
      <w:r w:rsidR="0014454F" w:rsidRPr="00B9181A">
        <w:rPr>
          <w:rFonts w:ascii="Times New Roman" w:hAnsi="Times New Roman"/>
          <w:sz w:val="24"/>
        </w:rPr>
        <w:t xml:space="preserve">nia przedszkolnego oraz dla I </w:t>
      </w:r>
      <w:proofErr w:type="spellStart"/>
      <w:r w:rsidR="0014454F" w:rsidRPr="00B9181A">
        <w:rPr>
          <w:rFonts w:ascii="Times New Roman" w:hAnsi="Times New Roman"/>
          <w:sz w:val="24"/>
        </w:rPr>
        <w:t>i</w:t>
      </w:r>
      <w:proofErr w:type="spellEnd"/>
      <w:r w:rsidR="0014454F" w:rsidRPr="00B9181A">
        <w:rPr>
          <w:rFonts w:ascii="Times New Roman" w:hAnsi="Times New Roman"/>
          <w:sz w:val="24"/>
        </w:rPr>
        <w:t xml:space="preserve"> </w:t>
      </w:r>
      <w:r w:rsidRPr="00B9181A">
        <w:rPr>
          <w:rFonts w:ascii="Times New Roman" w:hAnsi="Times New Roman"/>
          <w:sz w:val="24"/>
        </w:rPr>
        <w:t>II etapu edukacyjnego.</w:t>
      </w:r>
    </w:p>
    <w:p w14:paraId="6F728731" w14:textId="5D1B4BC4" w:rsidR="00025954" w:rsidRPr="00B9181A" w:rsidRDefault="002329CA" w:rsidP="003B5C8D">
      <w:pPr>
        <w:pStyle w:val="Akapitzlist"/>
        <w:numPr>
          <w:ilvl w:val="0"/>
          <w:numId w:val="22"/>
        </w:numPr>
        <w:tabs>
          <w:tab w:val="left" w:pos="364"/>
          <w:tab w:val="left" w:pos="6344"/>
        </w:tabs>
        <w:spacing w:after="0" w:line="360" w:lineRule="auto"/>
        <w:ind w:left="364" w:hanging="426"/>
        <w:rPr>
          <w:rFonts w:ascii="Times New Roman" w:hAnsi="Times New Roman"/>
          <w:sz w:val="20"/>
        </w:rPr>
      </w:pPr>
      <w:r w:rsidRPr="00B9181A">
        <w:rPr>
          <w:rFonts w:ascii="Times New Roman" w:hAnsi="Times New Roman"/>
          <w:sz w:val="24"/>
        </w:rPr>
        <w:t>Cele i zadania Szkoły oraz Oddziałów Przedszkolnych</w:t>
      </w:r>
      <w:r w:rsidR="005B335B" w:rsidRPr="00B9181A">
        <w:rPr>
          <w:rFonts w:ascii="Times New Roman" w:hAnsi="Times New Roman"/>
          <w:sz w:val="24"/>
        </w:rPr>
        <w:t xml:space="preserve"> </w:t>
      </w:r>
      <w:r w:rsidRPr="00B9181A">
        <w:rPr>
          <w:rFonts w:ascii="Times New Roman" w:hAnsi="Times New Roman"/>
          <w:sz w:val="24"/>
        </w:rPr>
        <w:t>realizują nauczyciele wraz</w:t>
      </w:r>
      <w:r w:rsidR="005B335B" w:rsidRPr="00B9181A">
        <w:rPr>
          <w:rFonts w:ascii="Times New Roman" w:hAnsi="Times New Roman"/>
          <w:sz w:val="24"/>
        </w:rPr>
        <w:t xml:space="preserve"> </w:t>
      </w:r>
      <w:r w:rsidR="005B335B" w:rsidRPr="00B9181A">
        <w:rPr>
          <w:rFonts w:ascii="Times New Roman" w:hAnsi="Times New Roman"/>
          <w:sz w:val="24"/>
        </w:rPr>
        <w:br/>
      </w:r>
      <w:r w:rsidR="00941E3D">
        <w:rPr>
          <w:rFonts w:ascii="Times New Roman" w:hAnsi="Times New Roman"/>
          <w:sz w:val="24"/>
        </w:rPr>
        <w:t xml:space="preserve">z uczniami na zajęciach </w:t>
      </w:r>
      <w:r w:rsidRPr="00B9181A">
        <w:rPr>
          <w:rFonts w:ascii="Times New Roman" w:hAnsi="Times New Roman"/>
          <w:sz w:val="24"/>
        </w:rPr>
        <w:t>lekcyjnych, sportowych, zajęciach pozalekcyjnych</w:t>
      </w:r>
      <w:r w:rsidR="005B335B" w:rsidRPr="00B9181A">
        <w:rPr>
          <w:rFonts w:ascii="Times New Roman" w:hAnsi="Times New Roman"/>
          <w:sz w:val="24"/>
        </w:rPr>
        <w:t xml:space="preserve"> </w:t>
      </w:r>
      <w:r w:rsidR="005B335B" w:rsidRPr="00B9181A">
        <w:rPr>
          <w:rFonts w:ascii="Times New Roman" w:hAnsi="Times New Roman"/>
          <w:sz w:val="24"/>
        </w:rPr>
        <w:br/>
      </w:r>
      <w:r w:rsidRPr="00B9181A">
        <w:rPr>
          <w:rFonts w:ascii="Times New Roman" w:hAnsi="Times New Roman"/>
          <w:sz w:val="24"/>
        </w:rPr>
        <w:t>i w działalności pozaszkolnej.</w:t>
      </w:r>
    </w:p>
    <w:p w14:paraId="17B9506C" w14:textId="77777777" w:rsidR="00025954" w:rsidRPr="00B9181A" w:rsidRDefault="00025954" w:rsidP="00D518A1">
      <w:pPr>
        <w:spacing w:after="0" w:line="360" w:lineRule="auto"/>
        <w:rPr>
          <w:rFonts w:eastAsia="Calibri" w:cs="Calibri"/>
          <w:sz w:val="20"/>
        </w:rPr>
      </w:pPr>
    </w:p>
    <w:p w14:paraId="3B4F0F2F" w14:textId="1D7545A8" w:rsidR="00025954" w:rsidRPr="00B9181A" w:rsidRDefault="002329CA" w:rsidP="00D518A1">
      <w:pPr>
        <w:spacing w:after="0" w:line="360" w:lineRule="auto"/>
        <w:ind w:right="-3"/>
        <w:jc w:val="center"/>
        <w:rPr>
          <w:rFonts w:ascii="Times New Roman" w:hAnsi="Times New Roman"/>
          <w:sz w:val="20"/>
        </w:rPr>
      </w:pPr>
      <w:r w:rsidRPr="00B9181A">
        <w:rPr>
          <w:rFonts w:ascii="Times New Roman" w:hAnsi="Times New Roman"/>
          <w:b/>
          <w:sz w:val="24"/>
        </w:rPr>
        <w:t>§</w:t>
      </w:r>
      <w:r w:rsidR="0086487D">
        <w:rPr>
          <w:rFonts w:ascii="Times New Roman" w:hAnsi="Times New Roman"/>
          <w:b/>
          <w:sz w:val="24"/>
        </w:rPr>
        <w:t xml:space="preserve"> </w:t>
      </w:r>
      <w:r w:rsidR="00E73A31">
        <w:rPr>
          <w:rFonts w:ascii="Times New Roman" w:hAnsi="Times New Roman"/>
          <w:b/>
          <w:sz w:val="24"/>
        </w:rPr>
        <w:t>8</w:t>
      </w:r>
      <w:r w:rsidRPr="00B9181A">
        <w:rPr>
          <w:rFonts w:ascii="Times New Roman" w:hAnsi="Times New Roman"/>
          <w:b/>
          <w:sz w:val="24"/>
        </w:rPr>
        <w:t>.</w:t>
      </w:r>
    </w:p>
    <w:p w14:paraId="630650A5" w14:textId="77777777" w:rsidR="00025954" w:rsidRPr="00B9181A" w:rsidRDefault="002329CA" w:rsidP="0036359D">
      <w:pPr>
        <w:numPr>
          <w:ilvl w:val="0"/>
          <w:numId w:val="4"/>
        </w:numPr>
        <w:tabs>
          <w:tab w:val="left" w:pos="244"/>
        </w:tabs>
        <w:spacing w:after="120" w:line="360" w:lineRule="auto"/>
        <w:ind w:left="244" w:hanging="244"/>
        <w:rPr>
          <w:rFonts w:ascii="Times New Roman" w:hAnsi="Times New Roman"/>
          <w:b/>
          <w:sz w:val="24"/>
        </w:rPr>
      </w:pPr>
      <w:r w:rsidRPr="00B9181A">
        <w:rPr>
          <w:rFonts w:ascii="Times New Roman" w:hAnsi="Times New Roman"/>
          <w:sz w:val="24"/>
        </w:rPr>
        <w:t>Celem Szkoły jest:</w:t>
      </w:r>
    </w:p>
    <w:p w14:paraId="0450AA3A" w14:textId="77777777" w:rsidR="00C33C04" w:rsidRPr="00B9181A" w:rsidRDefault="002329CA" w:rsidP="003B5C8D">
      <w:pPr>
        <w:pStyle w:val="Akapitzlist"/>
        <w:numPr>
          <w:ilvl w:val="0"/>
          <w:numId w:val="23"/>
        </w:numPr>
        <w:spacing w:after="120" w:line="360" w:lineRule="auto"/>
        <w:contextualSpacing w:val="0"/>
        <w:rPr>
          <w:rFonts w:ascii="Times New Roman" w:hAnsi="Times New Roman"/>
          <w:sz w:val="24"/>
        </w:rPr>
      </w:pPr>
      <w:r w:rsidRPr="00B9181A">
        <w:rPr>
          <w:rFonts w:ascii="Times New Roman" w:hAnsi="Times New Roman"/>
          <w:sz w:val="24"/>
        </w:rPr>
        <w:t xml:space="preserve">zapewnienie uczniom warunków umożliwiających pełny rozwój umysłowy, moralny, emocjonalny i fizyczny w zgodzie z ich indywidualnymi potrzebami rozwojowymi </w:t>
      </w:r>
      <w:r w:rsidR="00D164C8" w:rsidRPr="00B9181A">
        <w:rPr>
          <w:rFonts w:ascii="Times New Roman" w:hAnsi="Times New Roman"/>
          <w:sz w:val="24"/>
        </w:rPr>
        <w:br/>
      </w:r>
      <w:r w:rsidRPr="00B9181A">
        <w:rPr>
          <w:rFonts w:ascii="Times New Roman" w:hAnsi="Times New Roman"/>
          <w:sz w:val="24"/>
        </w:rPr>
        <w:t>i edukacyjnymi oraz predyspozycjami, możliwościami psychofizycznymi w warunkach poszanowania ich godności osobistej oraz wolności światopoglądowej i wyznaniowej;</w:t>
      </w:r>
    </w:p>
    <w:p w14:paraId="259F3635" w14:textId="77777777" w:rsidR="00C33C04" w:rsidRPr="00B9181A" w:rsidRDefault="00C33C04" w:rsidP="003B5C8D">
      <w:pPr>
        <w:pStyle w:val="Akapitzlist"/>
        <w:numPr>
          <w:ilvl w:val="0"/>
          <w:numId w:val="2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 xml:space="preserve">wprowadzenie </w:t>
      </w:r>
      <w:r w:rsidR="002329CA" w:rsidRPr="00B9181A">
        <w:rPr>
          <w:rFonts w:ascii="Times New Roman" w:hAnsi="Times New Roman"/>
          <w:sz w:val="24"/>
        </w:rPr>
        <w:t>uczniów w świat kultury, sztuki i nauki wybranych dyscyplin na poziomie umożliwiającym dalsze kształcenie, zapewnienie uczniom warunków umożliwiających zdobycie wiedzy i umiejętności niezbędnych do uzyskania świadectwa ukończenia Szkoły oraz złożenia egzaminów końcowych;</w:t>
      </w:r>
    </w:p>
    <w:p w14:paraId="67EF5F80" w14:textId="77777777" w:rsidR="00C33C04" w:rsidRPr="00B9181A" w:rsidRDefault="002329CA" w:rsidP="003B5C8D">
      <w:pPr>
        <w:pStyle w:val="Akapitzlist"/>
        <w:numPr>
          <w:ilvl w:val="0"/>
          <w:numId w:val="23"/>
        </w:numPr>
        <w:tabs>
          <w:tab w:val="left" w:pos="264"/>
        </w:tabs>
        <w:spacing w:after="120" w:line="360" w:lineRule="auto"/>
        <w:ind w:left="264" w:hanging="264"/>
        <w:contextualSpacing w:val="0"/>
        <w:rPr>
          <w:rFonts w:ascii="Times New Roman" w:hAnsi="Times New Roman"/>
          <w:sz w:val="24"/>
        </w:rPr>
      </w:pPr>
      <w:r w:rsidRPr="00B9181A">
        <w:rPr>
          <w:rFonts w:ascii="Times New Roman" w:hAnsi="Times New Roman"/>
          <w:sz w:val="24"/>
        </w:rPr>
        <w:t>wyposażenie uczniów w wiedzę i umiejętności stosownie do ich rozwoju</w:t>
      </w:r>
      <w:r w:rsidR="00C33C04" w:rsidRPr="00B9181A">
        <w:rPr>
          <w:rFonts w:ascii="Times New Roman" w:hAnsi="Times New Roman"/>
          <w:sz w:val="24"/>
        </w:rPr>
        <w:t xml:space="preserve"> i zdolności;</w:t>
      </w:r>
    </w:p>
    <w:p w14:paraId="652F9FF1" w14:textId="77777777" w:rsidR="00C33C04" w:rsidRPr="00B9181A" w:rsidRDefault="00C33C04" w:rsidP="003B5C8D">
      <w:pPr>
        <w:pStyle w:val="Akapitzlist"/>
        <w:numPr>
          <w:ilvl w:val="0"/>
          <w:numId w:val="2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stworze</w:t>
      </w:r>
      <w:r w:rsidR="002329CA" w:rsidRPr="00B9181A">
        <w:rPr>
          <w:rFonts w:ascii="Times New Roman" w:hAnsi="Times New Roman"/>
          <w:sz w:val="24"/>
        </w:rPr>
        <w:t>nie uczniom warunków umożliwiających rozwój ich talentów i zainteresowań społecznych, artystycznych oraz sportowych;</w:t>
      </w:r>
    </w:p>
    <w:p w14:paraId="6F17D6B6" w14:textId="77777777" w:rsidR="00C33C04" w:rsidRPr="00B9181A" w:rsidRDefault="002329CA" w:rsidP="003B5C8D">
      <w:pPr>
        <w:pStyle w:val="Akapitzlist"/>
        <w:numPr>
          <w:ilvl w:val="0"/>
          <w:numId w:val="2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rozwijanie umiejętności społecznych, dążenie do umacniania w uczniach wiary we własne siły i możliwości osiągnięcia sukcesów oraz dążenia do osiągania celów;</w:t>
      </w:r>
    </w:p>
    <w:p w14:paraId="0094EF1E" w14:textId="77777777" w:rsidR="00C33C04" w:rsidRPr="00B9181A" w:rsidRDefault="002329CA" w:rsidP="003B5C8D">
      <w:pPr>
        <w:pStyle w:val="Akapitzlist"/>
        <w:numPr>
          <w:ilvl w:val="0"/>
          <w:numId w:val="23"/>
        </w:numPr>
        <w:tabs>
          <w:tab w:val="left" w:pos="264"/>
          <w:tab w:val="left" w:pos="388"/>
        </w:tabs>
        <w:spacing w:after="120" w:line="360" w:lineRule="auto"/>
        <w:contextualSpacing w:val="0"/>
        <w:rPr>
          <w:rFonts w:ascii="Times New Roman" w:hAnsi="Times New Roman"/>
          <w:sz w:val="24"/>
        </w:rPr>
      </w:pPr>
      <w:r w:rsidRPr="00B9181A">
        <w:rPr>
          <w:rFonts w:ascii="Times New Roman" w:hAnsi="Times New Roman"/>
          <w:sz w:val="24"/>
        </w:rPr>
        <w:lastRenderedPageBreak/>
        <w:t>rozwijanie wrażliwości moralnej i estetycznej uczniów, otwartości na poglądy i potrzeby innych ludzi;</w:t>
      </w:r>
    </w:p>
    <w:p w14:paraId="6CA6140F" w14:textId="77777777" w:rsidR="00C33C04" w:rsidRPr="00B9181A" w:rsidRDefault="002329CA" w:rsidP="003B5C8D">
      <w:pPr>
        <w:pStyle w:val="Akapitzlist"/>
        <w:numPr>
          <w:ilvl w:val="0"/>
          <w:numId w:val="23"/>
        </w:numPr>
        <w:tabs>
          <w:tab w:val="left" w:pos="264"/>
          <w:tab w:val="left" w:pos="361"/>
          <w:tab w:val="left" w:pos="388"/>
        </w:tabs>
        <w:spacing w:after="120" w:line="360" w:lineRule="auto"/>
        <w:contextualSpacing w:val="0"/>
        <w:rPr>
          <w:rFonts w:ascii="Times New Roman" w:hAnsi="Times New Roman"/>
          <w:sz w:val="24"/>
        </w:rPr>
      </w:pPr>
      <w:r w:rsidRPr="00B9181A">
        <w:rPr>
          <w:rFonts w:ascii="Times New Roman" w:hAnsi="Times New Roman"/>
          <w:sz w:val="24"/>
        </w:rPr>
        <w:t>dążenie do umacniania w uczniach poczucia tożsamości narodowej, kulturowej, historycznej, narodowej i etnicznej;</w:t>
      </w:r>
    </w:p>
    <w:p w14:paraId="3A5C6C33" w14:textId="77777777" w:rsidR="00C33C04" w:rsidRPr="00B9181A" w:rsidRDefault="002329CA" w:rsidP="003B5C8D">
      <w:pPr>
        <w:pStyle w:val="Akapitzlist"/>
        <w:numPr>
          <w:ilvl w:val="0"/>
          <w:numId w:val="23"/>
        </w:numPr>
        <w:tabs>
          <w:tab w:val="left" w:pos="264"/>
          <w:tab w:val="left" w:pos="361"/>
          <w:tab w:val="left" w:pos="388"/>
        </w:tabs>
        <w:spacing w:after="120" w:line="360" w:lineRule="auto"/>
        <w:contextualSpacing w:val="0"/>
        <w:rPr>
          <w:rFonts w:ascii="Times New Roman" w:hAnsi="Times New Roman"/>
          <w:sz w:val="24"/>
        </w:rPr>
      </w:pPr>
      <w:r w:rsidRPr="00B9181A">
        <w:rPr>
          <w:rFonts w:ascii="Times New Roman" w:hAnsi="Times New Roman"/>
          <w:sz w:val="24"/>
        </w:rPr>
        <w:t>rozwijanie w uczniach umiejętności poznawania siebie oraz otoczenia rodzinnego, społecznego, kulturowego, technicznego i przyrodniczego dostępnego doświadczeniu ucznia;</w:t>
      </w:r>
    </w:p>
    <w:p w14:paraId="06AFC35D" w14:textId="77777777" w:rsidR="00C33C04" w:rsidRPr="00B9181A" w:rsidRDefault="002329CA" w:rsidP="003B5C8D">
      <w:pPr>
        <w:pStyle w:val="Akapitzlist"/>
        <w:numPr>
          <w:ilvl w:val="0"/>
          <w:numId w:val="23"/>
        </w:numPr>
        <w:tabs>
          <w:tab w:val="left" w:pos="264"/>
          <w:tab w:val="left" w:pos="361"/>
          <w:tab w:val="left" w:pos="388"/>
        </w:tabs>
        <w:spacing w:after="120" w:line="360" w:lineRule="auto"/>
        <w:ind w:left="284" w:hanging="284"/>
        <w:contextualSpacing w:val="0"/>
        <w:rPr>
          <w:rFonts w:ascii="Times New Roman" w:hAnsi="Times New Roman"/>
          <w:sz w:val="24"/>
        </w:rPr>
      </w:pPr>
      <w:r w:rsidRPr="00B9181A">
        <w:rPr>
          <w:rFonts w:ascii="Times New Roman" w:hAnsi="Times New Roman"/>
          <w:sz w:val="24"/>
        </w:rPr>
        <w:t>kształtowanie u uczniów postaw przedsiębiorczości i kreatywności sprzyja</w:t>
      </w:r>
      <w:r w:rsidR="005349DB" w:rsidRPr="00B9181A">
        <w:rPr>
          <w:rFonts w:ascii="Times New Roman" w:hAnsi="Times New Roman"/>
          <w:sz w:val="24"/>
        </w:rPr>
        <w:t>jącyc</w:t>
      </w:r>
      <w:r w:rsidR="0014454F" w:rsidRPr="00B9181A">
        <w:rPr>
          <w:rFonts w:ascii="Times New Roman" w:hAnsi="Times New Roman"/>
          <w:sz w:val="24"/>
        </w:rPr>
        <w:t xml:space="preserve">h </w:t>
      </w:r>
      <w:r w:rsidRPr="00B9181A">
        <w:rPr>
          <w:rFonts w:ascii="Times New Roman" w:hAnsi="Times New Roman"/>
          <w:sz w:val="24"/>
        </w:rPr>
        <w:t>aktywnemu uczestnictwu w życiu gospodarczym, w tym poprzez stosowanie w procesie kształcenia innowacyjnych rozwiązań programowych, organizacyjnych lub metodycznych;</w:t>
      </w:r>
    </w:p>
    <w:p w14:paraId="1FE66A4E" w14:textId="6032DBE4" w:rsidR="00C33C04" w:rsidRPr="00B9181A" w:rsidRDefault="00C33C04" w:rsidP="003B5C8D">
      <w:pPr>
        <w:pStyle w:val="Akapitzlist"/>
        <w:numPr>
          <w:ilvl w:val="0"/>
          <w:numId w:val="23"/>
        </w:numPr>
        <w:tabs>
          <w:tab w:val="left" w:pos="264"/>
          <w:tab w:val="left" w:pos="361"/>
          <w:tab w:val="left" w:pos="388"/>
        </w:tabs>
        <w:spacing w:after="120" w:line="360" w:lineRule="auto"/>
        <w:ind w:left="426" w:hanging="426"/>
        <w:contextualSpacing w:val="0"/>
        <w:rPr>
          <w:rFonts w:ascii="Times New Roman" w:hAnsi="Times New Roman"/>
          <w:sz w:val="20"/>
        </w:rPr>
      </w:pPr>
      <w:r w:rsidRPr="00B9181A">
        <w:rPr>
          <w:rFonts w:ascii="Times New Roman" w:hAnsi="Times New Roman"/>
          <w:sz w:val="24"/>
        </w:rPr>
        <w:t xml:space="preserve"> </w:t>
      </w:r>
      <w:r w:rsidR="002329CA" w:rsidRPr="00B9181A">
        <w:rPr>
          <w:rFonts w:ascii="Times New Roman" w:hAnsi="Times New Roman"/>
          <w:sz w:val="24"/>
        </w:rPr>
        <w:t>rozbudzanie potrzeb korzystania z dzieł myśli ludzkiej i dóbr kultury, rozwijanie wrażliwości estetycznej oraz zdolności twórczego myślenia, zachęcanie uczniów do samokształcenia;</w:t>
      </w:r>
    </w:p>
    <w:p w14:paraId="6588E98E" w14:textId="77777777" w:rsidR="00C33C04" w:rsidRPr="00B9181A" w:rsidRDefault="005349DB" w:rsidP="003B5C8D">
      <w:pPr>
        <w:pStyle w:val="Akapitzlist"/>
        <w:numPr>
          <w:ilvl w:val="0"/>
          <w:numId w:val="23"/>
        </w:numPr>
        <w:tabs>
          <w:tab w:val="left" w:pos="264"/>
          <w:tab w:val="left" w:pos="361"/>
          <w:tab w:val="left" w:pos="388"/>
          <w:tab w:val="left" w:pos="46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 xml:space="preserve">ułatwianie rozumienia i poznawania samego siebie, znajdowania swego miejsca </w:t>
      </w:r>
      <w:r w:rsidR="003E12A0" w:rsidRPr="00B9181A">
        <w:rPr>
          <w:rFonts w:ascii="Times New Roman" w:hAnsi="Times New Roman"/>
          <w:sz w:val="24"/>
        </w:rPr>
        <w:br/>
      </w:r>
      <w:r w:rsidR="002329CA" w:rsidRPr="00B9181A">
        <w:rPr>
          <w:rFonts w:ascii="Times New Roman" w:hAnsi="Times New Roman"/>
          <w:sz w:val="24"/>
        </w:rPr>
        <w:t>w społeczeństwie, przyjmowania odpowiedzialności za siebie i innych;</w:t>
      </w:r>
    </w:p>
    <w:p w14:paraId="5074E7C4" w14:textId="4B978033" w:rsidR="00C33C04" w:rsidRPr="00B9181A" w:rsidRDefault="005349DB" w:rsidP="003B5C8D">
      <w:pPr>
        <w:pStyle w:val="Akapitzlist"/>
        <w:numPr>
          <w:ilvl w:val="0"/>
          <w:numId w:val="23"/>
        </w:numPr>
        <w:tabs>
          <w:tab w:val="left" w:pos="264"/>
          <w:tab w:val="left" w:pos="361"/>
          <w:tab w:val="left" w:pos="388"/>
          <w:tab w:val="left" w:pos="46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kształtowanie racjonalnego podejścia do problemów życiowych i umiejętności</w:t>
      </w:r>
      <w:r w:rsidR="00AE5C66">
        <w:rPr>
          <w:rFonts w:ascii="Times New Roman" w:hAnsi="Times New Roman"/>
          <w:sz w:val="24"/>
        </w:rPr>
        <w:t xml:space="preserve"> i</w:t>
      </w:r>
      <w:r w:rsidR="002329CA" w:rsidRPr="00B9181A">
        <w:rPr>
          <w:rFonts w:ascii="Times New Roman" w:hAnsi="Times New Roman"/>
          <w:sz w:val="24"/>
        </w:rPr>
        <w:t>ch rozwiązywania;</w:t>
      </w:r>
    </w:p>
    <w:p w14:paraId="2FEC3BB9" w14:textId="77777777" w:rsidR="00025954" w:rsidRPr="00B9181A" w:rsidRDefault="00C33C04" w:rsidP="003B5C8D">
      <w:pPr>
        <w:pStyle w:val="Akapitzlist"/>
        <w:numPr>
          <w:ilvl w:val="0"/>
          <w:numId w:val="23"/>
        </w:numPr>
        <w:tabs>
          <w:tab w:val="left" w:pos="264"/>
          <w:tab w:val="left" w:pos="361"/>
          <w:tab w:val="left" w:pos="388"/>
          <w:tab w:val="left" w:pos="469"/>
        </w:tabs>
        <w:spacing w:after="120" w:line="360" w:lineRule="auto"/>
        <w:ind w:left="426" w:hanging="426"/>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kształtowanie u uczniów postaw sprzyjających ich dalszemu rozwojowi indywidualnemu i społecznemu, takich jak:</w:t>
      </w:r>
    </w:p>
    <w:p w14:paraId="14BBE2CE" w14:textId="77777777" w:rsidR="00025954" w:rsidRPr="00B9181A" w:rsidRDefault="00940BF0" w:rsidP="003B5C8D">
      <w:pPr>
        <w:pStyle w:val="Akapitzlist"/>
        <w:numPr>
          <w:ilvl w:val="0"/>
          <w:numId w:val="24"/>
        </w:numPr>
        <w:tabs>
          <w:tab w:val="left" w:pos="264"/>
          <w:tab w:val="left" w:pos="361"/>
          <w:tab w:val="left" w:pos="388"/>
          <w:tab w:val="left" w:pos="469"/>
          <w:tab w:val="left" w:pos="944"/>
        </w:tabs>
        <w:spacing w:after="120" w:line="360" w:lineRule="auto"/>
        <w:contextualSpacing w:val="0"/>
        <w:rPr>
          <w:rFonts w:ascii="Times New Roman" w:hAnsi="Times New Roman"/>
          <w:sz w:val="24"/>
        </w:rPr>
      </w:pPr>
      <w:r w:rsidRPr="00B9181A">
        <w:rPr>
          <w:rFonts w:ascii="Times New Roman" w:hAnsi="Times New Roman"/>
          <w:sz w:val="24"/>
        </w:rPr>
        <w:t xml:space="preserve">uczciwość, wiarygodność, </w:t>
      </w:r>
      <w:r w:rsidR="002329CA" w:rsidRPr="00B9181A">
        <w:rPr>
          <w:rFonts w:ascii="Times New Roman" w:hAnsi="Times New Roman"/>
          <w:sz w:val="24"/>
        </w:rPr>
        <w:t>odpowiedzialność, wytrwałość,</w:t>
      </w:r>
    </w:p>
    <w:p w14:paraId="06F8ADF7" w14:textId="10DECAC4" w:rsidR="00025954" w:rsidRPr="00B9181A" w:rsidRDefault="002329CA" w:rsidP="003B5C8D">
      <w:pPr>
        <w:pStyle w:val="Akapitzlist"/>
        <w:numPr>
          <w:ilvl w:val="0"/>
          <w:numId w:val="24"/>
        </w:numPr>
        <w:tabs>
          <w:tab w:val="left" w:pos="964"/>
        </w:tabs>
        <w:spacing w:after="120" w:line="360" w:lineRule="auto"/>
        <w:contextualSpacing w:val="0"/>
        <w:rPr>
          <w:rFonts w:ascii="Times New Roman" w:hAnsi="Times New Roman"/>
          <w:sz w:val="24"/>
        </w:rPr>
      </w:pPr>
      <w:r w:rsidRPr="00B9181A">
        <w:rPr>
          <w:rFonts w:ascii="Times New Roman" w:hAnsi="Times New Roman"/>
          <w:sz w:val="24"/>
        </w:rPr>
        <w:t>poczucie własne</w:t>
      </w:r>
      <w:r w:rsidR="00E66546">
        <w:rPr>
          <w:rFonts w:ascii="Times New Roman" w:hAnsi="Times New Roman"/>
          <w:sz w:val="24"/>
        </w:rPr>
        <w:t xml:space="preserve">j wartości, szacunek  wobec </w:t>
      </w:r>
      <w:r w:rsidRPr="00B9181A">
        <w:rPr>
          <w:rFonts w:ascii="Times New Roman" w:hAnsi="Times New Roman"/>
          <w:sz w:val="24"/>
        </w:rPr>
        <w:t>ludzi,</w:t>
      </w:r>
    </w:p>
    <w:p w14:paraId="0D3687E5" w14:textId="77777777" w:rsidR="00025954" w:rsidRPr="00B9181A" w:rsidRDefault="002329CA" w:rsidP="003B5C8D">
      <w:pPr>
        <w:pStyle w:val="Akapitzlist"/>
        <w:numPr>
          <w:ilvl w:val="0"/>
          <w:numId w:val="24"/>
        </w:numPr>
        <w:tabs>
          <w:tab w:val="left" w:pos="944"/>
        </w:tabs>
        <w:spacing w:after="120" w:line="360" w:lineRule="auto"/>
        <w:contextualSpacing w:val="0"/>
        <w:rPr>
          <w:rFonts w:ascii="Times New Roman" w:hAnsi="Times New Roman"/>
          <w:sz w:val="24"/>
        </w:rPr>
      </w:pPr>
      <w:r w:rsidRPr="00B9181A">
        <w:rPr>
          <w:rFonts w:ascii="Times New Roman" w:hAnsi="Times New Roman"/>
          <w:sz w:val="24"/>
        </w:rPr>
        <w:t>ciekawość poznawcza, kreatywność, przedsiębiorczość,</w:t>
      </w:r>
    </w:p>
    <w:p w14:paraId="00080149" w14:textId="77777777" w:rsidR="00025954" w:rsidRPr="00B9181A" w:rsidRDefault="002329CA" w:rsidP="003B5C8D">
      <w:pPr>
        <w:pStyle w:val="Akapitzlist"/>
        <w:numPr>
          <w:ilvl w:val="0"/>
          <w:numId w:val="24"/>
        </w:numPr>
        <w:tabs>
          <w:tab w:val="left" w:pos="964"/>
        </w:tabs>
        <w:spacing w:after="120" w:line="360" w:lineRule="auto"/>
        <w:contextualSpacing w:val="0"/>
        <w:rPr>
          <w:rFonts w:ascii="Times New Roman" w:hAnsi="Times New Roman"/>
          <w:sz w:val="24"/>
        </w:rPr>
      </w:pPr>
      <w:r w:rsidRPr="00B9181A">
        <w:rPr>
          <w:rFonts w:ascii="Times New Roman" w:hAnsi="Times New Roman"/>
          <w:sz w:val="24"/>
        </w:rPr>
        <w:t>kultura osobista, gotowość do uczestnictwa w kulturze,</w:t>
      </w:r>
    </w:p>
    <w:p w14:paraId="4E25FD9F" w14:textId="77777777" w:rsidR="00025954" w:rsidRPr="00B9181A" w:rsidRDefault="002329CA" w:rsidP="003B5C8D">
      <w:pPr>
        <w:pStyle w:val="Akapitzlist"/>
        <w:numPr>
          <w:ilvl w:val="0"/>
          <w:numId w:val="24"/>
        </w:numPr>
        <w:tabs>
          <w:tab w:val="left" w:pos="944"/>
        </w:tabs>
        <w:spacing w:after="120" w:line="360" w:lineRule="auto"/>
        <w:contextualSpacing w:val="0"/>
        <w:rPr>
          <w:rFonts w:ascii="Times New Roman" w:hAnsi="Times New Roman"/>
          <w:sz w:val="24"/>
        </w:rPr>
      </w:pPr>
      <w:r w:rsidRPr="00B9181A">
        <w:rPr>
          <w:rFonts w:ascii="Times New Roman" w:hAnsi="Times New Roman"/>
          <w:sz w:val="24"/>
        </w:rPr>
        <w:t>umiejętność podejmowania inicjatyw oraz pracy zespołowej,</w:t>
      </w:r>
    </w:p>
    <w:p w14:paraId="227FAE22" w14:textId="77777777" w:rsidR="00025954" w:rsidRPr="00B9181A" w:rsidRDefault="002329CA" w:rsidP="003B5C8D">
      <w:pPr>
        <w:pStyle w:val="Akapitzlist"/>
        <w:numPr>
          <w:ilvl w:val="0"/>
          <w:numId w:val="24"/>
        </w:numPr>
        <w:tabs>
          <w:tab w:val="left" w:pos="924"/>
        </w:tabs>
        <w:spacing w:after="120" w:line="360" w:lineRule="auto"/>
        <w:contextualSpacing w:val="0"/>
        <w:rPr>
          <w:rFonts w:ascii="Times New Roman" w:hAnsi="Times New Roman"/>
          <w:sz w:val="24"/>
        </w:rPr>
      </w:pPr>
      <w:r w:rsidRPr="00B9181A">
        <w:rPr>
          <w:rFonts w:ascii="Times New Roman" w:hAnsi="Times New Roman"/>
          <w:sz w:val="24"/>
        </w:rPr>
        <w:t>poszanowanie tradycji i kultury własnego narodu oraz innych kultur i tradycji.</w:t>
      </w:r>
    </w:p>
    <w:p w14:paraId="174808A6" w14:textId="77777777" w:rsidR="00025954" w:rsidRPr="00B9181A" w:rsidRDefault="00025954" w:rsidP="00D518A1">
      <w:pPr>
        <w:spacing w:after="0" w:line="360" w:lineRule="auto"/>
        <w:rPr>
          <w:rFonts w:eastAsia="Calibri" w:cs="Calibri"/>
          <w:sz w:val="20"/>
        </w:rPr>
      </w:pPr>
    </w:p>
    <w:p w14:paraId="418087EB" w14:textId="77777777" w:rsidR="00025954" w:rsidRPr="00B9181A" w:rsidRDefault="002329CA" w:rsidP="0036359D">
      <w:pPr>
        <w:pStyle w:val="Akapitzlist"/>
        <w:numPr>
          <w:ilvl w:val="0"/>
          <w:numId w:val="4"/>
        </w:numPr>
        <w:tabs>
          <w:tab w:val="left" w:pos="244"/>
        </w:tabs>
        <w:spacing w:after="120" w:line="360" w:lineRule="auto"/>
        <w:ind w:left="0"/>
        <w:contextualSpacing w:val="0"/>
        <w:rPr>
          <w:rFonts w:ascii="Times New Roman" w:hAnsi="Times New Roman"/>
          <w:b/>
          <w:sz w:val="24"/>
        </w:rPr>
      </w:pPr>
      <w:r w:rsidRPr="00B9181A">
        <w:rPr>
          <w:rFonts w:ascii="Times New Roman" w:hAnsi="Times New Roman"/>
          <w:sz w:val="24"/>
        </w:rPr>
        <w:t>Celem oddziału przedszkolnego jest:</w:t>
      </w:r>
    </w:p>
    <w:p w14:paraId="7AEB2460" w14:textId="77777777" w:rsidR="00025954" w:rsidRPr="00B9181A" w:rsidRDefault="002329CA" w:rsidP="003B5C8D">
      <w:pPr>
        <w:pStyle w:val="Akapitzlist"/>
        <w:numPr>
          <w:ilvl w:val="0"/>
          <w:numId w:val="25"/>
        </w:numPr>
        <w:tabs>
          <w:tab w:val="left" w:pos="724"/>
        </w:tabs>
        <w:spacing w:after="120" w:line="360" w:lineRule="auto"/>
        <w:contextualSpacing w:val="0"/>
        <w:rPr>
          <w:rFonts w:ascii="Times New Roman" w:hAnsi="Times New Roman"/>
          <w:sz w:val="24"/>
        </w:rPr>
      </w:pPr>
      <w:r w:rsidRPr="00B9181A">
        <w:rPr>
          <w:rFonts w:ascii="Times New Roman" w:hAnsi="Times New Roman"/>
          <w:sz w:val="24"/>
        </w:rPr>
        <w:t>wspieranie rozwoju dziecka zgodnie z jego potrzebami i możliwościami rozwojowymi, w szczególności poprzez:</w:t>
      </w:r>
    </w:p>
    <w:p w14:paraId="29DF6732" w14:textId="77777777" w:rsidR="00940BF0" w:rsidRPr="00B9181A" w:rsidRDefault="002329CA" w:rsidP="0036359D">
      <w:pPr>
        <w:pStyle w:val="Akapitzlist"/>
        <w:numPr>
          <w:ilvl w:val="0"/>
          <w:numId w:val="5"/>
        </w:numPr>
        <w:tabs>
          <w:tab w:val="left" w:pos="1084"/>
        </w:tabs>
        <w:spacing w:after="120" w:line="360" w:lineRule="auto"/>
        <w:ind w:left="1084" w:hanging="364"/>
        <w:contextualSpacing w:val="0"/>
        <w:rPr>
          <w:rFonts w:ascii="Times New Roman" w:hAnsi="Times New Roman"/>
          <w:sz w:val="24"/>
        </w:rPr>
      </w:pPr>
      <w:r w:rsidRPr="00B9181A">
        <w:rPr>
          <w:rFonts w:ascii="Times New Roman" w:hAnsi="Times New Roman"/>
          <w:sz w:val="24"/>
        </w:rPr>
        <w:lastRenderedPageBreak/>
        <w:t>pomoc w rozwijaniu umiejętności,</w:t>
      </w:r>
    </w:p>
    <w:p w14:paraId="7A86A76D" w14:textId="77777777" w:rsidR="00025954" w:rsidRPr="00B9181A" w:rsidRDefault="002329CA" w:rsidP="0036359D">
      <w:pPr>
        <w:pStyle w:val="Akapitzlist"/>
        <w:numPr>
          <w:ilvl w:val="0"/>
          <w:numId w:val="5"/>
        </w:numPr>
        <w:tabs>
          <w:tab w:val="left" w:pos="1084"/>
        </w:tabs>
        <w:spacing w:after="120" w:line="360" w:lineRule="auto"/>
        <w:ind w:left="1084" w:hanging="364"/>
        <w:contextualSpacing w:val="0"/>
        <w:rPr>
          <w:rFonts w:ascii="Times New Roman" w:hAnsi="Times New Roman"/>
          <w:sz w:val="24"/>
        </w:rPr>
      </w:pPr>
      <w:r w:rsidRPr="00B9181A">
        <w:rPr>
          <w:rFonts w:ascii="Times New Roman" w:hAnsi="Times New Roman"/>
          <w:sz w:val="24"/>
        </w:rPr>
        <w:t>naukę rozróżniania tego, co jest dobre, a co złe,</w:t>
      </w:r>
    </w:p>
    <w:p w14:paraId="1AD1FEA1" w14:textId="77777777" w:rsidR="00940BF0" w:rsidRPr="00B9181A" w:rsidRDefault="00940BF0" w:rsidP="0036359D">
      <w:pPr>
        <w:pStyle w:val="Akapitzlist"/>
        <w:numPr>
          <w:ilvl w:val="0"/>
          <w:numId w:val="5"/>
        </w:numPr>
        <w:tabs>
          <w:tab w:val="left" w:pos="1084"/>
        </w:tabs>
        <w:spacing w:after="120" w:line="360" w:lineRule="auto"/>
        <w:ind w:left="1084" w:hanging="364"/>
        <w:contextualSpacing w:val="0"/>
        <w:rPr>
          <w:rFonts w:ascii="Times New Roman" w:hAnsi="Times New Roman"/>
          <w:sz w:val="24"/>
        </w:rPr>
      </w:pPr>
      <w:r w:rsidRPr="00B9181A">
        <w:rPr>
          <w:rFonts w:ascii="Times New Roman" w:hAnsi="Times New Roman"/>
          <w:sz w:val="24"/>
        </w:rPr>
        <w:t>k</w:t>
      </w:r>
      <w:r w:rsidR="002329CA" w:rsidRPr="00B9181A">
        <w:rPr>
          <w:rFonts w:ascii="Times New Roman" w:hAnsi="Times New Roman"/>
          <w:sz w:val="24"/>
        </w:rPr>
        <w:t>ształtowanie umiejętności radzenia sobie w trudnych sytuacjach,</w:t>
      </w:r>
    </w:p>
    <w:p w14:paraId="05222E0C" w14:textId="77777777" w:rsidR="00940BF0" w:rsidRPr="00B9181A" w:rsidRDefault="002329CA" w:rsidP="0036359D">
      <w:pPr>
        <w:pStyle w:val="Akapitzlist"/>
        <w:numPr>
          <w:ilvl w:val="0"/>
          <w:numId w:val="5"/>
        </w:numPr>
        <w:tabs>
          <w:tab w:val="left" w:pos="1084"/>
        </w:tabs>
        <w:spacing w:after="120" w:line="360" w:lineRule="auto"/>
        <w:ind w:left="1084" w:hanging="364"/>
        <w:contextualSpacing w:val="0"/>
        <w:rPr>
          <w:rFonts w:ascii="Times New Roman" w:hAnsi="Times New Roman"/>
          <w:sz w:val="24"/>
        </w:rPr>
      </w:pPr>
      <w:r w:rsidRPr="00B9181A">
        <w:rPr>
          <w:rFonts w:ascii="Times New Roman" w:hAnsi="Times New Roman"/>
          <w:sz w:val="24"/>
        </w:rPr>
        <w:t>rozwijanie umiejętności współdziałania w grupie,</w:t>
      </w:r>
    </w:p>
    <w:p w14:paraId="0B4D47BF" w14:textId="77777777" w:rsidR="00940BF0" w:rsidRPr="00B9181A" w:rsidRDefault="002329CA" w:rsidP="0036359D">
      <w:pPr>
        <w:pStyle w:val="Akapitzlist"/>
        <w:numPr>
          <w:ilvl w:val="0"/>
          <w:numId w:val="5"/>
        </w:numPr>
        <w:tabs>
          <w:tab w:val="left" w:pos="724"/>
          <w:tab w:val="left" w:pos="1084"/>
        </w:tabs>
        <w:spacing w:after="120" w:line="360" w:lineRule="auto"/>
        <w:contextualSpacing w:val="0"/>
        <w:rPr>
          <w:rFonts w:ascii="Times New Roman" w:hAnsi="Times New Roman"/>
          <w:sz w:val="24"/>
        </w:rPr>
      </w:pPr>
      <w:r w:rsidRPr="00B9181A">
        <w:rPr>
          <w:rFonts w:ascii="Times New Roman" w:hAnsi="Times New Roman"/>
          <w:sz w:val="24"/>
        </w:rPr>
        <w:t>dbanie o sprawność fizyczną dzieci;</w:t>
      </w:r>
    </w:p>
    <w:p w14:paraId="2EC62582" w14:textId="47C03E81" w:rsidR="00940BF0" w:rsidRPr="00B9181A" w:rsidRDefault="00E66546" w:rsidP="003B5C8D">
      <w:pPr>
        <w:pStyle w:val="Akapitzlist"/>
        <w:numPr>
          <w:ilvl w:val="0"/>
          <w:numId w:val="25"/>
        </w:numPr>
        <w:tabs>
          <w:tab w:val="left" w:pos="724"/>
          <w:tab w:val="left" w:pos="1084"/>
        </w:tabs>
        <w:spacing w:after="120" w:line="360" w:lineRule="auto"/>
        <w:contextualSpacing w:val="0"/>
        <w:rPr>
          <w:rFonts w:eastAsia="Calibri" w:cs="Calibri"/>
          <w:sz w:val="20"/>
        </w:rPr>
      </w:pPr>
      <w:r>
        <w:rPr>
          <w:rFonts w:ascii="Times New Roman" w:hAnsi="Times New Roman"/>
          <w:sz w:val="24"/>
        </w:rPr>
        <w:t>rozwijanie szacunku wobec</w:t>
      </w:r>
      <w:r w:rsidR="002329CA" w:rsidRPr="00B9181A">
        <w:rPr>
          <w:rFonts w:ascii="Times New Roman" w:hAnsi="Times New Roman"/>
          <w:sz w:val="24"/>
        </w:rPr>
        <w:t xml:space="preserve"> rodziców, rodzeństwa, osób starszych i innych,</w:t>
      </w:r>
    </w:p>
    <w:p w14:paraId="0299ABC5" w14:textId="77777777" w:rsidR="00940BF0" w:rsidRPr="00B9181A" w:rsidRDefault="00940BF0" w:rsidP="003B5C8D">
      <w:pPr>
        <w:pStyle w:val="Akapitzlist"/>
        <w:numPr>
          <w:ilvl w:val="0"/>
          <w:numId w:val="25"/>
        </w:numPr>
        <w:tabs>
          <w:tab w:val="left" w:pos="724"/>
          <w:tab w:val="left" w:pos="1084"/>
        </w:tabs>
        <w:spacing w:after="120" w:line="360" w:lineRule="auto"/>
        <w:contextualSpacing w:val="0"/>
        <w:rPr>
          <w:rFonts w:ascii="Times New Roman" w:hAnsi="Times New Roman"/>
          <w:sz w:val="24"/>
        </w:rPr>
      </w:pPr>
      <w:r w:rsidRPr="00B9181A">
        <w:rPr>
          <w:rFonts w:ascii="Times New Roman" w:hAnsi="Times New Roman"/>
          <w:sz w:val="24"/>
        </w:rPr>
        <w:t>w</w:t>
      </w:r>
      <w:r w:rsidR="002329CA" w:rsidRPr="00B9181A">
        <w:rPr>
          <w:rFonts w:ascii="Times New Roman" w:hAnsi="Times New Roman"/>
          <w:sz w:val="24"/>
        </w:rPr>
        <w:t>spieranie rodziców w procesie rozwoju dziecka,</w:t>
      </w:r>
    </w:p>
    <w:p w14:paraId="5C5F593D" w14:textId="3061FDBC" w:rsidR="00025954" w:rsidRDefault="002329CA" w:rsidP="003B5C8D">
      <w:pPr>
        <w:pStyle w:val="Akapitzlist"/>
        <w:numPr>
          <w:ilvl w:val="0"/>
          <w:numId w:val="25"/>
        </w:numPr>
        <w:tabs>
          <w:tab w:val="left" w:pos="724"/>
          <w:tab w:val="left" w:pos="1084"/>
        </w:tabs>
        <w:spacing w:after="120" w:line="360" w:lineRule="auto"/>
        <w:ind w:left="724" w:hanging="364"/>
        <w:contextualSpacing w:val="0"/>
        <w:rPr>
          <w:rFonts w:ascii="Times New Roman" w:hAnsi="Times New Roman"/>
          <w:sz w:val="24"/>
        </w:rPr>
      </w:pPr>
      <w:r w:rsidRPr="00B9181A">
        <w:rPr>
          <w:rFonts w:ascii="Times New Roman" w:hAnsi="Times New Roman"/>
          <w:sz w:val="24"/>
        </w:rPr>
        <w:t>przygotowanie do nauki w szkole podstawowej.</w:t>
      </w:r>
    </w:p>
    <w:p w14:paraId="3AE15735" w14:textId="5FFFAD08" w:rsidR="00BE574E" w:rsidRPr="00B9181A" w:rsidRDefault="00940BF0" w:rsidP="00BE574E">
      <w:pPr>
        <w:tabs>
          <w:tab w:val="left" w:pos="4464"/>
        </w:tabs>
        <w:spacing w:after="0" w:line="360" w:lineRule="auto"/>
        <w:jc w:val="center"/>
        <w:rPr>
          <w:rFonts w:ascii="Times New Roman" w:hAnsi="Times New Roman"/>
          <w:b/>
          <w:sz w:val="24"/>
        </w:rPr>
      </w:pPr>
      <w:r w:rsidRPr="00B9181A">
        <w:rPr>
          <w:rFonts w:ascii="Times New Roman" w:hAnsi="Times New Roman"/>
          <w:b/>
          <w:sz w:val="24"/>
        </w:rPr>
        <w:t xml:space="preserve">§ </w:t>
      </w:r>
      <w:r w:rsidR="00E73A31">
        <w:rPr>
          <w:rFonts w:ascii="Times New Roman" w:hAnsi="Times New Roman"/>
          <w:b/>
          <w:sz w:val="24"/>
        </w:rPr>
        <w:t>9</w:t>
      </w:r>
      <w:r w:rsidR="002329CA" w:rsidRPr="00B9181A">
        <w:rPr>
          <w:rFonts w:ascii="Times New Roman" w:hAnsi="Times New Roman"/>
          <w:b/>
          <w:sz w:val="24"/>
        </w:rPr>
        <w:t>.</w:t>
      </w:r>
    </w:p>
    <w:p w14:paraId="1DF60F05" w14:textId="77777777" w:rsidR="00025954" w:rsidRPr="00B9181A" w:rsidRDefault="005349DB" w:rsidP="003B5C8D">
      <w:pPr>
        <w:pStyle w:val="Akapitzlist"/>
        <w:numPr>
          <w:ilvl w:val="0"/>
          <w:numId w:val="26"/>
        </w:numPr>
        <w:tabs>
          <w:tab w:val="left" w:pos="244"/>
        </w:tabs>
        <w:spacing w:after="0" w:line="360" w:lineRule="auto"/>
        <w:ind w:left="426" w:hanging="426"/>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Zadaniem Szkoły jest:</w:t>
      </w:r>
    </w:p>
    <w:p w14:paraId="03AAE818" w14:textId="29CAEC36" w:rsidR="003E12A0" w:rsidRPr="00B9181A" w:rsidRDefault="002329CA" w:rsidP="003B5C8D">
      <w:pPr>
        <w:pStyle w:val="Akapitzlist"/>
        <w:numPr>
          <w:ilvl w:val="0"/>
          <w:numId w:val="27"/>
        </w:numPr>
        <w:spacing w:after="120" w:line="360" w:lineRule="auto"/>
        <w:contextualSpacing w:val="0"/>
        <w:rPr>
          <w:rFonts w:ascii="Times New Roman" w:hAnsi="Times New Roman"/>
          <w:sz w:val="24"/>
        </w:rPr>
      </w:pPr>
      <w:r w:rsidRPr="00B9181A">
        <w:rPr>
          <w:rFonts w:ascii="Times New Roman" w:hAnsi="Times New Roman"/>
          <w:sz w:val="24"/>
        </w:rPr>
        <w:t>zapewnienie opie</w:t>
      </w:r>
      <w:r w:rsidR="00B60761">
        <w:rPr>
          <w:rFonts w:ascii="Times New Roman" w:hAnsi="Times New Roman"/>
          <w:sz w:val="24"/>
        </w:rPr>
        <w:t>ki i wspomaganie rozwoju ucznia</w:t>
      </w:r>
      <w:r w:rsidRPr="00B9181A">
        <w:rPr>
          <w:rFonts w:ascii="Times New Roman" w:hAnsi="Times New Roman"/>
          <w:sz w:val="24"/>
        </w:rPr>
        <w:t xml:space="preserve"> w przyjaznym, bezpiecznym </w:t>
      </w:r>
      <w:r w:rsidR="003E12A0" w:rsidRPr="00B9181A">
        <w:rPr>
          <w:rFonts w:ascii="Times New Roman" w:hAnsi="Times New Roman"/>
          <w:sz w:val="24"/>
        </w:rPr>
        <w:br/>
      </w:r>
      <w:r w:rsidRPr="00B9181A">
        <w:rPr>
          <w:rFonts w:ascii="Times New Roman" w:hAnsi="Times New Roman"/>
          <w:sz w:val="24"/>
        </w:rPr>
        <w:t>i zdrowym środowisku, w poczuciu więzi z rodziną;</w:t>
      </w:r>
    </w:p>
    <w:p w14:paraId="4E9699D0" w14:textId="0C7E51F7" w:rsidR="003E12A0" w:rsidRPr="00B9181A" w:rsidRDefault="002329CA" w:rsidP="003B5C8D">
      <w:pPr>
        <w:pStyle w:val="Akapitzlist"/>
        <w:numPr>
          <w:ilvl w:val="0"/>
          <w:numId w:val="27"/>
        </w:numPr>
        <w:tabs>
          <w:tab w:val="left" w:pos="337"/>
        </w:tabs>
        <w:spacing w:after="120" w:line="360" w:lineRule="auto"/>
        <w:contextualSpacing w:val="0"/>
        <w:rPr>
          <w:rFonts w:ascii="Times New Roman" w:hAnsi="Times New Roman"/>
          <w:sz w:val="24"/>
        </w:rPr>
      </w:pPr>
      <w:r w:rsidRPr="00B9181A">
        <w:rPr>
          <w:rFonts w:ascii="Times New Roman" w:hAnsi="Times New Roman"/>
          <w:sz w:val="24"/>
        </w:rPr>
        <w:t xml:space="preserve">uwzględnianie </w:t>
      </w:r>
      <w:r w:rsidR="00B60761">
        <w:rPr>
          <w:rFonts w:ascii="Times New Roman" w:hAnsi="Times New Roman"/>
          <w:sz w:val="24"/>
        </w:rPr>
        <w:t>indywidualnych potrzeb ucznia</w:t>
      </w:r>
      <w:r w:rsidRPr="00B9181A">
        <w:rPr>
          <w:rFonts w:ascii="Times New Roman" w:hAnsi="Times New Roman"/>
          <w:sz w:val="24"/>
        </w:rPr>
        <w:t>, troska o zapewnienie równych szans;</w:t>
      </w:r>
    </w:p>
    <w:p w14:paraId="0297AA24" w14:textId="77777777" w:rsidR="003E12A0" w:rsidRPr="00B9181A" w:rsidRDefault="002329CA" w:rsidP="003B5C8D">
      <w:pPr>
        <w:pStyle w:val="Akapitzlist"/>
        <w:numPr>
          <w:ilvl w:val="0"/>
          <w:numId w:val="27"/>
        </w:numPr>
        <w:tabs>
          <w:tab w:val="left" w:pos="337"/>
        </w:tabs>
        <w:spacing w:after="120" w:line="360" w:lineRule="auto"/>
        <w:contextualSpacing w:val="0"/>
        <w:rPr>
          <w:rFonts w:ascii="Times New Roman" w:hAnsi="Times New Roman"/>
          <w:sz w:val="24"/>
        </w:rPr>
      </w:pPr>
      <w:r w:rsidRPr="00B9181A">
        <w:rPr>
          <w:rFonts w:ascii="Times New Roman" w:hAnsi="Times New Roman"/>
          <w:sz w:val="24"/>
        </w:rPr>
        <w:t>dostosowanie treści, metod i organizacji nauczania do psychofizycznych możliwości uczniów;</w:t>
      </w:r>
    </w:p>
    <w:p w14:paraId="0F66D7EF" w14:textId="77777777" w:rsidR="003E12A0" w:rsidRPr="00B9181A" w:rsidRDefault="005349DB" w:rsidP="003B5C8D">
      <w:pPr>
        <w:pStyle w:val="Akapitzlist"/>
        <w:numPr>
          <w:ilvl w:val="0"/>
          <w:numId w:val="27"/>
        </w:numPr>
        <w:tabs>
          <w:tab w:val="left" w:pos="264"/>
          <w:tab w:val="left" w:pos="337"/>
        </w:tabs>
        <w:spacing w:after="120" w:line="360" w:lineRule="auto"/>
        <w:contextualSpacing w:val="0"/>
        <w:rPr>
          <w:rFonts w:ascii="Times New Roman" w:hAnsi="Times New Roman"/>
          <w:sz w:val="24"/>
        </w:rPr>
      </w:pPr>
      <w:r w:rsidRPr="00B9181A">
        <w:rPr>
          <w:rFonts w:ascii="Times New Roman" w:hAnsi="Times New Roman"/>
          <w:sz w:val="24"/>
        </w:rPr>
        <w:t>s</w:t>
      </w:r>
      <w:r w:rsidR="002329CA" w:rsidRPr="00B9181A">
        <w:rPr>
          <w:rFonts w:ascii="Times New Roman" w:hAnsi="Times New Roman"/>
          <w:sz w:val="24"/>
        </w:rPr>
        <w:t>twarzanie warunków do rozwijania samodzielności, obowiązkowości, podejmowania odpowiedzialności za siebie i najbliższe otoczenie;</w:t>
      </w:r>
    </w:p>
    <w:p w14:paraId="7776AFC9" w14:textId="298E8E32" w:rsidR="003E12A0" w:rsidRPr="00B9181A" w:rsidRDefault="002329CA" w:rsidP="003B5C8D">
      <w:pPr>
        <w:pStyle w:val="Akapitzlist"/>
        <w:numPr>
          <w:ilvl w:val="0"/>
          <w:numId w:val="27"/>
        </w:numPr>
        <w:tabs>
          <w:tab w:val="left" w:pos="264"/>
          <w:tab w:val="left" w:pos="337"/>
        </w:tabs>
        <w:spacing w:after="120" w:line="360" w:lineRule="auto"/>
        <w:contextualSpacing w:val="0"/>
        <w:rPr>
          <w:rFonts w:ascii="Times New Roman" w:hAnsi="Times New Roman"/>
          <w:sz w:val="20"/>
        </w:rPr>
      </w:pPr>
      <w:r w:rsidRPr="00B9181A">
        <w:rPr>
          <w:rFonts w:ascii="Times New Roman" w:hAnsi="Times New Roman"/>
          <w:sz w:val="24"/>
        </w:rPr>
        <w:t>stwarzanie warunk</w:t>
      </w:r>
      <w:r w:rsidR="00B60761">
        <w:rPr>
          <w:rFonts w:ascii="Times New Roman" w:hAnsi="Times New Roman"/>
          <w:sz w:val="24"/>
        </w:rPr>
        <w:t>ów do indywidualnego i zespołowego</w:t>
      </w:r>
      <w:r w:rsidRPr="00B9181A">
        <w:rPr>
          <w:rFonts w:ascii="Times New Roman" w:hAnsi="Times New Roman"/>
          <w:sz w:val="24"/>
        </w:rPr>
        <w:t xml:space="preserve"> </w:t>
      </w:r>
      <w:r w:rsidR="00B60761">
        <w:rPr>
          <w:rFonts w:ascii="Times New Roman" w:hAnsi="Times New Roman"/>
          <w:sz w:val="24"/>
        </w:rPr>
        <w:t>działania na rzecz innych uczniów</w:t>
      </w:r>
      <w:r w:rsidRPr="00B9181A">
        <w:rPr>
          <w:rFonts w:ascii="Times New Roman" w:hAnsi="Times New Roman"/>
          <w:sz w:val="24"/>
        </w:rPr>
        <w:t>;</w:t>
      </w:r>
    </w:p>
    <w:p w14:paraId="1F429933" w14:textId="77777777" w:rsidR="00025954" w:rsidRPr="00B9181A" w:rsidRDefault="002329CA" w:rsidP="003B5C8D">
      <w:pPr>
        <w:pStyle w:val="Akapitzlist"/>
        <w:numPr>
          <w:ilvl w:val="0"/>
          <w:numId w:val="27"/>
        </w:numPr>
        <w:tabs>
          <w:tab w:val="left" w:pos="284"/>
          <w:tab w:val="left" w:pos="337"/>
        </w:tabs>
        <w:spacing w:after="120" w:line="360" w:lineRule="auto"/>
        <w:ind w:left="284" w:hanging="284"/>
        <w:contextualSpacing w:val="0"/>
        <w:rPr>
          <w:rFonts w:eastAsia="Calibri" w:cs="Calibri"/>
          <w:sz w:val="20"/>
        </w:rPr>
      </w:pPr>
      <w:r w:rsidRPr="00B9181A">
        <w:rPr>
          <w:rFonts w:ascii="Times New Roman" w:hAnsi="Times New Roman"/>
          <w:sz w:val="24"/>
        </w:rPr>
        <w:t xml:space="preserve">stwarzanie warunków do rozwoju wyobraźni oraz ekspresji plastycznej, muzycznej </w:t>
      </w:r>
      <w:r w:rsidR="003E12A0" w:rsidRPr="00B9181A">
        <w:rPr>
          <w:rFonts w:ascii="Times New Roman" w:hAnsi="Times New Roman"/>
          <w:sz w:val="24"/>
        </w:rPr>
        <w:br/>
      </w:r>
      <w:r w:rsidRPr="00B9181A">
        <w:rPr>
          <w:rFonts w:ascii="Times New Roman" w:hAnsi="Times New Roman"/>
          <w:sz w:val="24"/>
        </w:rPr>
        <w:t>i ruchowej;</w:t>
      </w:r>
    </w:p>
    <w:p w14:paraId="58FBF1A6" w14:textId="77777777" w:rsidR="003E12A0" w:rsidRPr="00B9181A" w:rsidRDefault="002329CA" w:rsidP="003B5C8D">
      <w:pPr>
        <w:pStyle w:val="Akapitzlist"/>
        <w:numPr>
          <w:ilvl w:val="0"/>
          <w:numId w:val="27"/>
        </w:numPr>
        <w:spacing w:after="120" w:line="360" w:lineRule="auto"/>
        <w:contextualSpacing w:val="0"/>
        <w:rPr>
          <w:rFonts w:ascii="Times New Roman" w:hAnsi="Times New Roman"/>
          <w:sz w:val="24"/>
        </w:rPr>
      </w:pPr>
      <w:r w:rsidRPr="00B9181A">
        <w:rPr>
          <w:rFonts w:ascii="Times New Roman" w:hAnsi="Times New Roman"/>
          <w:sz w:val="24"/>
        </w:rPr>
        <w:t>inspirowanie aktywności badawczej oraz kształtowanie umiejętności wyrażania myśl</w:t>
      </w:r>
      <w:r w:rsidR="003E12A0" w:rsidRPr="00B9181A">
        <w:rPr>
          <w:rFonts w:ascii="Times New Roman" w:hAnsi="Times New Roman"/>
          <w:sz w:val="24"/>
        </w:rPr>
        <w:t>i</w:t>
      </w:r>
      <w:r w:rsidR="003E12A0" w:rsidRPr="00B9181A">
        <w:rPr>
          <w:rFonts w:ascii="Times New Roman" w:hAnsi="Times New Roman"/>
          <w:sz w:val="24"/>
        </w:rPr>
        <w:br/>
        <w:t xml:space="preserve"> i </w:t>
      </w:r>
      <w:r w:rsidR="003E12A0" w:rsidRPr="00B9181A">
        <w:rPr>
          <w:rFonts w:ascii="Times New Roman" w:hAnsi="Times New Roman"/>
          <w:sz w:val="20"/>
        </w:rPr>
        <w:t xml:space="preserve"> </w:t>
      </w:r>
      <w:r w:rsidRPr="00B9181A">
        <w:rPr>
          <w:rFonts w:ascii="Times New Roman" w:hAnsi="Times New Roman"/>
          <w:sz w:val="24"/>
        </w:rPr>
        <w:t>przeżyć;</w:t>
      </w:r>
    </w:p>
    <w:p w14:paraId="54724904" w14:textId="77777777" w:rsidR="003E12A0" w:rsidRPr="00B9181A" w:rsidRDefault="002329CA" w:rsidP="003B5C8D">
      <w:pPr>
        <w:pStyle w:val="Akapitzlist"/>
        <w:numPr>
          <w:ilvl w:val="0"/>
          <w:numId w:val="27"/>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 xml:space="preserve">zapewnienie warunków do harmonijnego rozwoju fizycznego i psychicznego oraz </w:t>
      </w:r>
      <w:proofErr w:type="spellStart"/>
      <w:r w:rsidRPr="00B9181A">
        <w:rPr>
          <w:rFonts w:ascii="Times New Roman" w:hAnsi="Times New Roman"/>
          <w:sz w:val="24"/>
        </w:rPr>
        <w:t>zachowań</w:t>
      </w:r>
      <w:proofErr w:type="spellEnd"/>
      <w:r w:rsidRPr="00B9181A">
        <w:rPr>
          <w:rFonts w:ascii="Times New Roman" w:hAnsi="Times New Roman"/>
          <w:sz w:val="24"/>
        </w:rPr>
        <w:t xml:space="preserve"> prozdrowotnych;</w:t>
      </w:r>
    </w:p>
    <w:p w14:paraId="3F6804E1" w14:textId="77777777" w:rsidR="003E12A0" w:rsidRPr="00B9181A" w:rsidRDefault="002329CA" w:rsidP="003B5C8D">
      <w:pPr>
        <w:pStyle w:val="Akapitzlist"/>
        <w:numPr>
          <w:ilvl w:val="0"/>
          <w:numId w:val="27"/>
        </w:numPr>
        <w:tabs>
          <w:tab w:val="left" w:pos="264"/>
          <w:tab w:val="left" w:pos="384"/>
        </w:tabs>
        <w:spacing w:after="120" w:line="360" w:lineRule="auto"/>
        <w:contextualSpacing w:val="0"/>
        <w:rPr>
          <w:rFonts w:ascii="Times New Roman" w:hAnsi="Times New Roman"/>
          <w:sz w:val="24"/>
        </w:rPr>
      </w:pPr>
      <w:r w:rsidRPr="00B9181A">
        <w:rPr>
          <w:rFonts w:ascii="Times New Roman" w:hAnsi="Times New Roman"/>
          <w:sz w:val="24"/>
        </w:rPr>
        <w:t>upowszechnianie wśród młodzieży wiedzy o zasadach zrównoważonego rozwoju;</w:t>
      </w:r>
    </w:p>
    <w:p w14:paraId="14901132" w14:textId="77777777" w:rsidR="003E12A0" w:rsidRPr="00B9181A" w:rsidRDefault="003E12A0" w:rsidP="003B5C8D">
      <w:pPr>
        <w:pStyle w:val="Akapitzlist"/>
        <w:numPr>
          <w:ilvl w:val="0"/>
          <w:numId w:val="27"/>
        </w:numPr>
        <w:tabs>
          <w:tab w:val="left" w:pos="264"/>
          <w:tab w:val="left" w:pos="384"/>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stworzenie uczniom warunków do nabywania i utrwalania wiedzy i umiejętności;</w:t>
      </w:r>
    </w:p>
    <w:p w14:paraId="75F05C64" w14:textId="77777777" w:rsidR="003E12A0" w:rsidRPr="00B9181A" w:rsidRDefault="003E12A0" w:rsidP="003B5C8D">
      <w:pPr>
        <w:pStyle w:val="Akapitzlist"/>
        <w:numPr>
          <w:ilvl w:val="0"/>
          <w:numId w:val="27"/>
        </w:numPr>
        <w:tabs>
          <w:tab w:val="left" w:pos="264"/>
          <w:tab w:val="left" w:pos="384"/>
          <w:tab w:val="left" w:pos="54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kształtowanie patriotyzmu oraz postawy dociekliwości i refleksyjności;</w:t>
      </w:r>
    </w:p>
    <w:p w14:paraId="21154F22" w14:textId="77777777" w:rsidR="003E12A0" w:rsidRPr="00B9181A" w:rsidRDefault="003E12A0" w:rsidP="003B5C8D">
      <w:pPr>
        <w:pStyle w:val="Akapitzlist"/>
        <w:numPr>
          <w:ilvl w:val="0"/>
          <w:numId w:val="27"/>
        </w:numPr>
        <w:tabs>
          <w:tab w:val="left" w:pos="264"/>
          <w:tab w:val="left" w:pos="384"/>
          <w:tab w:val="left" w:pos="549"/>
        </w:tabs>
        <w:spacing w:after="120" w:line="360" w:lineRule="auto"/>
        <w:contextualSpacing w:val="0"/>
        <w:rPr>
          <w:rFonts w:ascii="Times New Roman" w:hAnsi="Times New Roman"/>
          <w:sz w:val="24"/>
        </w:rPr>
      </w:pPr>
      <w:r w:rsidRPr="00B9181A">
        <w:rPr>
          <w:rFonts w:ascii="Times New Roman" w:hAnsi="Times New Roman"/>
          <w:sz w:val="24"/>
        </w:rPr>
        <w:lastRenderedPageBreak/>
        <w:t xml:space="preserve"> </w:t>
      </w:r>
      <w:r w:rsidR="002329CA" w:rsidRPr="00B9181A">
        <w:rPr>
          <w:rFonts w:ascii="Times New Roman" w:hAnsi="Times New Roman"/>
          <w:sz w:val="24"/>
        </w:rPr>
        <w:t>kształtowanie u uczniów postaw przedsiębiorczości sprzyjających aktywnemu uczestnictwu w życiu gospodarczym;</w:t>
      </w:r>
    </w:p>
    <w:p w14:paraId="498986EB" w14:textId="1CE6CA71" w:rsidR="003E12A0" w:rsidRPr="00B9181A" w:rsidRDefault="003E12A0" w:rsidP="003B5C8D">
      <w:pPr>
        <w:pStyle w:val="Akapitzlist"/>
        <w:numPr>
          <w:ilvl w:val="0"/>
          <w:numId w:val="27"/>
        </w:numPr>
        <w:tabs>
          <w:tab w:val="left" w:pos="264"/>
          <w:tab w:val="left" w:pos="384"/>
          <w:tab w:val="left" w:pos="496"/>
          <w:tab w:val="left" w:pos="54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systematyczne diagnozowanie zagrożeń związanych z uzależnieniami, przemocą, agresją i</w:t>
      </w:r>
      <w:r w:rsidR="00AE5C66">
        <w:rPr>
          <w:rFonts w:ascii="Times New Roman" w:hAnsi="Times New Roman"/>
          <w:sz w:val="24"/>
        </w:rPr>
        <w:t> </w:t>
      </w:r>
      <w:r w:rsidR="002329CA" w:rsidRPr="00B9181A">
        <w:rPr>
          <w:rFonts w:ascii="Times New Roman" w:hAnsi="Times New Roman"/>
          <w:sz w:val="24"/>
        </w:rPr>
        <w:t>zapobieganie tym zjawiskom, podejmowanie działań z uczniami, u których zespół zjawisk psychicznych i oddziaływań środowiskowych stwarza wysokie prawdopodobieństwo powstania uzależnień; prowadzenie edukacji prozdrowotnej, promowanie zdrowia psychicznego; współdziałanie z poradniami psychologiczno-pedagogicznymi i poradniami zdrowia psychicznego lub innymi poradniami specjalistycznymi, także z policją i sądem;</w:t>
      </w:r>
    </w:p>
    <w:p w14:paraId="3C09CEB9" w14:textId="77777777" w:rsidR="003E12A0" w:rsidRPr="00B9181A" w:rsidRDefault="003E12A0" w:rsidP="003B5C8D">
      <w:pPr>
        <w:pStyle w:val="Akapitzlist"/>
        <w:numPr>
          <w:ilvl w:val="0"/>
          <w:numId w:val="27"/>
        </w:numPr>
        <w:tabs>
          <w:tab w:val="left" w:pos="264"/>
          <w:tab w:val="left" w:pos="384"/>
          <w:tab w:val="left" w:pos="496"/>
          <w:tab w:val="left" w:pos="54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upowszechnianie wśród młodzieży wiedzy o bezpieczeństwie oraz kształtowanie właściwych postaw wobec zagrożeń i sytuacji nadzwyczajnych;</w:t>
      </w:r>
    </w:p>
    <w:p w14:paraId="5F4C5184" w14:textId="77777777" w:rsidR="003E12A0" w:rsidRPr="00B9181A" w:rsidRDefault="003E12A0" w:rsidP="003B5C8D">
      <w:pPr>
        <w:pStyle w:val="Akapitzlist"/>
        <w:numPr>
          <w:ilvl w:val="0"/>
          <w:numId w:val="27"/>
        </w:numPr>
        <w:tabs>
          <w:tab w:val="left" w:pos="264"/>
          <w:tab w:val="left" w:pos="384"/>
          <w:tab w:val="left" w:pos="496"/>
          <w:tab w:val="left" w:pos="54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współdziałanie z rodzicami, rodziną i wspomaganie wychowawczej roli rodziny;</w:t>
      </w:r>
    </w:p>
    <w:p w14:paraId="0DE02BA5" w14:textId="77777777" w:rsidR="003E12A0" w:rsidRPr="00B9181A" w:rsidRDefault="003E12A0" w:rsidP="003B5C8D">
      <w:pPr>
        <w:pStyle w:val="Akapitzlist"/>
        <w:numPr>
          <w:ilvl w:val="0"/>
          <w:numId w:val="27"/>
        </w:numPr>
        <w:tabs>
          <w:tab w:val="left" w:pos="264"/>
          <w:tab w:val="left" w:pos="384"/>
          <w:tab w:val="left" w:pos="496"/>
          <w:tab w:val="left" w:pos="549"/>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realizacja zadań programu wychowawczo-profilaktycznego Szkoły;</w:t>
      </w:r>
    </w:p>
    <w:p w14:paraId="6BF701A0" w14:textId="77777777" w:rsidR="00025954" w:rsidRPr="00B9181A" w:rsidRDefault="003E12A0" w:rsidP="003B5C8D">
      <w:pPr>
        <w:pStyle w:val="Akapitzlist"/>
        <w:numPr>
          <w:ilvl w:val="0"/>
          <w:numId w:val="27"/>
        </w:numPr>
        <w:tabs>
          <w:tab w:val="left" w:pos="264"/>
          <w:tab w:val="left" w:pos="384"/>
          <w:tab w:val="left" w:pos="496"/>
          <w:tab w:val="left" w:pos="549"/>
        </w:tabs>
        <w:spacing w:after="120" w:line="360" w:lineRule="auto"/>
        <w:ind w:left="384" w:hanging="384"/>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podejmowanie odpowiednich kroków w celu zapobieżenia wszelkiej dyskryminacji.</w:t>
      </w:r>
    </w:p>
    <w:p w14:paraId="7E06492A" w14:textId="77777777" w:rsidR="00025954" w:rsidRPr="00B9181A" w:rsidRDefault="00025954" w:rsidP="003E12A0">
      <w:pPr>
        <w:spacing w:after="0" w:line="360" w:lineRule="auto"/>
        <w:rPr>
          <w:rFonts w:eastAsia="Calibri" w:cs="Calibri"/>
          <w:sz w:val="20"/>
        </w:rPr>
      </w:pPr>
    </w:p>
    <w:p w14:paraId="5231BBC7" w14:textId="77777777" w:rsidR="00025954" w:rsidRPr="00B9181A" w:rsidRDefault="005349DB" w:rsidP="003B5C8D">
      <w:pPr>
        <w:pStyle w:val="Akapitzlist"/>
        <w:numPr>
          <w:ilvl w:val="0"/>
          <w:numId w:val="26"/>
        </w:numPr>
        <w:tabs>
          <w:tab w:val="left" w:pos="244"/>
        </w:tabs>
        <w:spacing w:after="120" w:line="360" w:lineRule="auto"/>
        <w:ind w:left="426" w:hanging="426"/>
        <w:contextualSpacing w:val="0"/>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Do zadań oddziału przedszkolnego należy</w:t>
      </w:r>
      <w:r w:rsidR="004A08AF" w:rsidRPr="00B9181A">
        <w:rPr>
          <w:rFonts w:ascii="Times New Roman" w:hAnsi="Times New Roman"/>
          <w:sz w:val="24"/>
        </w:rPr>
        <w:t>:</w:t>
      </w:r>
    </w:p>
    <w:p w14:paraId="58FDB44F" w14:textId="77777777" w:rsidR="003E12A0" w:rsidRPr="00B9181A" w:rsidRDefault="002329CA" w:rsidP="003B5C8D">
      <w:pPr>
        <w:pStyle w:val="Akapitzlist"/>
        <w:numPr>
          <w:ilvl w:val="0"/>
          <w:numId w:val="28"/>
        </w:numPr>
        <w:tabs>
          <w:tab w:val="left" w:pos="724"/>
        </w:tabs>
        <w:spacing w:after="120" w:line="360" w:lineRule="auto"/>
        <w:contextualSpacing w:val="0"/>
        <w:rPr>
          <w:rFonts w:ascii="Times New Roman" w:hAnsi="Times New Roman"/>
          <w:sz w:val="24"/>
        </w:rPr>
      </w:pPr>
      <w:r w:rsidRPr="00B9181A">
        <w:rPr>
          <w:rFonts w:ascii="Times New Roman" w:hAnsi="Times New Roman"/>
          <w:sz w:val="24"/>
        </w:rPr>
        <w:t>rozwijanie umiejętności dziecka, jego zainteresowań,</w:t>
      </w:r>
    </w:p>
    <w:p w14:paraId="17FB0D93" w14:textId="77777777" w:rsidR="003E12A0" w:rsidRPr="00B9181A" w:rsidRDefault="002329CA" w:rsidP="003B5C8D">
      <w:pPr>
        <w:pStyle w:val="Akapitzlist"/>
        <w:numPr>
          <w:ilvl w:val="0"/>
          <w:numId w:val="28"/>
        </w:numPr>
        <w:tabs>
          <w:tab w:val="left" w:pos="724"/>
        </w:tabs>
        <w:spacing w:after="120" w:line="360" w:lineRule="auto"/>
        <w:contextualSpacing w:val="0"/>
        <w:rPr>
          <w:rFonts w:ascii="Times New Roman" w:hAnsi="Times New Roman"/>
          <w:sz w:val="24"/>
        </w:rPr>
      </w:pPr>
      <w:r w:rsidRPr="00B9181A">
        <w:rPr>
          <w:rFonts w:ascii="Times New Roman" w:hAnsi="Times New Roman"/>
          <w:sz w:val="24"/>
        </w:rPr>
        <w:t>rozpoznawanie trudności w wychowaniu i nauce dziecka,</w:t>
      </w:r>
    </w:p>
    <w:p w14:paraId="15446FD6" w14:textId="77777777" w:rsidR="003E12A0" w:rsidRPr="00B9181A" w:rsidRDefault="002329CA" w:rsidP="003B5C8D">
      <w:pPr>
        <w:pStyle w:val="Akapitzlist"/>
        <w:numPr>
          <w:ilvl w:val="0"/>
          <w:numId w:val="28"/>
        </w:numPr>
        <w:tabs>
          <w:tab w:val="left" w:pos="724"/>
        </w:tabs>
        <w:spacing w:after="120" w:line="360" w:lineRule="auto"/>
        <w:contextualSpacing w:val="0"/>
        <w:rPr>
          <w:rFonts w:ascii="Times New Roman" w:hAnsi="Times New Roman"/>
          <w:sz w:val="20"/>
        </w:rPr>
      </w:pPr>
      <w:r w:rsidRPr="00B9181A">
        <w:rPr>
          <w:rFonts w:ascii="Times New Roman" w:hAnsi="Times New Roman"/>
          <w:sz w:val="24"/>
        </w:rPr>
        <w:t>wspieranie rodziców w rozwiązywaniu problemów wychowawczych,</w:t>
      </w:r>
    </w:p>
    <w:p w14:paraId="7D831764" w14:textId="77777777" w:rsidR="00025954" w:rsidRPr="00B9181A" w:rsidRDefault="003E12A0" w:rsidP="003B5C8D">
      <w:pPr>
        <w:pStyle w:val="Akapitzlist"/>
        <w:numPr>
          <w:ilvl w:val="0"/>
          <w:numId w:val="28"/>
        </w:numPr>
        <w:tabs>
          <w:tab w:val="left" w:pos="1134"/>
        </w:tabs>
        <w:spacing w:after="120" w:line="360" w:lineRule="auto"/>
        <w:ind w:left="1134" w:hanging="425"/>
        <w:contextualSpacing w:val="0"/>
        <w:rPr>
          <w:rFonts w:ascii="Times New Roman" w:hAnsi="Times New Roman"/>
          <w:sz w:val="20"/>
        </w:rPr>
      </w:pPr>
      <w:r w:rsidRPr="00B9181A">
        <w:rPr>
          <w:rFonts w:ascii="Times New Roman" w:hAnsi="Times New Roman"/>
          <w:sz w:val="24"/>
        </w:rPr>
        <w:t>o</w:t>
      </w:r>
      <w:r w:rsidR="002329CA" w:rsidRPr="00B9181A">
        <w:rPr>
          <w:rFonts w:ascii="Times New Roman" w:hAnsi="Times New Roman"/>
          <w:sz w:val="24"/>
        </w:rPr>
        <w:t>rganizowanie bezpłatnej i dobrowolnej pomocy psychologiczno-pedagogicznej w formie zajęć korekcyjnych, wyrównawczych, konsultacji i porad.</w:t>
      </w:r>
    </w:p>
    <w:p w14:paraId="29254F71" w14:textId="77777777" w:rsidR="005349DB" w:rsidRPr="00B9181A" w:rsidRDefault="002329CA" w:rsidP="003B5C8D">
      <w:pPr>
        <w:pStyle w:val="Akapitzlist"/>
        <w:numPr>
          <w:ilvl w:val="0"/>
          <w:numId w:val="26"/>
        </w:numPr>
        <w:spacing w:after="120" w:line="360" w:lineRule="auto"/>
        <w:ind w:left="426" w:hanging="426"/>
        <w:contextualSpacing w:val="0"/>
        <w:rPr>
          <w:rFonts w:ascii="Times New Roman" w:hAnsi="Times New Roman"/>
          <w:sz w:val="20"/>
        </w:rPr>
      </w:pPr>
      <w:r w:rsidRPr="00B9181A">
        <w:rPr>
          <w:rFonts w:ascii="Times New Roman" w:hAnsi="Times New Roman"/>
          <w:sz w:val="24"/>
        </w:rPr>
        <w:t>Dziecko przebywające w oddziale prze</w:t>
      </w:r>
      <w:r w:rsidR="003E12A0" w:rsidRPr="00B9181A">
        <w:rPr>
          <w:rFonts w:ascii="Times New Roman" w:hAnsi="Times New Roman"/>
          <w:sz w:val="24"/>
        </w:rPr>
        <w:t>dszkolnym pozostaje pod o</w:t>
      </w:r>
      <w:r w:rsidRPr="00B9181A">
        <w:rPr>
          <w:rFonts w:ascii="Times New Roman" w:hAnsi="Times New Roman"/>
          <w:sz w:val="24"/>
        </w:rPr>
        <w:t>pieką</w:t>
      </w:r>
      <w:r w:rsidR="003E12A0" w:rsidRPr="00B9181A">
        <w:rPr>
          <w:rFonts w:ascii="Times New Roman" w:hAnsi="Times New Roman"/>
          <w:sz w:val="24"/>
        </w:rPr>
        <w:t xml:space="preserve"> </w:t>
      </w:r>
      <w:r w:rsidRPr="00B9181A">
        <w:rPr>
          <w:rFonts w:ascii="Times New Roman" w:hAnsi="Times New Roman"/>
          <w:sz w:val="24"/>
        </w:rPr>
        <w:t>wykwalifikowanego nauczyciela, który jest odpowiedzialny za bezpieczeństwo dzieci.</w:t>
      </w:r>
    </w:p>
    <w:p w14:paraId="17655C1F" w14:textId="77777777" w:rsidR="005349DB" w:rsidRPr="00B9181A" w:rsidRDefault="002329CA" w:rsidP="003B5C8D">
      <w:pPr>
        <w:pStyle w:val="Akapitzlist"/>
        <w:numPr>
          <w:ilvl w:val="0"/>
          <w:numId w:val="26"/>
        </w:numPr>
        <w:tabs>
          <w:tab w:val="left" w:pos="364"/>
        </w:tabs>
        <w:spacing w:after="120" w:line="360" w:lineRule="auto"/>
        <w:ind w:left="426" w:hanging="426"/>
        <w:contextualSpacing w:val="0"/>
        <w:rPr>
          <w:rFonts w:ascii="Times New Roman" w:hAnsi="Times New Roman"/>
          <w:b/>
          <w:sz w:val="24"/>
        </w:rPr>
      </w:pPr>
      <w:r w:rsidRPr="00B9181A">
        <w:rPr>
          <w:rFonts w:ascii="Times New Roman" w:hAnsi="Times New Roman"/>
          <w:sz w:val="24"/>
        </w:rPr>
        <w:t>Podczas wycieczek i wyjazdów dzieci pozostają pod opieką odpowiedniej liczby nauczycieli, w zależności od liczby wychowanków.</w:t>
      </w:r>
    </w:p>
    <w:p w14:paraId="268BE256" w14:textId="77777777" w:rsidR="00025954" w:rsidRPr="00B9181A" w:rsidRDefault="002329CA" w:rsidP="003B5C8D">
      <w:pPr>
        <w:pStyle w:val="Akapitzlist"/>
        <w:numPr>
          <w:ilvl w:val="0"/>
          <w:numId w:val="26"/>
        </w:numPr>
        <w:tabs>
          <w:tab w:val="left" w:pos="364"/>
        </w:tabs>
        <w:spacing w:after="120" w:line="360" w:lineRule="auto"/>
        <w:ind w:left="364" w:hanging="364"/>
        <w:contextualSpacing w:val="0"/>
        <w:rPr>
          <w:rFonts w:eastAsia="Calibri" w:cs="Calibri"/>
          <w:sz w:val="20"/>
        </w:rPr>
      </w:pPr>
      <w:r w:rsidRPr="00B9181A">
        <w:rPr>
          <w:rFonts w:ascii="Times New Roman" w:hAnsi="Times New Roman"/>
          <w:sz w:val="24"/>
        </w:rPr>
        <w:t xml:space="preserve">Dzieci są przyprowadzane i odbierane z oddziału </w:t>
      </w:r>
      <w:r w:rsidR="005349DB" w:rsidRPr="00B9181A">
        <w:rPr>
          <w:rFonts w:ascii="Times New Roman" w:hAnsi="Times New Roman"/>
          <w:sz w:val="24"/>
        </w:rPr>
        <w:t xml:space="preserve">przedszkolnego </w:t>
      </w:r>
      <w:r w:rsidRPr="00B9181A">
        <w:rPr>
          <w:rFonts w:ascii="Times New Roman" w:hAnsi="Times New Roman"/>
          <w:sz w:val="24"/>
        </w:rPr>
        <w:t>przez rodziców lub inne osoby</w:t>
      </w:r>
      <w:r w:rsidR="005349DB" w:rsidRPr="00B9181A">
        <w:rPr>
          <w:rFonts w:ascii="Times New Roman" w:hAnsi="Times New Roman"/>
          <w:sz w:val="24"/>
        </w:rPr>
        <w:t xml:space="preserve"> </w:t>
      </w:r>
      <w:r w:rsidRPr="00B9181A">
        <w:rPr>
          <w:rFonts w:ascii="Times New Roman" w:hAnsi="Times New Roman"/>
          <w:sz w:val="24"/>
        </w:rPr>
        <w:t>wskazane pisemnie przez rodziców.</w:t>
      </w:r>
    </w:p>
    <w:p w14:paraId="5F76C53F" w14:textId="7C05C0A3" w:rsidR="005349DB" w:rsidRPr="00B9181A" w:rsidRDefault="006869D2" w:rsidP="003B5C8D">
      <w:pPr>
        <w:pStyle w:val="Akapitzlist"/>
        <w:numPr>
          <w:ilvl w:val="0"/>
          <w:numId w:val="26"/>
        </w:numPr>
        <w:tabs>
          <w:tab w:val="left" w:pos="364"/>
        </w:tabs>
        <w:spacing w:after="120" w:line="360" w:lineRule="auto"/>
        <w:ind w:left="426" w:hanging="426"/>
        <w:contextualSpacing w:val="0"/>
        <w:rPr>
          <w:rFonts w:ascii="Times New Roman" w:hAnsi="Times New Roman"/>
          <w:sz w:val="24"/>
        </w:rPr>
      </w:pPr>
      <w:r>
        <w:rPr>
          <w:rFonts w:ascii="Times New Roman" w:hAnsi="Times New Roman"/>
          <w:sz w:val="24"/>
        </w:rPr>
        <w:t>Nauczyciel</w:t>
      </w:r>
      <w:r w:rsidR="002329CA" w:rsidRPr="00B9181A">
        <w:rPr>
          <w:rFonts w:ascii="Times New Roman" w:hAnsi="Times New Roman"/>
          <w:sz w:val="24"/>
        </w:rPr>
        <w:t xml:space="preserve"> nie wyda dziecka, jeżeli zachodzi uzasadnione podejrzenie,</w:t>
      </w:r>
      <w:r w:rsidR="00E91AA9" w:rsidRPr="00B9181A">
        <w:rPr>
          <w:rFonts w:ascii="Times New Roman" w:hAnsi="Times New Roman"/>
          <w:sz w:val="24"/>
        </w:rPr>
        <w:t xml:space="preserve">  </w:t>
      </w:r>
      <w:r w:rsidR="002329CA" w:rsidRPr="00B9181A">
        <w:rPr>
          <w:rFonts w:ascii="Times New Roman" w:hAnsi="Times New Roman"/>
          <w:sz w:val="24"/>
        </w:rPr>
        <w:t>że rodzic lub inna upoważniona osoba jest pod wpływem alkoholu czy narkotyków lub orzeczono wobec niej zakaz kontaktowania się z dzieckiem.</w:t>
      </w:r>
    </w:p>
    <w:p w14:paraId="6A79F114" w14:textId="3EBA3174" w:rsidR="005349DB" w:rsidRPr="004D09C6" w:rsidRDefault="00DE081D" w:rsidP="003B5C8D">
      <w:pPr>
        <w:pStyle w:val="Akapitzlist"/>
        <w:numPr>
          <w:ilvl w:val="0"/>
          <w:numId w:val="26"/>
        </w:numPr>
        <w:tabs>
          <w:tab w:val="left" w:pos="364"/>
        </w:tabs>
        <w:spacing w:after="120" w:line="360" w:lineRule="auto"/>
        <w:ind w:left="426" w:hanging="426"/>
        <w:contextualSpacing w:val="0"/>
        <w:rPr>
          <w:rFonts w:ascii="Times New Roman" w:hAnsi="Times New Roman"/>
          <w:b/>
          <w:sz w:val="24"/>
        </w:rPr>
      </w:pPr>
      <w:r w:rsidRPr="004D09C6">
        <w:rPr>
          <w:rFonts w:ascii="Times New Roman" w:hAnsi="Times New Roman"/>
          <w:sz w:val="24"/>
        </w:rPr>
        <w:lastRenderedPageBreak/>
        <w:t>Dyrektor</w:t>
      </w:r>
      <w:r w:rsidR="00A90F2C" w:rsidRPr="004D09C6">
        <w:rPr>
          <w:rFonts w:ascii="Times New Roman" w:hAnsi="Times New Roman"/>
          <w:sz w:val="24"/>
        </w:rPr>
        <w:t xml:space="preserve"> szkoły organizuje zajęcia dodatkowe w porozumieniu z rodzicami/opiekunami prawnymi.</w:t>
      </w:r>
    </w:p>
    <w:p w14:paraId="63227B62" w14:textId="77777777" w:rsidR="005349DB" w:rsidRPr="00B9181A" w:rsidRDefault="002329CA" w:rsidP="003B5C8D">
      <w:pPr>
        <w:pStyle w:val="Akapitzlist"/>
        <w:numPr>
          <w:ilvl w:val="0"/>
          <w:numId w:val="26"/>
        </w:numPr>
        <w:tabs>
          <w:tab w:val="left" w:pos="364"/>
        </w:tabs>
        <w:spacing w:after="120" w:line="360" w:lineRule="auto"/>
        <w:ind w:left="426" w:hanging="426"/>
        <w:contextualSpacing w:val="0"/>
        <w:rPr>
          <w:rFonts w:ascii="Times New Roman" w:hAnsi="Times New Roman"/>
          <w:b/>
          <w:sz w:val="24"/>
        </w:rPr>
      </w:pPr>
      <w:r w:rsidRPr="00B9181A">
        <w:rPr>
          <w:rFonts w:ascii="Times New Roman" w:hAnsi="Times New Roman"/>
          <w:sz w:val="24"/>
        </w:rPr>
        <w:t>Szkoła realizuje program wychowania przedszkolnego uwzględniający podstawę programową wychowania przedszkolnego.</w:t>
      </w:r>
    </w:p>
    <w:p w14:paraId="3CE446C1" w14:textId="557D615C" w:rsidR="00025954" w:rsidRPr="00B9181A" w:rsidRDefault="00DE081D" w:rsidP="003B5C8D">
      <w:pPr>
        <w:pStyle w:val="Akapitzlist"/>
        <w:numPr>
          <w:ilvl w:val="0"/>
          <w:numId w:val="26"/>
        </w:numPr>
        <w:tabs>
          <w:tab w:val="left" w:pos="364"/>
        </w:tabs>
        <w:spacing w:after="120" w:line="360" w:lineRule="auto"/>
        <w:ind w:left="364" w:hanging="364"/>
        <w:contextualSpacing w:val="0"/>
        <w:rPr>
          <w:rFonts w:ascii="Times New Roman" w:hAnsi="Times New Roman"/>
          <w:b/>
          <w:sz w:val="24"/>
        </w:rPr>
      </w:pPr>
      <w:r>
        <w:rPr>
          <w:rFonts w:ascii="Times New Roman" w:hAnsi="Times New Roman"/>
          <w:sz w:val="24"/>
        </w:rPr>
        <w:t>Dzieciom, które mają</w:t>
      </w:r>
      <w:r w:rsidR="002329CA" w:rsidRPr="00B9181A">
        <w:rPr>
          <w:rFonts w:ascii="Times New Roman" w:hAnsi="Times New Roman"/>
          <w:sz w:val="24"/>
        </w:rPr>
        <w:t xml:space="preserve"> orzeczenie o potrzebie kształcenia specjalnego będzie można odroczyć obowiązek szkolny, jednak nie dłużej niż do końca roku szkolnego w tym roku kalendarzowym, w którym dziecko kończy 9 lat. W przypadku odroczenia dziecko będzie kontynuowało przygotowanie przedszkolne.</w:t>
      </w:r>
    </w:p>
    <w:p w14:paraId="3A884BB7" w14:textId="4493071E" w:rsidR="00B80E95" w:rsidRPr="00B9181A" w:rsidRDefault="00B80E95" w:rsidP="00031788">
      <w:pPr>
        <w:tabs>
          <w:tab w:val="left" w:pos="4464"/>
        </w:tabs>
        <w:spacing w:after="0" w:line="360" w:lineRule="auto"/>
        <w:rPr>
          <w:rFonts w:ascii="Times New Roman" w:hAnsi="Times New Roman"/>
          <w:b/>
          <w:sz w:val="24"/>
        </w:rPr>
      </w:pPr>
    </w:p>
    <w:p w14:paraId="19CD748A" w14:textId="2374ECB5" w:rsidR="00025954" w:rsidRPr="00B9181A" w:rsidRDefault="005349DB" w:rsidP="005349DB">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2329CA" w:rsidRPr="00B9181A">
        <w:rPr>
          <w:rFonts w:ascii="Times New Roman" w:hAnsi="Times New Roman"/>
          <w:b/>
          <w:sz w:val="24"/>
        </w:rPr>
        <w:t>1</w:t>
      </w:r>
      <w:r w:rsidR="00E73A31">
        <w:rPr>
          <w:rFonts w:ascii="Times New Roman" w:hAnsi="Times New Roman"/>
          <w:b/>
          <w:sz w:val="24"/>
        </w:rPr>
        <w:t>0</w:t>
      </w:r>
      <w:r w:rsidR="002329CA" w:rsidRPr="00B9181A">
        <w:rPr>
          <w:rFonts w:ascii="Times New Roman" w:hAnsi="Times New Roman"/>
          <w:b/>
          <w:sz w:val="24"/>
        </w:rPr>
        <w:t>.</w:t>
      </w:r>
    </w:p>
    <w:p w14:paraId="79FC896D" w14:textId="77777777" w:rsidR="00025954" w:rsidRPr="00B9181A" w:rsidRDefault="002329CA" w:rsidP="003B5C8D">
      <w:pPr>
        <w:pStyle w:val="Akapitzlist"/>
        <w:numPr>
          <w:ilvl w:val="0"/>
          <w:numId w:val="29"/>
        </w:numPr>
        <w:tabs>
          <w:tab w:val="left" w:pos="374"/>
        </w:tabs>
        <w:spacing w:after="120" w:line="360" w:lineRule="auto"/>
        <w:ind w:left="426" w:hanging="426"/>
        <w:contextualSpacing w:val="0"/>
        <w:rPr>
          <w:rFonts w:ascii="Times New Roman" w:hAnsi="Times New Roman"/>
          <w:b/>
          <w:sz w:val="24"/>
        </w:rPr>
      </w:pPr>
      <w:r w:rsidRPr="00B9181A">
        <w:rPr>
          <w:rFonts w:ascii="Times New Roman" w:hAnsi="Times New Roman"/>
          <w:sz w:val="24"/>
        </w:rPr>
        <w:t>Szkoła realizuje zadania opiekuńcze odpowiednio do wieku uczniów i potrzeb środowiskowych z uwzględnieniem obowiązujących w Szkole ogólnych prz</w:t>
      </w:r>
      <w:r w:rsidR="004A08AF" w:rsidRPr="00B9181A">
        <w:rPr>
          <w:rFonts w:ascii="Times New Roman" w:hAnsi="Times New Roman"/>
          <w:sz w:val="24"/>
        </w:rPr>
        <w:t>episów bezpieczeństwa i higieny:</w:t>
      </w:r>
    </w:p>
    <w:p w14:paraId="68311CBF" w14:textId="77777777" w:rsidR="005349DB" w:rsidRPr="00B9181A" w:rsidRDefault="002329CA" w:rsidP="003B5C8D">
      <w:pPr>
        <w:pStyle w:val="Akapitzlist"/>
        <w:numPr>
          <w:ilvl w:val="0"/>
          <w:numId w:val="30"/>
        </w:numPr>
        <w:tabs>
          <w:tab w:val="left" w:pos="357"/>
        </w:tabs>
        <w:spacing w:after="120" w:line="360" w:lineRule="auto"/>
        <w:ind w:left="284" w:hanging="288"/>
        <w:contextualSpacing w:val="0"/>
        <w:rPr>
          <w:rFonts w:ascii="Times New Roman" w:hAnsi="Times New Roman"/>
          <w:sz w:val="20"/>
        </w:rPr>
      </w:pPr>
      <w:r w:rsidRPr="00B9181A">
        <w:rPr>
          <w:rFonts w:ascii="Times New Roman" w:hAnsi="Times New Roman"/>
          <w:sz w:val="24"/>
        </w:rPr>
        <w:t xml:space="preserve">zapewnia uczniom (oraz pracownikom) bezpieczne i higieniczne warunki pracy i nauki </w:t>
      </w:r>
      <w:r w:rsidR="00D164C8" w:rsidRPr="00B9181A">
        <w:rPr>
          <w:rFonts w:ascii="Times New Roman" w:hAnsi="Times New Roman"/>
          <w:sz w:val="24"/>
        </w:rPr>
        <w:br/>
      </w:r>
      <w:r w:rsidRPr="00B9181A">
        <w:rPr>
          <w:rFonts w:ascii="Times New Roman" w:hAnsi="Times New Roman"/>
          <w:sz w:val="24"/>
        </w:rPr>
        <w:t xml:space="preserve">w czasie pobytu w Szkole, jak również podczas zajęć obowiązkowych </w:t>
      </w:r>
      <w:r w:rsidR="00D164C8" w:rsidRPr="00B9181A">
        <w:rPr>
          <w:rFonts w:ascii="Times New Roman" w:hAnsi="Times New Roman"/>
          <w:sz w:val="24"/>
        </w:rPr>
        <w:br/>
      </w:r>
      <w:r w:rsidRPr="00B9181A">
        <w:rPr>
          <w:rFonts w:ascii="Times New Roman" w:hAnsi="Times New Roman"/>
          <w:sz w:val="24"/>
        </w:rPr>
        <w:t>i nieobowiązkowych organizowanych przez Szkołę poza jej terenem;</w:t>
      </w:r>
    </w:p>
    <w:p w14:paraId="3F28B8DB" w14:textId="77777777" w:rsidR="005349DB" w:rsidRPr="00B9181A" w:rsidRDefault="002329CA" w:rsidP="003B5C8D">
      <w:pPr>
        <w:pStyle w:val="Akapitzlist"/>
        <w:numPr>
          <w:ilvl w:val="0"/>
          <w:numId w:val="30"/>
        </w:numPr>
        <w:tabs>
          <w:tab w:val="left" w:pos="266"/>
          <w:tab w:val="left" w:pos="357"/>
        </w:tabs>
        <w:spacing w:after="120" w:line="360" w:lineRule="auto"/>
        <w:contextualSpacing w:val="0"/>
        <w:rPr>
          <w:rFonts w:ascii="Times New Roman" w:hAnsi="Times New Roman"/>
          <w:sz w:val="24"/>
        </w:rPr>
      </w:pPr>
      <w:r w:rsidRPr="00B9181A">
        <w:rPr>
          <w:rFonts w:ascii="Times New Roman" w:hAnsi="Times New Roman"/>
          <w:sz w:val="24"/>
        </w:rPr>
        <w:t xml:space="preserve">organizuje zajęcia obowiązkowe, nieobowiązkowe, pozalekcyjne zgodne </w:t>
      </w:r>
      <w:r w:rsidR="00D164C8" w:rsidRPr="00B9181A">
        <w:rPr>
          <w:rFonts w:ascii="Times New Roman" w:hAnsi="Times New Roman"/>
          <w:sz w:val="24"/>
        </w:rPr>
        <w:br/>
      </w:r>
      <w:r w:rsidRPr="00B9181A">
        <w:rPr>
          <w:rFonts w:ascii="Times New Roman" w:hAnsi="Times New Roman"/>
          <w:sz w:val="24"/>
        </w:rPr>
        <w:t>z obowiązującymi w tym zakresie przepisami</w:t>
      </w:r>
      <w:r w:rsidR="00625568" w:rsidRPr="00B9181A">
        <w:rPr>
          <w:rFonts w:ascii="Times New Roman" w:hAnsi="Times New Roman"/>
          <w:sz w:val="24"/>
        </w:rPr>
        <w:t>;</w:t>
      </w:r>
    </w:p>
    <w:p w14:paraId="184891DD" w14:textId="77777777" w:rsidR="005349DB" w:rsidRPr="00B9181A" w:rsidRDefault="002329CA" w:rsidP="003B5C8D">
      <w:pPr>
        <w:pStyle w:val="Akapitzlist"/>
        <w:numPr>
          <w:ilvl w:val="0"/>
          <w:numId w:val="30"/>
        </w:numPr>
        <w:tabs>
          <w:tab w:val="left" w:pos="266"/>
          <w:tab w:val="left" w:pos="357"/>
        </w:tabs>
        <w:spacing w:after="120" w:line="360" w:lineRule="auto"/>
        <w:contextualSpacing w:val="0"/>
        <w:rPr>
          <w:rFonts w:ascii="Times New Roman" w:hAnsi="Times New Roman"/>
          <w:sz w:val="24"/>
        </w:rPr>
      </w:pPr>
      <w:r w:rsidRPr="00B9181A">
        <w:rPr>
          <w:rFonts w:ascii="Times New Roman" w:hAnsi="Times New Roman"/>
          <w:sz w:val="24"/>
        </w:rPr>
        <w:t>umożliwia uczniom podtrzymywanie poczucia tożsamości narodowej, etnicznej, językowej i religijnej, a w szczególności wpaja zasady poszanowania dla polskiego dziedzictwa kulturowego przy jednoczesnym otwarciu na wartości kultur Europy i świata;</w:t>
      </w:r>
    </w:p>
    <w:p w14:paraId="331078C5" w14:textId="35F78F59" w:rsidR="00071A17" w:rsidRPr="00B9181A" w:rsidRDefault="002329CA" w:rsidP="003B5C8D">
      <w:pPr>
        <w:pStyle w:val="Akapitzlist"/>
        <w:numPr>
          <w:ilvl w:val="0"/>
          <w:numId w:val="30"/>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zapewnia</w:t>
      </w:r>
      <w:r w:rsidR="00071A17" w:rsidRPr="00B9181A">
        <w:rPr>
          <w:rFonts w:ascii="Times New Roman" w:hAnsi="Times New Roman"/>
          <w:sz w:val="24"/>
        </w:rPr>
        <w:t>,</w:t>
      </w:r>
      <w:r w:rsidRPr="00B9181A">
        <w:rPr>
          <w:rFonts w:ascii="Times New Roman" w:hAnsi="Times New Roman"/>
          <w:sz w:val="24"/>
        </w:rPr>
        <w:t xml:space="preserve"> zgodnie z obowiązującymi przepisami</w:t>
      </w:r>
      <w:r w:rsidR="00071A17" w:rsidRPr="00B9181A">
        <w:rPr>
          <w:rFonts w:ascii="Times New Roman" w:hAnsi="Times New Roman"/>
          <w:sz w:val="24"/>
        </w:rPr>
        <w:t>,</w:t>
      </w:r>
      <w:r w:rsidRPr="00B9181A">
        <w:rPr>
          <w:rFonts w:ascii="Times New Roman" w:hAnsi="Times New Roman"/>
          <w:sz w:val="24"/>
        </w:rPr>
        <w:t xml:space="preserve"> opiekę nad uczniami w trakcie organizowanyc</w:t>
      </w:r>
      <w:r w:rsidR="00370C86">
        <w:rPr>
          <w:rFonts w:ascii="Times New Roman" w:hAnsi="Times New Roman"/>
          <w:sz w:val="24"/>
        </w:rPr>
        <w:t>h przez Szkołę wycieczek, zajęć</w:t>
      </w:r>
      <w:r w:rsidRPr="00B9181A">
        <w:rPr>
          <w:rFonts w:ascii="Times New Roman" w:hAnsi="Times New Roman"/>
          <w:sz w:val="24"/>
        </w:rPr>
        <w:t xml:space="preserve"> sportowy</w:t>
      </w:r>
      <w:r w:rsidR="00370C86">
        <w:rPr>
          <w:rFonts w:ascii="Times New Roman" w:hAnsi="Times New Roman"/>
          <w:sz w:val="24"/>
        </w:rPr>
        <w:t>ch, turystycznych i innych przedsięwzięć organizowanych</w:t>
      </w:r>
      <w:r w:rsidRPr="00B9181A">
        <w:rPr>
          <w:rFonts w:ascii="Times New Roman" w:hAnsi="Times New Roman"/>
          <w:sz w:val="24"/>
        </w:rPr>
        <w:t xml:space="preserve"> poza terenem placówki</w:t>
      </w:r>
      <w:r w:rsidR="00370C86">
        <w:rPr>
          <w:rFonts w:ascii="Times New Roman" w:hAnsi="Times New Roman"/>
          <w:sz w:val="24"/>
        </w:rPr>
        <w:t>,</w:t>
      </w:r>
      <w:r w:rsidRPr="00B9181A">
        <w:rPr>
          <w:rFonts w:ascii="Times New Roman" w:hAnsi="Times New Roman"/>
          <w:sz w:val="24"/>
        </w:rPr>
        <w:t xml:space="preserve"> poprzez zobowiązanie nauczycieli lub innych organizatorów do przestrzegania stosownych przepisów oraz przedkładania dyrekcji </w:t>
      </w:r>
      <w:r w:rsidR="00B80E95" w:rsidRPr="00B9181A">
        <w:rPr>
          <w:rFonts w:ascii="Times New Roman" w:hAnsi="Times New Roman"/>
          <w:sz w:val="24"/>
        </w:rPr>
        <w:t>S</w:t>
      </w:r>
      <w:r w:rsidRPr="00B9181A">
        <w:rPr>
          <w:rFonts w:ascii="Times New Roman" w:hAnsi="Times New Roman"/>
          <w:sz w:val="24"/>
        </w:rPr>
        <w:t>zkoły przed planowanymi zajęciami poza Witnicą dokumentacji zawierając</w:t>
      </w:r>
      <w:r w:rsidR="00370C86">
        <w:rPr>
          <w:rFonts w:ascii="Times New Roman" w:hAnsi="Times New Roman"/>
          <w:sz w:val="24"/>
        </w:rPr>
        <w:t>ej: zgłoszenie, program oraz listę uczestników;</w:t>
      </w:r>
    </w:p>
    <w:p w14:paraId="19F5DADC" w14:textId="77777777" w:rsidR="00071A17" w:rsidRPr="00B9181A" w:rsidRDefault="002329CA" w:rsidP="003B5C8D">
      <w:pPr>
        <w:pStyle w:val="Akapitzlist"/>
        <w:numPr>
          <w:ilvl w:val="0"/>
          <w:numId w:val="30"/>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organizuje dyżury nauczycieli w Szkole oraz na terenie szkolnym zgodnie z wewnętrznymi procedurami;</w:t>
      </w:r>
    </w:p>
    <w:p w14:paraId="07D9F3BB" w14:textId="18428CCE" w:rsidR="00071A17" w:rsidRPr="00B9181A" w:rsidRDefault="002329CA" w:rsidP="003B5C8D">
      <w:pPr>
        <w:pStyle w:val="Akapitzlist"/>
        <w:numPr>
          <w:ilvl w:val="0"/>
          <w:numId w:val="30"/>
        </w:numPr>
        <w:tabs>
          <w:tab w:val="left" w:pos="284"/>
        </w:tabs>
        <w:spacing w:after="0" w:line="360" w:lineRule="auto"/>
        <w:contextualSpacing w:val="0"/>
        <w:rPr>
          <w:rFonts w:ascii="Times New Roman" w:hAnsi="Times New Roman"/>
          <w:sz w:val="24"/>
        </w:rPr>
      </w:pPr>
      <w:r w:rsidRPr="00B9181A">
        <w:rPr>
          <w:rFonts w:ascii="Times New Roman" w:hAnsi="Times New Roman"/>
          <w:sz w:val="24"/>
        </w:rPr>
        <w:lastRenderedPageBreak/>
        <w:t xml:space="preserve">umożliwia pełny rozwój osobowości uczniów poprzez czytelnictwo książek i czasopism </w:t>
      </w:r>
      <w:r w:rsidR="00D164C8" w:rsidRPr="00B9181A">
        <w:rPr>
          <w:rFonts w:ascii="Times New Roman" w:hAnsi="Times New Roman"/>
          <w:sz w:val="24"/>
        </w:rPr>
        <w:br/>
      </w:r>
      <w:r w:rsidRPr="00B9181A">
        <w:rPr>
          <w:rFonts w:ascii="Times New Roman" w:hAnsi="Times New Roman"/>
          <w:sz w:val="24"/>
        </w:rPr>
        <w:t>w bibliotece szkolnej, udział w spektaklach teatralnych, seansach filmowych</w:t>
      </w:r>
      <w:r w:rsidR="001A2CDF">
        <w:rPr>
          <w:rFonts w:ascii="Times New Roman" w:hAnsi="Times New Roman"/>
          <w:sz w:val="24"/>
        </w:rPr>
        <w:t xml:space="preserve"> i zajęciach sportowych;</w:t>
      </w:r>
      <w:r w:rsidRPr="00B9181A">
        <w:rPr>
          <w:rFonts w:ascii="Times New Roman" w:hAnsi="Times New Roman"/>
          <w:sz w:val="24"/>
        </w:rPr>
        <w:t xml:space="preserve"> </w:t>
      </w:r>
    </w:p>
    <w:p w14:paraId="4F67FD30" w14:textId="77777777" w:rsidR="00025954" w:rsidRPr="00B9181A" w:rsidRDefault="00071A17" w:rsidP="003B5C8D">
      <w:pPr>
        <w:pStyle w:val="Akapitzlist"/>
        <w:numPr>
          <w:ilvl w:val="0"/>
          <w:numId w:val="30"/>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dba o bezpieczeństwo uczniów i chroni ich życie również poprzez:</w:t>
      </w:r>
    </w:p>
    <w:p w14:paraId="6368F360" w14:textId="1F13AB1B" w:rsidR="00025954" w:rsidRPr="00B9181A" w:rsidRDefault="002329CA" w:rsidP="003B5C8D">
      <w:pPr>
        <w:pStyle w:val="Akapitzlist"/>
        <w:numPr>
          <w:ilvl w:val="0"/>
          <w:numId w:val="31"/>
        </w:numPr>
        <w:tabs>
          <w:tab w:val="left" w:pos="641"/>
        </w:tabs>
        <w:spacing w:after="120" w:line="360" w:lineRule="auto"/>
        <w:contextualSpacing w:val="0"/>
        <w:rPr>
          <w:rFonts w:ascii="Times New Roman" w:hAnsi="Times New Roman"/>
          <w:sz w:val="24"/>
        </w:rPr>
      </w:pPr>
      <w:r w:rsidRPr="00B9181A">
        <w:rPr>
          <w:rFonts w:ascii="Times New Roman" w:hAnsi="Times New Roman"/>
          <w:sz w:val="24"/>
        </w:rPr>
        <w:t>zapoznanie uczniów z zasadami bezpieczeństwa i higieny pracy na zajęciach</w:t>
      </w:r>
      <w:r w:rsidR="0047614F">
        <w:rPr>
          <w:rFonts w:ascii="Times New Roman" w:hAnsi="Times New Roman"/>
          <w:sz w:val="24"/>
        </w:rPr>
        <w:t xml:space="preserve"> lekcyjnych i uroczystościach</w:t>
      </w:r>
      <w:r w:rsidRPr="00B9181A">
        <w:rPr>
          <w:rFonts w:ascii="Times New Roman" w:hAnsi="Times New Roman"/>
          <w:sz w:val="24"/>
        </w:rPr>
        <w:t>,</w:t>
      </w:r>
    </w:p>
    <w:p w14:paraId="4C4D9B04" w14:textId="77777777" w:rsidR="00025954" w:rsidRPr="00B9181A" w:rsidRDefault="002329CA" w:rsidP="003B5C8D">
      <w:pPr>
        <w:pStyle w:val="Akapitzlist"/>
        <w:numPr>
          <w:ilvl w:val="0"/>
          <w:numId w:val="31"/>
        </w:numPr>
        <w:tabs>
          <w:tab w:val="left" w:pos="578"/>
        </w:tabs>
        <w:spacing w:after="120" w:line="360" w:lineRule="auto"/>
        <w:contextualSpacing w:val="0"/>
        <w:rPr>
          <w:rFonts w:ascii="Times New Roman" w:hAnsi="Times New Roman"/>
          <w:sz w:val="24"/>
        </w:rPr>
      </w:pPr>
      <w:r w:rsidRPr="00B9181A">
        <w:rPr>
          <w:rFonts w:ascii="Times New Roman" w:hAnsi="Times New Roman"/>
          <w:sz w:val="24"/>
        </w:rPr>
        <w:t>zawiadamianie rodziców i pracowników o problemach zdrowotnych dziecka zgodnie z wewnętrznymi procedurami,</w:t>
      </w:r>
    </w:p>
    <w:p w14:paraId="5840CCEE" w14:textId="77777777" w:rsidR="00025954" w:rsidRPr="00B9181A" w:rsidRDefault="002329CA" w:rsidP="003B5C8D">
      <w:pPr>
        <w:pStyle w:val="Akapitzlist"/>
        <w:numPr>
          <w:ilvl w:val="0"/>
          <w:numId w:val="31"/>
        </w:numPr>
        <w:tabs>
          <w:tab w:val="left" w:pos="662"/>
        </w:tabs>
        <w:spacing w:after="120" w:line="360" w:lineRule="auto"/>
        <w:contextualSpacing w:val="0"/>
        <w:rPr>
          <w:rFonts w:ascii="Times New Roman" w:hAnsi="Times New Roman"/>
          <w:sz w:val="24"/>
        </w:rPr>
      </w:pPr>
      <w:r w:rsidRPr="00B9181A">
        <w:rPr>
          <w:rFonts w:ascii="Times New Roman" w:hAnsi="Times New Roman"/>
          <w:sz w:val="24"/>
        </w:rPr>
        <w:t>udzielanie pomocy uczniom w nagłych sytuacjach zgodnie z wewnętrznymi procedurami,</w:t>
      </w:r>
    </w:p>
    <w:p w14:paraId="4902B68E" w14:textId="77777777" w:rsidR="00025954" w:rsidRPr="00B9181A" w:rsidRDefault="002329CA" w:rsidP="003B5C8D">
      <w:pPr>
        <w:pStyle w:val="Akapitzlist"/>
        <w:numPr>
          <w:ilvl w:val="0"/>
          <w:numId w:val="31"/>
        </w:numPr>
        <w:tabs>
          <w:tab w:val="left" w:pos="544"/>
        </w:tabs>
        <w:spacing w:after="120" w:line="360" w:lineRule="auto"/>
        <w:contextualSpacing w:val="0"/>
        <w:rPr>
          <w:rFonts w:ascii="Times New Roman" w:hAnsi="Times New Roman"/>
          <w:sz w:val="24"/>
        </w:rPr>
      </w:pPr>
      <w:r w:rsidRPr="00B9181A">
        <w:rPr>
          <w:rFonts w:ascii="Times New Roman" w:hAnsi="Times New Roman"/>
          <w:sz w:val="24"/>
        </w:rPr>
        <w:t>szkolenie pracowników szkoły w zakresie bhp,</w:t>
      </w:r>
    </w:p>
    <w:p w14:paraId="0822353D" w14:textId="7049B82C" w:rsidR="00025954" w:rsidRPr="00B9181A" w:rsidRDefault="002329CA" w:rsidP="003B5C8D">
      <w:pPr>
        <w:pStyle w:val="Akapitzlist"/>
        <w:numPr>
          <w:ilvl w:val="0"/>
          <w:numId w:val="31"/>
        </w:numPr>
        <w:tabs>
          <w:tab w:val="left" w:pos="524"/>
        </w:tabs>
        <w:spacing w:after="120" w:line="360" w:lineRule="auto"/>
        <w:contextualSpacing w:val="0"/>
        <w:rPr>
          <w:rFonts w:ascii="Times New Roman" w:hAnsi="Times New Roman"/>
          <w:sz w:val="24"/>
        </w:rPr>
      </w:pPr>
      <w:r w:rsidRPr="00B9181A">
        <w:rPr>
          <w:rFonts w:ascii="Times New Roman" w:hAnsi="Times New Roman"/>
          <w:sz w:val="24"/>
        </w:rPr>
        <w:t xml:space="preserve">planowanie </w:t>
      </w:r>
      <w:r w:rsidR="009E0116">
        <w:rPr>
          <w:rFonts w:ascii="Times New Roman" w:hAnsi="Times New Roman"/>
          <w:sz w:val="24"/>
        </w:rPr>
        <w:t>zajęć dydaktyczno-wychowawczych zgodnie z wytycznymi bhp,</w:t>
      </w:r>
    </w:p>
    <w:p w14:paraId="23611BDC" w14:textId="77777777" w:rsidR="00025954" w:rsidRPr="00B9181A" w:rsidRDefault="002329CA" w:rsidP="003B5C8D">
      <w:pPr>
        <w:pStyle w:val="Akapitzlist"/>
        <w:numPr>
          <w:ilvl w:val="0"/>
          <w:numId w:val="31"/>
        </w:numPr>
        <w:tabs>
          <w:tab w:val="left" w:pos="535"/>
        </w:tabs>
        <w:spacing w:after="120" w:line="360" w:lineRule="auto"/>
        <w:contextualSpacing w:val="0"/>
        <w:rPr>
          <w:rFonts w:ascii="Times New Roman" w:hAnsi="Times New Roman"/>
          <w:sz w:val="24"/>
        </w:rPr>
      </w:pPr>
      <w:r w:rsidRPr="00B9181A">
        <w:rPr>
          <w:rFonts w:ascii="Times New Roman" w:hAnsi="Times New Roman"/>
          <w:sz w:val="24"/>
        </w:rPr>
        <w:t>dostosowanie sprzętu szkolnego i warunków pracy uczniów do ich wzrostu i rodzaju pracy,</w:t>
      </w:r>
    </w:p>
    <w:p w14:paraId="282CF57C" w14:textId="347A71B3" w:rsidR="00BE574E" w:rsidRDefault="002329CA" w:rsidP="00BE574E">
      <w:pPr>
        <w:pStyle w:val="Akapitzlist"/>
        <w:numPr>
          <w:ilvl w:val="0"/>
          <w:numId w:val="31"/>
        </w:numPr>
        <w:tabs>
          <w:tab w:val="left" w:pos="544"/>
        </w:tabs>
        <w:spacing w:after="120" w:line="360" w:lineRule="auto"/>
        <w:contextualSpacing w:val="0"/>
        <w:rPr>
          <w:rFonts w:ascii="Times New Roman" w:hAnsi="Times New Roman"/>
          <w:sz w:val="24"/>
        </w:rPr>
      </w:pPr>
      <w:r w:rsidRPr="00B9181A">
        <w:rPr>
          <w:rFonts w:ascii="Times New Roman" w:hAnsi="Times New Roman"/>
          <w:sz w:val="24"/>
        </w:rPr>
        <w:t>opiekę pielęgniarską i stomatologiczną.</w:t>
      </w:r>
    </w:p>
    <w:p w14:paraId="58689CB8" w14:textId="77777777" w:rsidR="00BE574E" w:rsidRPr="00BE574E" w:rsidRDefault="00BE574E" w:rsidP="00BE574E">
      <w:pPr>
        <w:pStyle w:val="Akapitzlist"/>
        <w:tabs>
          <w:tab w:val="left" w:pos="544"/>
        </w:tabs>
        <w:spacing w:after="120" w:line="360" w:lineRule="auto"/>
        <w:ind w:left="924"/>
        <w:contextualSpacing w:val="0"/>
        <w:rPr>
          <w:rFonts w:ascii="Times New Roman" w:hAnsi="Times New Roman"/>
          <w:sz w:val="6"/>
        </w:rPr>
      </w:pPr>
    </w:p>
    <w:p w14:paraId="627C8780" w14:textId="38AD5558" w:rsidR="00025954" w:rsidRPr="00B9181A" w:rsidRDefault="00071A17" w:rsidP="00071A17">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2329CA" w:rsidRPr="00B9181A">
        <w:rPr>
          <w:rFonts w:ascii="Times New Roman" w:hAnsi="Times New Roman"/>
          <w:b/>
          <w:sz w:val="24"/>
        </w:rPr>
        <w:t>1</w:t>
      </w:r>
      <w:r w:rsidR="00E73A31">
        <w:rPr>
          <w:rFonts w:ascii="Times New Roman" w:hAnsi="Times New Roman"/>
          <w:b/>
          <w:sz w:val="24"/>
        </w:rPr>
        <w:t>1</w:t>
      </w:r>
      <w:r w:rsidR="002329CA" w:rsidRPr="00B9181A">
        <w:rPr>
          <w:rFonts w:ascii="Times New Roman" w:hAnsi="Times New Roman"/>
          <w:b/>
          <w:sz w:val="24"/>
        </w:rPr>
        <w:t>.</w:t>
      </w:r>
    </w:p>
    <w:p w14:paraId="5E672DA3" w14:textId="71897163" w:rsidR="00071A17" w:rsidRPr="00B9181A" w:rsidRDefault="002329CA" w:rsidP="0036359D">
      <w:pPr>
        <w:pStyle w:val="Akapitzlist"/>
        <w:numPr>
          <w:ilvl w:val="0"/>
          <w:numId w:val="6"/>
        </w:numPr>
        <w:tabs>
          <w:tab w:val="left" w:pos="306"/>
        </w:tabs>
        <w:spacing w:after="120" w:line="360" w:lineRule="auto"/>
        <w:ind w:left="304" w:hanging="304"/>
        <w:contextualSpacing w:val="0"/>
        <w:rPr>
          <w:rFonts w:ascii="Times New Roman" w:hAnsi="Times New Roman"/>
          <w:b/>
          <w:sz w:val="24"/>
        </w:rPr>
      </w:pPr>
      <w:r w:rsidRPr="00B9181A">
        <w:rPr>
          <w:rFonts w:ascii="Times New Roman" w:hAnsi="Times New Roman"/>
          <w:sz w:val="24"/>
        </w:rPr>
        <w:t>Zadania określone w §</w:t>
      </w:r>
      <w:r w:rsidR="00E73A31">
        <w:rPr>
          <w:rFonts w:ascii="Times New Roman" w:hAnsi="Times New Roman"/>
          <w:sz w:val="24"/>
        </w:rPr>
        <w:t>9</w:t>
      </w:r>
      <w:r w:rsidR="00071A17" w:rsidRPr="00B9181A">
        <w:rPr>
          <w:rFonts w:ascii="Times New Roman" w:hAnsi="Times New Roman"/>
          <w:sz w:val="24"/>
        </w:rPr>
        <w:t>.</w:t>
      </w:r>
      <w:r w:rsidRPr="00B9181A">
        <w:rPr>
          <w:rFonts w:ascii="Times New Roman" w:hAnsi="Times New Roman"/>
          <w:sz w:val="24"/>
        </w:rPr>
        <w:t xml:space="preserve"> Szkoł</w:t>
      </w:r>
      <w:r w:rsidR="00B15173">
        <w:rPr>
          <w:rFonts w:ascii="Times New Roman" w:hAnsi="Times New Roman"/>
          <w:sz w:val="24"/>
        </w:rPr>
        <w:t>a wypełnia, organizując naukę</w:t>
      </w:r>
      <w:r w:rsidRPr="00B9181A">
        <w:rPr>
          <w:rFonts w:ascii="Times New Roman" w:hAnsi="Times New Roman"/>
          <w:sz w:val="24"/>
        </w:rPr>
        <w:t xml:space="preserve"> w ramach podstaw programowych, przyjętych programów edukacyjnych, wychowawczo-profilaktycznych oraz szkolnego zestawu programów nauczania, szkolnego zestawu podręczników i planów nauczania określonych właściwymi przepisami, a także poprzez naukę przedmiotów dodatkowych, kształcenie specjalne, udział młodzieży w zajęciach wyrównawczych, zajęciach pozalekcyjnych, wycieczkach edukacyjnych, seansach filmowych, spektaklach teatralnych, koncertach, spotkaniach z wybitnymi ludźmi oraz poprzez współpracę </w:t>
      </w:r>
      <w:r w:rsidR="00071A17" w:rsidRPr="00B9181A">
        <w:rPr>
          <w:rFonts w:ascii="Times New Roman" w:hAnsi="Times New Roman"/>
          <w:sz w:val="24"/>
        </w:rPr>
        <w:br/>
      </w:r>
      <w:r w:rsidRPr="00B9181A">
        <w:rPr>
          <w:rFonts w:ascii="Times New Roman" w:hAnsi="Times New Roman"/>
          <w:sz w:val="24"/>
        </w:rPr>
        <w:t>z innymi szkołami.</w:t>
      </w:r>
    </w:p>
    <w:p w14:paraId="374EB4E3" w14:textId="7B751454" w:rsidR="00025954" w:rsidRPr="00B9181A" w:rsidRDefault="002329CA" w:rsidP="0036359D">
      <w:pPr>
        <w:pStyle w:val="Akapitzlist"/>
        <w:numPr>
          <w:ilvl w:val="0"/>
          <w:numId w:val="6"/>
        </w:numPr>
        <w:tabs>
          <w:tab w:val="left" w:pos="709"/>
        </w:tabs>
        <w:spacing w:after="120" w:line="360" w:lineRule="auto"/>
        <w:ind w:left="284" w:hanging="280"/>
        <w:contextualSpacing w:val="0"/>
        <w:rPr>
          <w:rFonts w:ascii="Times New Roman" w:hAnsi="Times New Roman"/>
          <w:sz w:val="20"/>
        </w:rPr>
      </w:pPr>
      <w:r w:rsidRPr="00B9181A">
        <w:rPr>
          <w:rFonts w:ascii="Times New Roman" w:hAnsi="Times New Roman"/>
          <w:sz w:val="24"/>
        </w:rPr>
        <w:t>Szkoła,</w:t>
      </w:r>
      <w:r w:rsidR="00053917" w:rsidRPr="00B9181A">
        <w:rPr>
          <w:rFonts w:ascii="Times New Roman" w:hAnsi="Times New Roman"/>
          <w:sz w:val="24"/>
        </w:rPr>
        <w:t xml:space="preserve"> </w:t>
      </w:r>
      <w:r w:rsidR="00B15173">
        <w:rPr>
          <w:rFonts w:ascii="Times New Roman" w:hAnsi="Times New Roman"/>
          <w:sz w:val="24"/>
        </w:rPr>
        <w:t>organizując naukę uczniów</w:t>
      </w:r>
      <w:r w:rsidRPr="00B9181A">
        <w:rPr>
          <w:rFonts w:ascii="Times New Roman" w:hAnsi="Times New Roman"/>
          <w:sz w:val="24"/>
        </w:rPr>
        <w:t>, uwzględnia</w:t>
      </w:r>
      <w:r w:rsidR="00E46F5B" w:rsidRPr="00B9181A">
        <w:rPr>
          <w:rFonts w:ascii="Times New Roman" w:hAnsi="Times New Roman"/>
          <w:sz w:val="24"/>
        </w:rPr>
        <w:t>:</w:t>
      </w:r>
      <w:r w:rsidRPr="00B9181A">
        <w:rPr>
          <w:rFonts w:ascii="Times New Roman" w:hAnsi="Times New Roman"/>
          <w:sz w:val="24"/>
        </w:rPr>
        <w:t xml:space="preserve"> zasady wewnątrzszkolnego oceniania,</w:t>
      </w:r>
      <w:r w:rsidR="00071A17" w:rsidRPr="00B9181A">
        <w:rPr>
          <w:rFonts w:ascii="Times New Roman" w:hAnsi="Times New Roman"/>
          <w:sz w:val="24"/>
        </w:rPr>
        <w:t xml:space="preserve"> optymalne warunki</w:t>
      </w:r>
      <w:r w:rsidRPr="00B9181A">
        <w:rPr>
          <w:rFonts w:ascii="Times New Roman" w:hAnsi="Times New Roman"/>
          <w:sz w:val="24"/>
        </w:rPr>
        <w:t xml:space="preserve"> rozwoju ucznia, zasady bezpieczeństwa oraz zasady promocji i ochrony zdrowia.</w:t>
      </w:r>
    </w:p>
    <w:p w14:paraId="3FA38B79" w14:textId="54895250" w:rsidR="00DC28FD" w:rsidRPr="00BE574E" w:rsidRDefault="002329CA" w:rsidP="00BE574E">
      <w:pPr>
        <w:pStyle w:val="Akapitzlist"/>
        <w:numPr>
          <w:ilvl w:val="0"/>
          <w:numId w:val="6"/>
        </w:numPr>
        <w:spacing w:after="120" w:line="360" w:lineRule="auto"/>
        <w:rPr>
          <w:rFonts w:ascii="Times New Roman" w:hAnsi="Times New Roman"/>
          <w:sz w:val="24"/>
        </w:rPr>
      </w:pPr>
      <w:r w:rsidRPr="00BE574E">
        <w:rPr>
          <w:rFonts w:ascii="Times New Roman" w:hAnsi="Times New Roman"/>
          <w:sz w:val="24"/>
        </w:rPr>
        <w:t>Program wychowawczo</w:t>
      </w:r>
      <w:r w:rsidR="00364867" w:rsidRPr="00BE574E">
        <w:rPr>
          <w:rFonts w:ascii="Times New Roman" w:hAnsi="Times New Roman"/>
          <w:sz w:val="24"/>
        </w:rPr>
        <w:t xml:space="preserve"> </w:t>
      </w:r>
      <w:r w:rsidRPr="00BE574E">
        <w:rPr>
          <w:rFonts w:ascii="Times New Roman" w:hAnsi="Times New Roman"/>
          <w:sz w:val="24"/>
        </w:rPr>
        <w:t>-</w:t>
      </w:r>
      <w:r w:rsidR="00364867" w:rsidRPr="00BE574E">
        <w:rPr>
          <w:rFonts w:ascii="Times New Roman" w:hAnsi="Times New Roman"/>
          <w:sz w:val="24"/>
        </w:rPr>
        <w:t xml:space="preserve"> </w:t>
      </w:r>
      <w:r w:rsidRPr="00BE574E">
        <w:rPr>
          <w:rFonts w:ascii="Times New Roman" w:hAnsi="Times New Roman"/>
          <w:sz w:val="24"/>
        </w:rPr>
        <w:t>profilaktyczny Szkoły uchwala Rada Pedagogiczna</w:t>
      </w:r>
      <w:r w:rsidR="00E73A31" w:rsidRPr="00BE574E">
        <w:rPr>
          <w:rFonts w:ascii="Times New Roman" w:hAnsi="Times New Roman"/>
          <w:sz w:val="24"/>
        </w:rPr>
        <w:t xml:space="preserve"> </w:t>
      </w:r>
      <w:r w:rsidRPr="00BE574E">
        <w:rPr>
          <w:rFonts w:ascii="Times New Roman" w:hAnsi="Times New Roman"/>
          <w:sz w:val="24"/>
        </w:rPr>
        <w:t>po zasięgnięciu opinii Rady Rodziców.</w:t>
      </w:r>
    </w:p>
    <w:p w14:paraId="4C0E1848" w14:textId="77777777" w:rsidR="00BE574E" w:rsidRPr="00BE574E" w:rsidRDefault="00BE574E" w:rsidP="00BE574E">
      <w:pPr>
        <w:spacing w:after="120" w:line="360" w:lineRule="auto"/>
        <w:ind w:left="720"/>
        <w:rPr>
          <w:rFonts w:ascii="Times New Roman" w:hAnsi="Times New Roman"/>
          <w:sz w:val="12"/>
        </w:rPr>
      </w:pPr>
    </w:p>
    <w:p w14:paraId="002A643F" w14:textId="31C79048" w:rsidR="0003465C" w:rsidRPr="00B9181A" w:rsidRDefault="0003465C" w:rsidP="0003465C">
      <w:pPr>
        <w:spacing w:after="120" w:line="360" w:lineRule="auto"/>
        <w:ind w:right="-3"/>
        <w:jc w:val="center"/>
        <w:rPr>
          <w:rFonts w:ascii="Times New Roman" w:hAnsi="Times New Roman"/>
          <w:sz w:val="20"/>
        </w:rPr>
      </w:pPr>
      <w:r w:rsidRPr="00B9181A">
        <w:rPr>
          <w:rFonts w:ascii="Times New Roman" w:hAnsi="Times New Roman"/>
          <w:b/>
          <w:sz w:val="24"/>
        </w:rPr>
        <w:lastRenderedPageBreak/>
        <w:t>§ 1</w:t>
      </w:r>
      <w:r w:rsidR="00E73A31">
        <w:rPr>
          <w:rFonts w:ascii="Times New Roman" w:hAnsi="Times New Roman"/>
          <w:b/>
          <w:sz w:val="24"/>
        </w:rPr>
        <w:t>2</w:t>
      </w:r>
      <w:r w:rsidRPr="00B9181A">
        <w:rPr>
          <w:rFonts w:ascii="Times New Roman" w:hAnsi="Times New Roman"/>
          <w:b/>
          <w:sz w:val="24"/>
        </w:rPr>
        <w:t>.</w:t>
      </w:r>
    </w:p>
    <w:p w14:paraId="75547CB5" w14:textId="63626CAB" w:rsidR="0003465C" w:rsidRPr="00FA3412" w:rsidRDefault="0003465C" w:rsidP="00107E73">
      <w:pPr>
        <w:pStyle w:val="Akapitzlist"/>
        <w:numPr>
          <w:ilvl w:val="0"/>
          <w:numId w:val="203"/>
        </w:numPr>
        <w:spacing w:after="120" w:line="360" w:lineRule="auto"/>
        <w:rPr>
          <w:rFonts w:ascii="Times New Roman" w:hAnsi="Times New Roman"/>
          <w:sz w:val="20"/>
        </w:rPr>
      </w:pPr>
      <w:r w:rsidRPr="00FA3412">
        <w:rPr>
          <w:rFonts w:ascii="Times New Roman" w:hAnsi="Times New Roman"/>
          <w:sz w:val="24"/>
        </w:rPr>
        <w:t>W Szkole zatrudnia się nauczycieli oraz pracowników administracyjnych i pracowników obsługi.</w:t>
      </w:r>
    </w:p>
    <w:p w14:paraId="454111F5" w14:textId="4CB9B4D0" w:rsidR="0003465C" w:rsidRPr="00B9181A" w:rsidRDefault="0003465C" w:rsidP="0003465C">
      <w:pPr>
        <w:spacing w:after="120" w:line="360" w:lineRule="auto"/>
        <w:ind w:left="4284"/>
        <w:rPr>
          <w:rFonts w:ascii="Times New Roman" w:hAnsi="Times New Roman"/>
          <w:sz w:val="20"/>
        </w:rPr>
      </w:pPr>
      <w:r w:rsidRPr="00B9181A">
        <w:rPr>
          <w:rFonts w:ascii="Times New Roman" w:hAnsi="Times New Roman"/>
          <w:b/>
          <w:sz w:val="24"/>
        </w:rPr>
        <w:t>§ 1</w:t>
      </w:r>
      <w:r w:rsidR="00E73A31">
        <w:rPr>
          <w:rFonts w:ascii="Times New Roman" w:hAnsi="Times New Roman"/>
          <w:b/>
          <w:sz w:val="24"/>
        </w:rPr>
        <w:t>3</w:t>
      </w:r>
      <w:r w:rsidRPr="00B9181A">
        <w:rPr>
          <w:rFonts w:ascii="Times New Roman" w:hAnsi="Times New Roman"/>
          <w:b/>
          <w:sz w:val="24"/>
        </w:rPr>
        <w:t>.</w:t>
      </w:r>
    </w:p>
    <w:p w14:paraId="6C5AC2F0" w14:textId="4B0BA386" w:rsidR="0003465C" w:rsidRPr="00B04780" w:rsidRDefault="0003465C" w:rsidP="00107E73">
      <w:pPr>
        <w:pStyle w:val="Akapitzlist"/>
        <w:numPr>
          <w:ilvl w:val="0"/>
          <w:numId w:val="204"/>
        </w:numPr>
        <w:spacing w:after="120" w:line="360" w:lineRule="auto"/>
        <w:rPr>
          <w:rFonts w:ascii="Times New Roman" w:hAnsi="Times New Roman"/>
          <w:sz w:val="20"/>
        </w:rPr>
      </w:pPr>
      <w:r w:rsidRPr="00B04780">
        <w:rPr>
          <w:rFonts w:ascii="Times New Roman" w:hAnsi="Times New Roman"/>
          <w:sz w:val="24"/>
        </w:rPr>
        <w:t>W Szkole utworzone są następujące stanowiska pracowników pedagogicznych:</w:t>
      </w:r>
    </w:p>
    <w:p w14:paraId="70F55058"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dyrektor Szkoły,</w:t>
      </w:r>
    </w:p>
    <w:p w14:paraId="0E183430"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wicedyrektor Szkoły,</w:t>
      </w:r>
    </w:p>
    <w:p w14:paraId="5196BE6C" w14:textId="739436AA" w:rsidR="0003465C"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pedagog szkolny,</w:t>
      </w:r>
    </w:p>
    <w:p w14:paraId="18021D48" w14:textId="65679754" w:rsidR="00484E74" w:rsidRPr="00CA156C" w:rsidRDefault="00484E74" w:rsidP="00107E73">
      <w:pPr>
        <w:pStyle w:val="Akapitzlist"/>
        <w:numPr>
          <w:ilvl w:val="0"/>
          <w:numId w:val="95"/>
        </w:numPr>
        <w:tabs>
          <w:tab w:val="left" w:pos="424"/>
        </w:tabs>
        <w:spacing w:after="120" w:line="360" w:lineRule="auto"/>
        <w:rPr>
          <w:rFonts w:ascii="Times New Roman" w:hAnsi="Times New Roman"/>
          <w:sz w:val="24"/>
        </w:rPr>
      </w:pPr>
      <w:r w:rsidRPr="00CA156C">
        <w:rPr>
          <w:rFonts w:ascii="Times New Roman" w:hAnsi="Times New Roman"/>
          <w:sz w:val="24"/>
        </w:rPr>
        <w:t>pedagog specjalny,</w:t>
      </w:r>
    </w:p>
    <w:p w14:paraId="1F141CCA"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logopeda,</w:t>
      </w:r>
    </w:p>
    <w:p w14:paraId="61A125E8"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psycholog,</w:t>
      </w:r>
    </w:p>
    <w:p w14:paraId="7E381BC8"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nauczyciel bibliotekarz,</w:t>
      </w:r>
    </w:p>
    <w:p w14:paraId="498EB414" w14:textId="77777777" w:rsidR="0003465C" w:rsidRPr="00B9181A" w:rsidRDefault="0003465C" w:rsidP="00107E73">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nauczyciel,</w:t>
      </w:r>
    </w:p>
    <w:p w14:paraId="31069158" w14:textId="1A845845" w:rsidR="0003465C" w:rsidRPr="00846847" w:rsidRDefault="0003465C" w:rsidP="0003465C">
      <w:pPr>
        <w:pStyle w:val="Akapitzlist"/>
        <w:numPr>
          <w:ilvl w:val="0"/>
          <w:numId w:val="95"/>
        </w:numPr>
        <w:tabs>
          <w:tab w:val="left" w:pos="424"/>
        </w:tabs>
        <w:spacing w:after="120" w:line="360" w:lineRule="auto"/>
        <w:rPr>
          <w:rFonts w:ascii="Times New Roman" w:hAnsi="Times New Roman"/>
          <w:sz w:val="24"/>
        </w:rPr>
      </w:pPr>
      <w:r w:rsidRPr="00B9181A">
        <w:rPr>
          <w:rFonts w:ascii="Times New Roman" w:hAnsi="Times New Roman"/>
          <w:sz w:val="24"/>
        </w:rPr>
        <w:t>nauczyciel wspomagający.</w:t>
      </w:r>
    </w:p>
    <w:p w14:paraId="6402B742" w14:textId="27595CC8" w:rsidR="0003465C" w:rsidRPr="00B9181A" w:rsidRDefault="0003465C" w:rsidP="0003465C">
      <w:pPr>
        <w:spacing w:after="120" w:line="360" w:lineRule="auto"/>
        <w:ind w:right="-43"/>
        <w:jc w:val="center"/>
        <w:rPr>
          <w:rFonts w:ascii="Times New Roman" w:hAnsi="Times New Roman"/>
          <w:sz w:val="20"/>
        </w:rPr>
      </w:pPr>
      <w:r w:rsidRPr="00B9181A">
        <w:rPr>
          <w:rFonts w:ascii="Times New Roman" w:hAnsi="Times New Roman"/>
          <w:b/>
          <w:sz w:val="24"/>
        </w:rPr>
        <w:t>§ 1</w:t>
      </w:r>
      <w:r w:rsidR="00E73A31">
        <w:rPr>
          <w:rFonts w:ascii="Times New Roman" w:hAnsi="Times New Roman"/>
          <w:b/>
          <w:sz w:val="24"/>
        </w:rPr>
        <w:t>4</w:t>
      </w:r>
      <w:r w:rsidRPr="00B9181A">
        <w:rPr>
          <w:rFonts w:ascii="Times New Roman" w:hAnsi="Times New Roman"/>
          <w:b/>
          <w:sz w:val="24"/>
        </w:rPr>
        <w:t>.</w:t>
      </w:r>
    </w:p>
    <w:p w14:paraId="573D4B19" w14:textId="77777777" w:rsidR="0003465C" w:rsidRPr="00B9181A" w:rsidRDefault="0003465C" w:rsidP="0003465C">
      <w:pPr>
        <w:numPr>
          <w:ilvl w:val="0"/>
          <w:numId w:val="13"/>
        </w:numPr>
        <w:tabs>
          <w:tab w:val="left" w:pos="282"/>
        </w:tabs>
        <w:spacing w:after="120" w:line="360" w:lineRule="auto"/>
        <w:ind w:left="284" w:hanging="284"/>
        <w:rPr>
          <w:rFonts w:ascii="Times New Roman" w:hAnsi="Times New Roman"/>
          <w:b/>
          <w:sz w:val="24"/>
        </w:rPr>
      </w:pPr>
      <w:r w:rsidRPr="00B9181A">
        <w:rPr>
          <w:rFonts w:ascii="Times New Roman" w:hAnsi="Times New Roman"/>
          <w:sz w:val="24"/>
        </w:rPr>
        <w:t>Zasady zatrudniania, zwalniania, oceniania, wymogi kwalifikacyjne, prawa i obowiązki nauczycieli określa ustawa Karta Nauczyciela i przepisy wykonawcze.</w:t>
      </w:r>
    </w:p>
    <w:p w14:paraId="1BE4634C" w14:textId="2915E853" w:rsidR="0003465C" w:rsidRPr="00BE574E" w:rsidRDefault="0003465C" w:rsidP="0003465C">
      <w:pPr>
        <w:pStyle w:val="Akapitzlist"/>
        <w:numPr>
          <w:ilvl w:val="0"/>
          <w:numId w:val="13"/>
        </w:numPr>
        <w:tabs>
          <w:tab w:val="left" w:pos="282"/>
        </w:tabs>
        <w:spacing w:after="120" w:line="360" w:lineRule="auto"/>
        <w:ind w:left="284" w:hanging="284"/>
        <w:rPr>
          <w:rFonts w:ascii="Times New Roman" w:hAnsi="Times New Roman"/>
          <w:b/>
          <w:sz w:val="24"/>
        </w:rPr>
      </w:pPr>
      <w:r w:rsidRPr="00B9181A">
        <w:rPr>
          <w:rFonts w:ascii="Times New Roman" w:hAnsi="Times New Roman"/>
          <w:sz w:val="24"/>
        </w:rPr>
        <w:t>Zasady zatrudniania w Szkole pracowników administracyjnych i obsługi regulują odrębne przepisy m.in. przepisy o pracownikach samorządowych i Kodeks Pracy.</w:t>
      </w:r>
    </w:p>
    <w:p w14:paraId="487E9404" w14:textId="77777777" w:rsidR="00BE574E" w:rsidRPr="00BE574E" w:rsidRDefault="00BE574E" w:rsidP="00BE574E">
      <w:pPr>
        <w:tabs>
          <w:tab w:val="left" w:pos="282"/>
        </w:tabs>
        <w:spacing w:after="120" w:line="360" w:lineRule="auto"/>
        <w:rPr>
          <w:rFonts w:ascii="Times New Roman" w:hAnsi="Times New Roman"/>
          <w:b/>
          <w:sz w:val="14"/>
        </w:rPr>
      </w:pPr>
    </w:p>
    <w:p w14:paraId="23C21129" w14:textId="52A55136" w:rsidR="0003465C" w:rsidRPr="00B9181A" w:rsidRDefault="0003465C" w:rsidP="0003465C">
      <w:pPr>
        <w:spacing w:after="120" w:line="360" w:lineRule="auto"/>
        <w:ind w:right="-43"/>
        <w:jc w:val="center"/>
        <w:rPr>
          <w:rFonts w:ascii="Times New Roman" w:hAnsi="Times New Roman"/>
          <w:sz w:val="20"/>
        </w:rPr>
      </w:pPr>
      <w:r w:rsidRPr="00B9181A">
        <w:rPr>
          <w:rFonts w:ascii="Times New Roman" w:hAnsi="Times New Roman"/>
          <w:b/>
          <w:sz w:val="24"/>
        </w:rPr>
        <w:t>§ 1</w:t>
      </w:r>
      <w:r w:rsidR="00E73A31">
        <w:rPr>
          <w:rFonts w:ascii="Times New Roman" w:hAnsi="Times New Roman"/>
          <w:b/>
          <w:sz w:val="24"/>
        </w:rPr>
        <w:t>5</w:t>
      </w:r>
      <w:r w:rsidRPr="00B9181A">
        <w:rPr>
          <w:rFonts w:ascii="Times New Roman" w:hAnsi="Times New Roman"/>
          <w:b/>
          <w:sz w:val="24"/>
        </w:rPr>
        <w:t>.</w:t>
      </w:r>
    </w:p>
    <w:p w14:paraId="67190E5C" w14:textId="393C3776" w:rsidR="0003465C" w:rsidRPr="00BE574E" w:rsidRDefault="0003465C" w:rsidP="00BE574E">
      <w:pPr>
        <w:spacing w:after="120" w:line="360" w:lineRule="auto"/>
        <w:rPr>
          <w:rFonts w:ascii="Times New Roman" w:hAnsi="Times New Roman"/>
          <w:sz w:val="20"/>
        </w:rPr>
      </w:pPr>
      <w:r w:rsidRPr="00BE574E">
        <w:rPr>
          <w:rFonts w:ascii="Times New Roman" w:hAnsi="Times New Roman"/>
          <w:sz w:val="24"/>
        </w:rPr>
        <w:t>Dyrektor Szkoły za zgodą organu prowadzącego może tworzyć dodatkowe stanowiska wicedyrektorów lub inne stanowiska kierownicze.</w:t>
      </w:r>
    </w:p>
    <w:p w14:paraId="5628813C" w14:textId="77777777" w:rsidR="00BE574E" w:rsidRPr="00B04780" w:rsidRDefault="00BE574E" w:rsidP="00BE574E">
      <w:pPr>
        <w:pStyle w:val="Akapitzlist"/>
        <w:spacing w:after="120" w:line="360" w:lineRule="auto"/>
        <w:ind w:left="364"/>
        <w:rPr>
          <w:rFonts w:ascii="Times New Roman" w:hAnsi="Times New Roman"/>
          <w:sz w:val="20"/>
        </w:rPr>
      </w:pPr>
    </w:p>
    <w:p w14:paraId="4F538A58" w14:textId="6D3BFE9F" w:rsidR="0003465C" w:rsidRPr="00B9181A" w:rsidRDefault="0003465C" w:rsidP="0003465C">
      <w:pPr>
        <w:spacing w:after="120" w:line="360" w:lineRule="auto"/>
        <w:ind w:left="4284"/>
        <w:rPr>
          <w:rFonts w:ascii="Times New Roman" w:hAnsi="Times New Roman"/>
          <w:sz w:val="20"/>
        </w:rPr>
      </w:pPr>
      <w:r w:rsidRPr="00B9181A">
        <w:rPr>
          <w:rFonts w:ascii="Times New Roman" w:hAnsi="Times New Roman"/>
          <w:b/>
          <w:sz w:val="24"/>
        </w:rPr>
        <w:t>§ 1</w:t>
      </w:r>
      <w:r w:rsidR="00E73A31">
        <w:rPr>
          <w:rFonts w:ascii="Times New Roman" w:hAnsi="Times New Roman"/>
          <w:b/>
          <w:sz w:val="24"/>
        </w:rPr>
        <w:t>6</w:t>
      </w:r>
      <w:r w:rsidRPr="00B9181A">
        <w:rPr>
          <w:rFonts w:ascii="Times New Roman" w:hAnsi="Times New Roman"/>
          <w:b/>
          <w:sz w:val="24"/>
        </w:rPr>
        <w:t>.</w:t>
      </w:r>
    </w:p>
    <w:p w14:paraId="52EF26C9" w14:textId="63DDDF08" w:rsidR="0003465C" w:rsidRPr="00B04780" w:rsidRDefault="0003465C" w:rsidP="00107E73">
      <w:pPr>
        <w:pStyle w:val="Akapitzlist"/>
        <w:numPr>
          <w:ilvl w:val="0"/>
          <w:numId w:val="206"/>
        </w:numPr>
        <w:spacing w:after="120" w:line="360" w:lineRule="auto"/>
        <w:rPr>
          <w:rFonts w:ascii="Times New Roman" w:hAnsi="Times New Roman"/>
          <w:sz w:val="20"/>
        </w:rPr>
      </w:pPr>
      <w:r w:rsidRPr="00B04780">
        <w:rPr>
          <w:rFonts w:ascii="Times New Roman" w:hAnsi="Times New Roman"/>
          <w:sz w:val="24"/>
        </w:rPr>
        <w:t>Do kompetencji wicedyrektora należy</w:t>
      </w:r>
      <w:r w:rsidR="00E46F5B" w:rsidRPr="00B04780">
        <w:rPr>
          <w:rFonts w:ascii="Times New Roman" w:hAnsi="Times New Roman"/>
          <w:sz w:val="24"/>
        </w:rPr>
        <w:t>:</w:t>
      </w:r>
    </w:p>
    <w:p w14:paraId="3BAFDE89" w14:textId="460E4EE8" w:rsidR="0003465C" w:rsidRPr="00B9181A" w:rsidRDefault="00C7639F" w:rsidP="00107E73">
      <w:pPr>
        <w:pStyle w:val="Akapitzlist"/>
        <w:numPr>
          <w:ilvl w:val="0"/>
          <w:numId w:val="96"/>
        </w:numPr>
        <w:tabs>
          <w:tab w:val="left" w:pos="424"/>
        </w:tabs>
        <w:spacing w:after="120" w:line="360" w:lineRule="auto"/>
        <w:rPr>
          <w:rFonts w:ascii="Times New Roman" w:hAnsi="Times New Roman"/>
          <w:sz w:val="24"/>
        </w:rPr>
      </w:pPr>
      <w:r>
        <w:rPr>
          <w:rFonts w:ascii="Georgia" w:hAnsi="Georgia"/>
          <w:color w:val="000000"/>
          <w:shd w:val="clear" w:color="auto" w:fill="FFFFFF"/>
        </w:rPr>
        <w:t>współdziała z dyrektorem szkoły w przygotowaniu arkusza organizacyjnego szkoły, szkolnego zestawu programów nauczania, przydziału czynności nauczycielom, planu szkoleń</w:t>
      </w:r>
    </w:p>
    <w:p w14:paraId="64F90EBA" w14:textId="16C4E6C6" w:rsidR="0003465C" w:rsidRPr="00B9181A" w:rsidRDefault="0003465C" w:rsidP="00107E73">
      <w:pPr>
        <w:pStyle w:val="Akapitzlist"/>
        <w:numPr>
          <w:ilvl w:val="0"/>
          <w:numId w:val="96"/>
        </w:numPr>
        <w:tabs>
          <w:tab w:val="left" w:pos="431"/>
        </w:tabs>
        <w:spacing w:after="120" w:line="360" w:lineRule="auto"/>
        <w:ind w:right="20"/>
        <w:rPr>
          <w:rFonts w:ascii="Times New Roman" w:hAnsi="Times New Roman"/>
          <w:sz w:val="24"/>
        </w:rPr>
      </w:pPr>
      <w:r w:rsidRPr="00B9181A">
        <w:rPr>
          <w:rFonts w:ascii="Times New Roman" w:hAnsi="Times New Roman"/>
          <w:sz w:val="24"/>
        </w:rPr>
        <w:lastRenderedPageBreak/>
        <w:t>współdziałanie z Dyrektorem w kształtowaniu twórczej atmosfery pracy w szkole, właśc</w:t>
      </w:r>
      <w:r w:rsidR="00C7639F">
        <w:rPr>
          <w:rFonts w:ascii="Times New Roman" w:hAnsi="Times New Roman"/>
          <w:sz w:val="24"/>
        </w:rPr>
        <w:t>iwych warunków pracy i relacji</w:t>
      </w:r>
      <w:r w:rsidRPr="00B9181A">
        <w:rPr>
          <w:rFonts w:ascii="Times New Roman" w:hAnsi="Times New Roman"/>
          <w:sz w:val="24"/>
        </w:rPr>
        <w:t xml:space="preserve"> pracowniczych,</w:t>
      </w:r>
    </w:p>
    <w:p w14:paraId="41B6D10F" w14:textId="77777777" w:rsidR="0003465C" w:rsidRPr="00B9181A" w:rsidRDefault="0003465C" w:rsidP="00107E73">
      <w:pPr>
        <w:pStyle w:val="Akapitzlist"/>
        <w:numPr>
          <w:ilvl w:val="0"/>
          <w:numId w:val="96"/>
        </w:numPr>
        <w:tabs>
          <w:tab w:val="left" w:pos="424"/>
        </w:tabs>
        <w:spacing w:after="120" w:line="360" w:lineRule="auto"/>
        <w:rPr>
          <w:rFonts w:ascii="Times New Roman" w:hAnsi="Times New Roman"/>
          <w:sz w:val="24"/>
        </w:rPr>
      </w:pPr>
      <w:r w:rsidRPr="00B9181A">
        <w:rPr>
          <w:rFonts w:ascii="Times New Roman" w:hAnsi="Times New Roman"/>
          <w:sz w:val="24"/>
        </w:rPr>
        <w:t>przygotowanie informacji o stanie pracy Szkoły w zakresie przydzielonych obowiązków,</w:t>
      </w:r>
    </w:p>
    <w:p w14:paraId="1D7EFDF9" w14:textId="1E72D87D" w:rsidR="0003465C" w:rsidRDefault="0003465C" w:rsidP="00107E73">
      <w:pPr>
        <w:pStyle w:val="Akapitzlist"/>
        <w:numPr>
          <w:ilvl w:val="0"/>
          <w:numId w:val="96"/>
        </w:numPr>
        <w:tabs>
          <w:tab w:val="left" w:pos="431"/>
        </w:tabs>
        <w:spacing w:after="120" w:line="360" w:lineRule="auto"/>
        <w:ind w:right="20"/>
        <w:rPr>
          <w:rFonts w:ascii="Times New Roman" w:hAnsi="Times New Roman"/>
          <w:sz w:val="24"/>
        </w:rPr>
      </w:pPr>
      <w:r w:rsidRPr="00B9181A">
        <w:rPr>
          <w:rFonts w:ascii="Times New Roman" w:hAnsi="Times New Roman"/>
          <w:sz w:val="24"/>
        </w:rPr>
        <w:t>prowadzenie czynności związanych z nadzorem pedagogicznym w zakresie przydzielonych zadań i przedmiotów w ra</w:t>
      </w:r>
      <w:r w:rsidR="00052610">
        <w:rPr>
          <w:rFonts w:ascii="Times New Roman" w:hAnsi="Times New Roman"/>
          <w:sz w:val="24"/>
        </w:rPr>
        <w:t>mach działalności obserwacyjnej,</w:t>
      </w:r>
    </w:p>
    <w:p w14:paraId="36E7F38D" w14:textId="61323946" w:rsidR="00052610" w:rsidRPr="00B65122" w:rsidRDefault="00052610" w:rsidP="00107E73">
      <w:pPr>
        <w:pStyle w:val="Akapitzlist"/>
        <w:numPr>
          <w:ilvl w:val="0"/>
          <w:numId w:val="96"/>
        </w:numPr>
        <w:tabs>
          <w:tab w:val="left" w:pos="431"/>
        </w:tabs>
        <w:spacing w:after="120" w:line="360" w:lineRule="auto"/>
        <w:ind w:right="20"/>
        <w:rPr>
          <w:rFonts w:ascii="Times New Roman" w:hAnsi="Times New Roman"/>
          <w:sz w:val="24"/>
        </w:rPr>
      </w:pPr>
      <w:r w:rsidRPr="00B65122">
        <w:rPr>
          <w:rFonts w:ascii="Georgia" w:hAnsi="Georgia"/>
          <w:shd w:val="clear" w:color="auto" w:fill="FFFFFF"/>
        </w:rPr>
        <w:t>opracowuje tygodniowy rozkład zajęć edukacyjnych, harmonogram dyżurów nauczycieli w czasie przerw, imprez szkolnych, wyjść młodzieży poza teren szkoły,</w:t>
      </w:r>
    </w:p>
    <w:p w14:paraId="5ECC1AA7" w14:textId="4F531638" w:rsidR="00052610" w:rsidRPr="00B65122" w:rsidRDefault="00052610" w:rsidP="00107E73">
      <w:pPr>
        <w:pStyle w:val="Akapitzlist"/>
        <w:numPr>
          <w:ilvl w:val="0"/>
          <w:numId w:val="96"/>
        </w:numPr>
        <w:tabs>
          <w:tab w:val="left" w:pos="431"/>
        </w:tabs>
        <w:spacing w:after="120" w:line="360" w:lineRule="auto"/>
        <w:ind w:right="20"/>
        <w:rPr>
          <w:rFonts w:ascii="Times New Roman" w:hAnsi="Times New Roman"/>
          <w:sz w:val="24"/>
        </w:rPr>
      </w:pPr>
      <w:r w:rsidRPr="00B65122">
        <w:rPr>
          <w:rFonts w:ascii="Georgia" w:hAnsi="Georgia"/>
          <w:shd w:val="clear" w:color="auto" w:fill="FFFFFF"/>
        </w:rPr>
        <w:t>organizuje zastępstwa za nieobecnych nauczycieli i monitoruje ciągłość realizacji planów nauczania i wychowania,</w:t>
      </w:r>
    </w:p>
    <w:p w14:paraId="41885476" w14:textId="52CED64E" w:rsidR="00052610" w:rsidRPr="00B65122" w:rsidRDefault="00052610" w:rsidP="00107E73">
      <w:pPr>
        <w:pStyle w:val="Akapitzlist"/>
        <w:numPr>
          <w:ilvl w:val="0"/>
          <w:numId w:val="96"/>
        </w:numPr>
        <w:tabs>
          <w:tab w:val="left" w:pos="431"/>
        </w:tabs>
        <w:spacing w:after="120" w:line="360" w:lineRule="auto"/>
        <w:ind w:right="20"/>
        <w:rPr>
          <w:rFonts w:ascii="Times New Roman" w:hAnsi="Times New Roman"/>
          <w:sz w:val="24"/>
        </w:rPr>
      </w:pPr>
      <w:r w:rsidRPr="00B65122">
        <w:rPr>
          <w:rFonts w:ascii="Georgia" w:hAnsi="Georgia"/>
          <w:shd w:val="clear" w:color="auto" w:fill="FFFFFF"/>
        </w:rPr>
        <w:t> koordynuje realizację szkolnego programu wychowawczego i programu profilaktyki,</w:t>
      </w:r>
    </w:p>
    <w:p w14:paraId="2BE204E9" w14:textId="15DA8C87" w:rsidR="00A754B1" w:rsidRPr="00BE574E" w:rsidRDefault="00052610" w:rsidP="00846847">
      <w:pPr>
        <w:pStyle w:val="Akapitzlist"/>
        <w:numPr>
          <w:ilvl w:val="0"/>
          <w:numId w:val="96"/>
        </w:numPr>
        <w:tabs>
          <w:tab w:val="left" w:pos="431"/>
        </w:tabs>
        <w:spacing w:after="120" w:line="360" w:lineRule="auto"/>
        <w:ind w:right="20"/>
        <w:rPr>
          <w:rFonts w:ascii="Times New Roman" w:hAnsi="Times New Roman"/>
          <w:sz w:val="24"/>
        </w:rPr>
      </w:pPr>
      <w:r w:rsidRPr="00B65122">
        <w:rPr>
          <w:rFonts w:ascii="Georgia" w:hAnsi="Georgia"/>
          <w:shd w:val="clear" w:color="auto" w:fill="FFFFFF"/>
        </w:rPr>
        <w:t xml:space="preserve">prowadzi kontrolę dokumentacji pedagogicznej: dzienników lekcyjnych i zajęć pozalekcyjnych, nauczania indywidualnego, arkuszy ocen, planów </w:t>
      </w:r>
      <w:proofErr w:type="spellStart"/>
      <w:r w:rsidRPr="00B65122">
        <w:rPr>
          <w:rFonts w:ascii="Georgia" w:hAnsi="Georgia"/>
          <w:shd w:val="clear" w:color="auto" w:fill="FFFFFF"/>
        </w:rPr>
        <w:t>dydaktyczno</w:t>
      </w:r>
      <w:proofErr w:type="spellEnd"/>
      <w:r w:rsidRPr="00B65122">
        <w:rPr>
          <w:rFonts w:ascii="Georgia" w:hAnsi="Georgia"/>
          <w:shd w:val="clear" w:color="auto" w:fill="FFFFFF"/>
        </w:rPr>
        <w:t xml:space="preserve"> – wychowawczych nauczycieli rozpoczynających pracę, programów wychowawczych i profilakty</w:t>
      </w:r>
      <w:r w:rsidR="00B65122">
        <w:rPr>
          <w:rFonts w:ascii="Georgia" w:hAnsi="Georgia"/>
          <w:shd w:val="clear" w:color="auto" w:fill="FFFFFF"/>
        </w:rPr>
        <w:t>ki, planów pracy biblioteki i nauczycie</w:t>
      </w:r>
      <w:r w:rsidRPr="00B65122">
        <w:rPr>
          <w:rFonts w:ascii="Georgia" w:hAnsi="Georgia"/>
          <w:shd w:val="clear" w:color="auto" w:fill="FFFFFF"/>
        </w:rPr>
        <w:t>li specjalistów</w:t>
      </w:r>
      <w:r w:rsidR="00B65122">
        <w:rPr>
          <w:rFonts w:ascii="Georgia" w:hAnsi="Georgia"/>
          <w:shd w:val="clear" w:color="auto" w:fill="FFFFFF"/>
        </w:rPr>
        <w:t>.</w:t>
      </w:r>
    </w:p>
    <w:p w14:paraId="7C4DD2E8" w14:textId="77777777" w:rsidR="00BE574E" w:rsidRPr="00846847" w:rsidRDefault="00BE574E" w:rsidP="00BE574E">
      <w:pPr>
        <w:pStyle w:val="Akapitzlist"/>
        <w:tabs>
          <w:tab w:val="left" w:pos="431"/>
        </w:tabs>
        <w:spacing w:after="120" w:line="360" w:lineRule="auto"/>
        <w:ind w:left="784" w:right="20"/>
        <w:rPr>
          <w:rFonts w:ascii="Times New Roman" w:hAnsi="Times New Roman"/>
          <w:sz w:val="24"/>
        </w:rPr>
      </w:pPr>
    </w:p>
    <w:p w14:paraId="18E3351D" w14:textId="6F9DE016" w:rsidR="0003465C" w:rsidRPr="00B9181A" w:rsidRDefault="0003465C" w:rsidP="0003465C">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E73A31">
        <w:rPr>
          <w:rFonts w:ascii="Times New Roman" w:hAnsi="Times New Roman"/>
          <w:b/>
          <w:sz w:val="24"/>
        </w:rPr>
        <w:t>17</w:t>
      </w:r>
      <w:r w:rsidRPr="00B9181A">
        <w:rPr>
          <w:rFonts w:ascii="Times New Roman" w:hAnsi="Times New Roman"/>
          <w:b/>
          <w:sz w:val="24"/>
        </w:rPr>
        <w:t>.</w:t>
      </w:r>
    </w:p>
    <w:p w14:paraId="5F796489" w14:textId="03798864" w:rsidR="0003465C" w:rsidRPr="003D27C0" w:rsidRDefault="0003465C" w:rsidP="00107E73">
      <w:pPr>
        <w:pStyle w:val="Akapitzlist"/>
        <w:numPr>
          <w:ilvl w:val="0"/>
          <w:numId w:val="199"/>
        </w:numPr>
        <w:spacing w:after="120" w:line="360" w:lineRule="auto"/>
        <w:rPr>
          <w:rFonts w:ascii="Times New Roman" w:hAnsi="Times New Roman"/>
          <w:sz w:val="20"/>
        </w:rPr>
      </w:pPr>
      <w:r w:rsidRPr="003D27C0">
        <w:rPr>
          <w:rFonts w:ascii="Times New Roman" w:hAnsi="Times New Roman"/>
          <w:sz w:val="24"/>
        </w:rPr>
        <w:t>Do obowiązków pedagoga należy</w:t>
      </w:r>
      <w:r w:rsidR="00E46F5B" w:rsidRPr="003D27C0">
        <w:rPr>
          <w:rFonts w:ascii="Times New Roman" w:hAnsi="Times New Roman"/>
          <w:sz w:val="24"/>
        </w:rPr>
        <w:t>:</w:t>
      </w:r>
    </w:p>
    <w:p w14:paraId="4F12D527" w14:textId="77777777" w:rsidR="0003465C" w:rsidRPr="00B9181A" w:rsidRDefault="0003465C" w:rsidP="00107E73">
      <w:pPr>
        <w:pStyle w:val="Akapitzlist"/>
        <w:numPr>
          <w:ilvl w:val="0"/>
          <w:numId w:val="97"/>
        </w:numPr>
        <w:tabs>
          <w:tab w:val="left" w:pos="431"/>
        </w:tabs>
        <w:spacing w:after="120" w:line="360" w:lineRule="auto"/>
        <w:ind w:left="641" w:right="20" w:hanging="357"/>
        <w:rPr>
          <w:rFonts w:ascii="Times New Roman" w:hAnsi="Times New Roman"/>
          <w:sz w:val="24"/>
        </w:rPr>
      </w:pPr>
      <w:r w:rsidRPr="00B9181A">
        <w:rPr>
          <w:rFonts w:ascii="Times New Roman" w:hAnsi="Times New Roman"/>
          <w:sz w:val="24"/>
        </w:rPr>
        <w:t>rozpoznawanie warunków życia i nauki młodzieży ze szczególnym uwzględnieniem uczniów sprawiających trudności w realizowaniu procesu dydaktyczno-wychowawczego,</w:t>
      </w:r>
    </w:p>
    <w:p w14:paraId="20881CE6"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 xml:space="preserve">opracowywanie wniosków dotyczących uczniów wymagających szczególnej opieki </w:t>
      </w:r>
      <w:r w:rsidRPr="00B9181A">
        <w:rPr>
          <w:rFonts w:ascii="Times New Roman" w:hAnsi="Times New Roman"/>
          <w:sz w:val="24"/>
        </w:rPr>
        <w:br/>
        <w:t>i pomocy wychowawczej,</w:t>
      </w:r>
    </w:p>
    <w:p w14:paraId="20C97454" w14:textId="77777777" w:rsidR="0003465C" w:rsidRPr="00B9181A" w:rsidRDefault="0003465C" w:rsidP="00107E73">
      <w:pPr>
        <w:pStyle w:val="Akapitzlist"/>
        <w:numPr>
          <w:ilvl w:val="0"/>
          <w:numId w:val="97"/>
        </w:numPr>
        <w:tabs>
          <w:tab w:val="left" w:pos="424"/>
        </w:tabs>
        <w:spacing w:after="120" w:line="360" w:lineRule="auto"/>
        <w:ind w:left="641" w:hanging="357"/>
        <w:rPr>
          <w:rFonts w:ascii="Times New Roman" w:hAnsi="Times New Roman"/>
          <w:sz w:val="24"/>
        </w:rPr>
      </w:pPr>
      <w:r w:rsidRPr="00B9181A">
        <w:rPr>
          <w:rFonts w:ascii="Times New Roman" w:hAnsi="Times New Roman"/>
          <w:sz w:val="24"/>
        </w:rPr>
        <w:t>rozpoznawanie sposobów spędzania czasu wolnego przez młodzież szkolną,</w:t>
      </w:r>
    </w:p>
    <w:p w14:paraId="6B808D02" w14:textId="2B57FA9A" w:rsidR="0003465C" w:rsidRPr="00B9181A" w:rsidRDefault="0003465C" w:rsidP="00107E73">
      <w:pPr>
        <w:pStyle w:val="Akapitzlist"/>
        <w:numPr>
          <w:ilvl w:val="0"/>
          <w:numId w:val="97"/>
        </w:numPr>
        <w:tabs>
          <w:tab w:val="left" w:pos="431"/>
        </w:tabs>
        <w:spacing w:after="120" w:line="360" w:lineRule="auto"/>
        <w:ind w:left="641" w:right="20" w:hanging="357"/>
        <w:rPr>
          <w:rFonts w:ascii="Times New Roman" w:hAnsi="Times New Roman"/>
          <w:sz w:val="24"/>
        </w:rPr>
      </w:pPr>
      <w:r w:rsidRPr="00B9181A">
        <w:rPr>
          <w:rFonts w:ascii="Times New Roman" w:hAnsi="Times New Roman"/>
          <w:sz w:val="24"/>
        </w:rPr>
        <w:t>współpraca z organizacjami młodzieżowymi oraz instytucjami i organizacjami społecznymi działającymi na rzecz dzieci i młodzieży lub nadzorującymi przestrzeganie praworządności w zakresie wspólnego oddziaływania uczniów wymagających opieki i</w:t>
      </w:r>
      <w:r w:rsidR="00E73A31">
        <w:rPr>
          <w:rFonts w:ascii="Times New Roman" w:hAnsi="Times New Roman"/>
          <w:sz w:val="24"/>
        </w:rPr>
        <w:t> </w:t>
      </w:r>
      <w:r w:rsidRPr="00B9181A">
        <w:rPr>
          <w:rFonts w:ascii="Times New Roman" w:hAnsi="Times New Roman"/>
          <w:sz w:val="24"/>
        </w:rPr>
        <w:t>pomocy wychowawczej,</w:t>
      </w:r>
    </w:p>
    <w:p w14:paraId="3DAE8568"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udzielanie pomocy wychowawcom i nauczycielom w ich pracy z uczniami sprawiającymi trudności wychowawcze,</w:t>
      </w:r>
    </w:p>
    <w:p w14:paraId="6B40AE09"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 xml:space="preserve">udzielanie rodzicom porad ułatwiających rozwiązywanie przez nich trudności </w:t>
      </w:r>
      <w:r w:rsidRPr="00B9181A">
        <w:rPr>
          <w:rFonts w:ascii="Times New Roman" w:hAnsi="Times New Roman"/>
          <w:sz w:val="24"/>
        </w:rPr>
        <w:br/>
        <w:t>w wychowywaniu własnych dzieci,</w:t>
      </w:r>
    </w:p>
    <w:p w14:paraId="2B618582"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lastRenderedPageBreak/>
        <w:t>czuwanie nad kompletowaniem odpowiedniej dokumentacji uczniów do badań pedagogiczno-psychologicznych,</w:t>
      </w:r>
    </w:p>
    <w:p w14:paraId="574B97FA"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utrzymywanie stałych kontaktów z poradnią psychologiczno-pedagogiczną w zakresie poradnictwa zawodowego i przekazywanie informacji z tej placówki,</w:t>
      </w:r>
    </w:p>
    <w:p w14:paraId="0A12442A" w14:textId="77777777" w:rsidR="0003465C" w:rsidRPr="00B9181A" w:rsidRDefault="0003465C" w:rsidP="00107E73">
      <w:pPr>
        <w:pStyle w:val="Akapitzlist"/>
        <w:numPr>
          <w:ilvl w:val="0"/>
          <w:numId w:val="97"/>
        </w:numPr>
        <w:tabs>
          <w:tab w:val="left" w:pos="431"/>
        </w:tabs>
        <w:spacing w:after="120" w:line="360" w:lineRule="auto"/>
        <w:ind w:left="641" w:right="20" w:hanging="357"/>
        <w:rPr>
          <w:rFonts w:ascii="Times New Roman" w:hAnsi="Times New Roman"/>
          <w:sz w:val="24"/>
        </w:rPr>
      </w:pPr>
      <w:r w:rsidRPr="00B9181A">
        <w:rPr>
          <w:rFonts w:ascii="Times New Roman" w:hAnsi="Times New Roman"/>
          <w:sz w:val="24"/>
        </w:rPr>
        <w:t>wnioskowanie w razie potrzeby o kierowanie spraw uczniów zagrożonych niedostosowaniem lub niedostosowanych społecznie do sądu dla nieletnich,</w:t>
      </w:r>
    </w:p>
    <w:p w14:paraId="79CDB9C6"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 xml:space="preserve"> wnioskowanie o pomoc materialną dla młodzieży żyjącej w trudnych warunkach materialnych,</w:t>
      </w:r>
    </w:p>
    <w:p w14:paraId="645CDBCF" w14:textId="77777777" w:rsidR="0003465C" w:rsidRPr="00B9181A"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 xml:space="preserve"> organizowanie różnych form terapii zajęciowej uczniom z objawami niedostosowania społecznego,</w:t>
      </w:r>
    </w:p>
    <w:p w14:paraId="59699034" w14:textId="77777777" w:rsidR="0003465C" w:rsidRPr="00B9181A" w:rsidRDefault="0003465C" w:rsidP="00107E73">
      <w:pPr>
        <w:pStyle w:val="Akapitzlist"/>
        <w:numPr>
          <w:ilvl w:val="0"/>
          <w:numId w:val="97"/>
        </w:numPr>
        <w:tabs>
          <w:tab w:val="left" w:pos="431"/>
        </w:tabs>
        <w:spacing w:after="120" w:line="360" w:lineRule="auto"/>
        <w:ind w:left="641" w:right="20" w:hanging="357"/>
        <w:rPr>
          <w:rFonts w:ascii="Times New Roman" w:hAnsi="Times New Roman"/>
          <w:sz w:val="24"/>
        </w:rPr>
      </w:pPr>
      <w:r w:rsidRPr="00B9181A">
        <w:rPr>
          <w:rFonts w:ascii="Times New Roman" w:hAnsi="Times New Roman"/>
          <w:sz w:val="24"/>
        </w:rPr>
        <w:t xml:space="preserve"> udzielanie uczniom pomocy w eliminowaniu napięć psychicznych nawarstwiających się na tle niepowodzeń szkolnych oraz udzielanie im pomocy i porad w rozwiązywaniu trudności powstających na tle konfliktów rodzinnych lub w kontaktach rówieśniczych</w:t>
      </w:r>
      <w:r w:rsidRPr="00B9181A">
        <w:rPr>
          <w:rFonts w:ascii="Times New Roman" w:hAnsi="Times New Roman"/>
          <w:sz w:val="24"/>
        </w:rPr>
        <w:br/>
        <w:t>i środowiskowych,</w:t>
      </w:r>
    </w:p>
    <w:p w14:paraId="41CE0C55" w14:textId="77777777" w:rsidR="0003465C" w:rsidRPr="00B9181A" w:rsidRDefault="0003465C" w:rsidP="00107E73">
      <w:pPr>
        <w:pStyle w:val="Akapitzlist"/>
        <w:numPr>
          <w:ilvl w:val="0"/>
          <w:numId w:val="97"/>
        </w:numPr>
        <w:tabs>
          <w:tab w:val="left" w:pos="431"/>
        </w:tabs>
        <w:spacing w:after="120" w:line="360" w:lineRule="auto"/>
        <w:ind w:left="641" w:right="20" w:hanging="357"/>
        <w:rPr>
          <w:rFonts w:ascii="Times New Roman" w:hAnsi="Times New Roman"/>
          <w:sz w:val="24"/>
        </w:rPr>
      </w:pPr>
      <w:r w:rsidRPr="00B9181A">
        <w:rPr>
          <w:rFonts w:ascii="Times New Roman" w:hAnsi="Times New Roman"/>
          <w:sz w:val="24"/>
        </w:rPr>
        <w:t xml:space="preserve"> prowadzenie i nadzorowanie we współpracy ze szkolną służbą zdrowia szeroko rozumianej profilaktyki w zakresie przeciwdziałania alkoholizmowi, paleniu tytoniu oraz współdziałanie w wychowaniu zdrowotnym ze szczególnym uwzględnieniem spraw związanych z zapobieganiem HIV (AIDS) i narkomanii,</w:t>
      </w:r>
    </w:p>
    <w:p w14:paraId="0F6CCB21" w14:textId="50CDAD9A" w:rsidR="0003465C" w:rsidRPr="006861F4" w:rsidRDefault="0003465C" w:rsidP="00107E73">
      <w:pPr>
        <w:pStyle w:val="Akapitzlist"/>
        <w:numPr>
          <w:ilvl w:val="0"/>
          <w:numId w:val="97"/>
        </w:numPr>
        <w:tabs>
          <w:tab w:val="left" w:pos="431"/>
        </w:tabs>
        <w:spacing w:after="120" w:line="360" w:lineRule="auto"/>
        <w:ind w:left="641" w:hanging="357"/>
        <w:rPr>
          <w:rFonts w:ascii="Times New Roman" w:hAnsi="Times New Roman"/>
          <w:sz w:val="24"/>
        </w:rPr>
      </w:pPr>
      <w:r w:rsidRPr="006861F4">
        <w:rPr>
          <w:rFonts w:ascii="Times New Roman" w:hAnsi="Times New Roman"/>
          <w:sz w:val="24"/>
        </w:rPr>
        <w:t>współpraca z wychowawcami i innymi nauczycielami w egzekwo</w:t>
      </w:r>
      <w:r w:rsidR="006861F4" w:rsidRPr="006861F4">
        <w:rPr>
          <w:rFonts w:ascii="Times New Roman" w:hAnsi="Times New Roman"/>
          <w:sz w:val="24"/>
        </w:rPr>
        <w:t xml:space="preserve">waniu od uczniów przestrzegania </w:t>
      </w:r>
      <w:r w:rsidR="00D12EB4" w:rsidRPr="006861F4">
        <w:rPr>
          <w:rFonts w:ascii="Times New Roman" w:hAnsi="Times New Roman"/>
          <w:sz w:val="24"/>
        </w:rPr>
        <w:t>statutu Szkoły,</w:t>
      </w:r>
    </w:p>
    <w:p w14:paraId="5BB959AC" w14:textId="77777777" w:rsidR="0003465C" w:rsidRPr="00B9181A" w:rsidRDefault="0003465C" w:rsidP="00107E73">
      <w:pPr>
        <w:pStyle w:val="Akapitzlist"/>
        <w:numPr>
          <w:ilvl w:val="0"/>
          <w:numId w:val="97"/>
        </w:numPr>
        <w:tabs>
          <w:tab w:val="left" w:pos="424"/>
        </w:tabs>
        <w:spacing w:after="120" w:line="360" w:lineRule="auto"/>
        <w:ind w:left="641" w:hanging="357"/>
        <w:rPr>
          <w:rFonts w:ascii="Times New Roman" w:hAnsi="Times New Roman"/>
          <w:sz w:val="24"/>
        </w:rPr>
      </w:pPr>
      <w:r w:rsidRPr="00B9181A">
        <w:rPr>
          <w:rFonts w:ascii="Times New Roman" w:hAnsi="Times New Roman"/>
          <w:sz w:val="24"/>
        </w:rPr>
        <w:t xml:space="preserve"> diagnozowanie i dokonywanie okresowych ocen sytuacji wychowawczej w Szkole oraz prezentowanie opracowań na posiedzeniach rad pedagogicznych,</w:t>
      </w:r>
    </w:p>
    <w:p w14:paraId="79BDB90C" w14:textId="65EF6623" w:rsidR="00DC28FD" w:rsidRDefault="0003465C" w:rsidP="00846847">
      <w:pPr>
        <w:pStyle w:val="Akapitzlist"/>
        <w:numPr>
          <w:ilvl w:val="0"/>
          <w:numId w:val="97"/>
        </w:numPr>
        <w:tabs>
          <w:tab w:val="left" w:pos="431"/>
        </w:tabs>
        <w:spacing w:after="120" w:line="360" w:lineRule="auto"/>
        <w:ind w:left="641" w:hanging="357"/>
        <w:rPr>
          <w:rFonts w:ascii="Times New Roman" w:hAnsi="Times New Roman"/>
          <w:sz w:val="24"/>
        </w:rPr>
      </w:pPr>
      <w:r w:rsidRPr="00B9181A">
        <w:rPr>
          <w:rFonts w:ascii="Times New Roman" w:hAnsi="Times New Roman"/>
          <w:sz w:val="24"/>
        </w:rPr>
        <w:t xml:space="preserve"> koordynowanie prac komisji Rady Pedagogicznej nad konstruowaniem programu wychowawczo-profilaktycznego.</w:t>
      </w:r>
    </w:p>
    <w:p w14:paraId="2C2E2967" w14:textId="77777777" w:rsidR="00774E80" w:rsidRPr="00846847" w:rsidRDefault="00774E80" w:rsidP="00774E80">
      <w:pPr>
        <w:pStyle w:val="Akapitzlist"/>
        <w:tabs>
          <w:tab w:val="left" w:pos="431"/>
        </w:tabs>
        <w:spacing w:after="120" w:line="360" w:lineRule="auto"/>
        <w:ind w:left="641"/>
        <w:rPr>
          <w:rFonts w:ascii="Times New Roman" w:hAnsi="Times New Roman"/>
          <w:sz w:val="24"/>
        </w:rPr>
      </w:pPr>
    </w:p>
    <w:p w14:paraId="7E710CCC" w14:textId="1D875652" w:rsidR="0003465C" w:rsidRPr="00B9181A" w:rsidRDefault="00AB114F" w:rsidP="0003465C">
      <w:pPr>
        <w:tabs>
          <w:tab w:val="left" w:pos="4464"/>
        </w:tabs>
        <w:spacing w:after="120" w:line="360" w:lineRule="auto"/>
        <w:ind w:left="4464"/>
        <w:rPr>
          <w:rFonts w:ascii="Times New Roman" w:hAnsi="Times New Roman"/>
          <w:b/>
          <w:sz w:val="24"/>
        </w:rPr>
      </w:pPr>
      <w:r w:rsidRPr="00B9181A">
        <w:rPr>
          <w:rFonts w:ascii="Times New Roman" w:hAnsi="Times New Roman"/>
          <w:b/>
          <w:sz w:val="24"/>
        </w:rPr>
        <w:t>§</w:t>
      </w:r>
      <w:r>
        <w:rPr>
          <w:rFonts w:ascii="Times New Roman" w:hAnsi="Times New Roman"/>
          <w:b/>
          <w:sz w:val="24"/>
        </w:rPr>
        <w:t xml:space="preserve"> </w:t>
      </w:r>
      <w:r w:rsidR="0003465C" w:rsidRPr="00B9181A">
        <w:rPr>
          <w:rFonts w:ascii="Times New Roman" w:hAnsi="Times New Roman"/>
          <w:b/>
          <w:sz w:val="24"/>
        </w:rPr>
        <w:t>1</w:t>
      </w:r>
      <w:r w:rsidR="00E73A31">
        <w:rPr>
          <w:rFonts w:ascii="Times New Roman" w:hAnsi="Times New Roman"/>
          <w:b/>
          <w:sz w:val="24"/>
        </w:rPr>
        <w:t>8</w:t>
      </w:r>
      <w:r w:rsidR="0003465C" w:rsidRPr="00B9181A">
        <w:rPr>
          <w:rFonts w:ascii="Times New Roman" w:hAnsi="Times New Roman"/>
          <w:b/>
          <w:sz w:val="24"/>
        </w:rPr>
        <w:t>.</w:t>
      </w:r>
    </w:p>
    <w:p w14:paraId="226B027C" w14:textId="1CE5CB95" w:rsidR="0003465C" w:rsidRPr="00A13AD3" w:rsidRDefault="0003465C" w:rsidP="00107E73">
      <w:pPr>
        <w:pStyle w:val="Akapitzlist"/>
        <w:numPr>
          <w:ilvl w:val="0"/>
          <w:numId w:val="207"/>
        </w:numPr>
        <w:tabs>
          <w:tab w:val="left" w:pos="340"/>
        </w:tabs>
        <w:spacing w:after="120" w:line="360" w:lineRule="auto"/>
        <w:rPr>
          <w:rFonts w:ascii="Times New Roman" w:hAnsi="Times New Roman"/>
          <w:b/>
          <w:sz w:val="24"/>
        </w:rPr>
      </w:pPr>
      <w:r w:rsidRPr="00A13AD3">
        <w:rPr>
          <w:rFonts w:ascii="Times New Roman" w:hAnsi="Times New Roman"/>
          <w:sz w:val="24"/>
        </w:rPr>
        <w:t>Do zadań psychologa należy:</w:t>
      </w:r>
    </w:p>
    <w:p w14:paraId="7E4B0B96" w14:textId="77777777" w:rsidR="0003465C" w:rsidRPr="00B9181A" w:rsidRDefault="0003465C" w:rsidP="00107E73">
      <w:pPr>
        <w:pStyle w:val="Akapitzlist"/>
        <w:numPr>
          <w:ilvl w:val="0"/>
          <w:numId w:val="98"/>
        </w:numPr>
        <w:tabs>
          <w:tab w:val="left" w:pos="325"/>
        </w:tabs>
        <w:spacing w:after="120" w:line="360" w:lineRule="auto"/>
        <w:ind w:left="454" w:hanging="284"/>
        <w:contextualSpacing w:val="0"/>
        <w:rPr>
          <w:rFonts w:ascii="Times New Roman" w:hAnsi="Times New Roman"/>
          <w:sz w:val="24"/>
        </w:rPr>
      </w:pPr>
      <w:r w:rsidRPr="00B9181A">
        <w:rPr>
          <w:rFonts w:ascii="Times New Roman" w:hAnsi="Times New Roman"/>
          <w:sz w:val="24"/>
        </w:rPr>
        <w:t xml:space="preserve">prowadzenie badań i działań diagnostycznych, w tym diagnozowanie indywidualnych potrzeb rozwojowych i edukacyjnych uczniów oraz ich możliwości psychofizycznych </w:t>
      </w:r>
      <w:r w:rsidRPr="00B9181A">
        <w:rPr>
          <w:rFonts w:ascii="Times New Roman" w:hAnsi="Times New Roman"/>
          <w:sz w:val="24"/>
        </w:rPr>
        <w:br/>
        <w:t>w celu określenia przyczyn niepowodzeń edukacyjnych oraz wspierania mocnych stron,</w:t>
      </w:r>
    </w:p>
    <w:p w14:paraId="200870B5" w14:textId="2C14D1D9"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diagnozowanie sytuacji wychowawczych w celu rozwiązywania pojawiających</w:t>
      </w:r>
      <w:r w:rsidR="00E73A31">
        <w:rPr>
          <w:rFonts w:ascii="Times New Roman" w:hAnsi="Times New Roman"/>
          <w:sz w:val="24"/>
        </w:rPr>
        <w:t xml:space="preserve"> </w:t>
      </w:r>
      <w:r w:rsidRPr="00B9181A">
        <w:rPr>
          <w:rFonts w:ascii="Times New Roman" w:hAnsi="Times New Roman"/>
          <w:sz w:val="24"/>
        </w:rPr>
        <w:t>się problemów oraz wspierania rozwoju uczniów,</w:t>
      </w:r>
    </w:p>
    <w:p w14:paraId="7ED882ED" w14:textId="77777777"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lastRenderedPageBreak/>
        <w:t xml:space="preserve"> udzielanie pomocy psychologicznej w formach odpowiednich do rozpoznanych potrzeb,</w:t>
      </w:r>
    </w:p>
    <w:p w14:paraId="5323C09F" w14:textId="77777777"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podejmowanie działań z zakresu profilaktyki uzależnień i innych problemów uczniów,</w:t>
      </w:r>
    </w:p>
    <w:p w14:paraId="1DA17DCA" w14:textId="77777777"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minimalizowanie skutków zaburzeń rozwojowych, zapobieganie zaburzeniom zachowania oraz inicjowanie różnych form pomocy w środowisku szkolnym </w:t>
      </w:r>
      <w:r w:rsidRPr="00B9181A">
        <w:rPr>
          <w:rFonts w:ascii="Times New Roman" w:hAnsi="Times New Roman"/>
          <w:sz w:val="24"/>
        </w:rPr>
        <w:br/>
        <w:t>i pozaszkolnym uczniów,</w:t>
      </w:r>
    </w:p>
    <w:p w14:paraId="576362AF" w14:textId="77777777"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inicjowanie i prowadzenie działań mediacyjnych i interwencyjnych w sytuacjach kryzysowych,</w:t>
      </w:r>
    </w:p>
    <w:p w14:paraId="1ACDA52C" w14:textId="77777777" w:rsidR="0003465C" w:rsidRPr="00B9181A" w:rsidRDefault="0003465C" w:rsidP="00107E73">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pomoc rodzicom i nauczycielom w rozpoznawaniu i rozwijaniu indywidualnych możliwości, predyspozycji i uzdolnień uczniów,</w:t>
      </w:r>
    </w:p>
    <w:p w14:paraId="4C2D7721" w14:textId="18F9313C" w:rsidR="00DC28FD" w:rsidRDefault="0003465C" w:rsidP="00846847">
      <w:pPr>
        <w:pStyle w:val="Akapitzlist"/>
        <w:numPr>
          <w:ilvl w:val="0"/>
          <w:numId w:val="98"/>
        </w:numPr>
        <w:tabs>
          <w:tab w:val="left" w:pos="325"/>
        </w:tabs>
        <w:spacing w:after="120" w:line="360" w:lineRule="auto"/>
        <w:ind w:left="454"/>
        <w:contextualSpacing w:val="0"/>
        <w:rPr>
          <w:rFonts w:ascii="Times New Roman" w:hAnsi="Times New Roman"/>
          <w:sz w:val="24"/>
        </w:rPr>
      </w:pPr>
      <w:r w:rsidRPr="00B9181A">
        <w:rPr>
          <w:rFonts w:ascii="Times New Roman" w:hAnsi="Times New Roman"/>
          <w:sz w:val="24"/>
        </w:rPr>
        <w:t xml:space="preserve"> wspieranie nauczycieli w udzielaniu pomocy psychologicznej.</w:t>
      </w:r>
    </w:p>
    <w:p w14:paraId="2AE27AC1" w14:textId="77777777" w:rsidR="00774E80" w:rsidRPr="00846847" w:rsidRDefault="00774E80" w:rsidP="00774E80">
      <w:pPr>
        <w:pStyle w:val="Akapitzlist"/>
        <w:tabs>
          <w:tab w:val="left" w:pos="325"/>
        </w:tabs>
        <w:spacing w:after="120" w:line="360" w:lineRule="auto"/>
        <w:ind w:left="454"/>
        <w:contextualSpacing w:val="0"/>
        <w:rPr>
          <w:rFonts w:ascii="Times New Roman" w:hAnsi="Times New Roman"/>
          <w:sz w:val="24"/>
        </w:rPr>
      </w:pPr>
    </w:p>
    <w:p w14:paraId="45CA55E0" w14:textId="3124F7A0" w:rsidR="00757DFD" w:rsidRDefault="0003465C" w:rsidP="00846847">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757DFD">
        <w:rPr>
          <w:rFonts w:ascii="Times New Roman" w:hAnsi="Times New Roman"/>
          <w:b/>
          <w:sz w:val="24"/>
        </w:rPr>
        <w:t>19</w:t>
      </w:r>
      <w:r w:rsidRPr="00B9181A">
        <w:rPr>
          <w:rFonts w:ascii="Times New Roman" w:hAnsi="Times New Roman"/>
          <w:b/>
          <w:sz w:val="24"/>
        </w:rPr>
        <w:t>.</w:t>
      </w:r>
    </w:p>
    <w:p w14:paraId="76707C8C" w14:textId="79B87223" w:rsidR="00757DFD" w:rsidRPr="006861F4" w:rsidRDefault="00757DFD" w:rsidP="00107E73">
      <w:pPr>
        <w:pStyle w:val="Akapitzlist"/>
        <w:numPr>
          <w:ilvl w:val="0"/>
          <w:numId w:val="99"/>
        </w:numPr>
        <w:tabs>
          <w:tab w:val="left" w:pos="4464"/>
        </w:tabs>
        <w:spacing w:after="120" w:line="360" w:lineRule="auto"/>
        <w:rPr>
          <w:rFonts w:ascii="Times New Roman" w:hAnsi="Times New Roman"/>
          <w:sz w:val="24"/>
        </w:rPr>
      </w:pPr>
      <w:r w:rsidRPr="006861F4">
        <w:rPr>
          <w:rFonts w:ascii="Times New Roman" w:hAnsi="Times New Roman"/>
          <w:sz w:val="24"/>
        </w:rPr>
        <w:t>Do zadań pedagoga specjalnego należy:</w:t>
      </w:r>
    </w:p>
    <w:p w14:paraId="33FFA985" w14:textId="6A48DA1E" w:rsidR="00A42A2B" w:rsidRPr="006861F4" w:rsidRDefault="00A42A2B" w:rsidP="00107E73">
      <w:pPr>
        <w:pStyle w:val="Akapitzlist"/>
        <w:numPr>
          <w:ilvl w:val="1"/>
          <w:numId w:val="195"/>
        </w:numPr>
        <w:tabs>
          <w:tab w:val="left" w:pos="4464"/>
        </w:tabs>
        <w:spacing w:after="120" w:line="360" w:lineRule="auto"/>
        <w:rPr>
          <w:rFonts w:ascii="Times New Roman" w:hAnsi="Times New Roman"/>
          <w:sz w:val="24"/>
          <w:szCs w:val="24"/>
        </w:rPr>
      </w:pPr>
      <w:r w:rsidRPr="006861F4">
        <w:rPr>
          <w:rFonts w:ascii="Times New Roman" w:hAnsi="Times New Roman"/>
          <w:sz w:val="24"/>
          <w:szCs w:val="24"/>
          <w:shd w:val="clear" w:color="auto" w:fill="FFFFFF"/>
        </w:rPr>
        <w:t>współpraca z nauczycielami, wychowawcami grup wychowawczych lub innymi specjalistami, rodzicami oraz uczniami.</w:t>
      </w:r>
    </w:p>
    <w:p w14:paraId="07E4A8F0" w14:textId="37F23CD0" w:rsidR="00A42A2B" w:rsidRPr="006861F4" w:rsidRDefault="00A42A2B" w:rsidP="00107E73">
      <w:pPr>
        <w:pStyle w:val="Akapitzlist"/>
        <w:numPr>
          <w:ilvl w:val="1"/>
          <w:numId w:val="195"/>
        </w:numPr>
        <w:tabs>
          <w:tab w:val="left" w:pos="4464"/>
        </w:tabs>
        <w:spacing w:after="120" w:line="360" w:lineRule="auto"/>
        <w:rPr>
          <w:rFonts w:ascii="Times New Roman" w:hAnsi="Times New Roman"/>
          <w:sz w:val="24"/>
          <w:szCs w:val="24"/>
        </w:rPr>
      </w:pPr>
      <w:r w:rsidRPr="006861F4">
        <w:rPr>
          <w:rFonts w:ascii="Times New Roman" w:hAnsi="Times New Roman"/>
          <w:sz w:val="24"/>
          <w:szCs w:val="24"/>
          <w:shd w:val="clear" w:color="auto" w:fill="FFFFFF"/>
        </w:rPr>
        <w:t>współpraca z zespołem mającym opracować IPET,</w:t>
      </w:r>
    </w:p>
    <w:p w14:paraId="6313C93C" w14:textId="081244AC" w:rsidR="00A42A2B" w:rsidRPr="006861F4" w:rsidRDefault="00A42A2B" w:rsidP="00107E73">
      <w:pPr>
        <w:pStyle w:val="Akapitzlist"/>
        <w:numPr>
          <w:ilvl w:val="1"/>
          <w:numId w:val="195"/>
        </w:numPr>
        <w:tabs>
          <w:tab w:val="left" w:pos="4464"/>
        </w:tabs>
        <w:spacing w:after="120" w:line="360" w:lineRule="auto"/>
        <w:rPr>
          <w:rFonts w:ascii="Times New Roman" w:hAnsi="Times New Roman"/>
          <w:sz w:val="24"/>
          <w:szCs w:val="24"/>
        </w:rPr>
      </w:pPr>
      <w:r w:rsidRPr="006861F4">
        <w:rPr>
          <w:rFonts w:ascii="Times New Roman" w:hAnsi="Times New Roman"/>
          <w:sz w:val="24"/>
          <w:szCs w:val="24"/>
          <w:shd w:val="clear" w:color="auto" w:fill="FFFFFF"/>
        </w:rPr>
        <w:t>wspieranie nauczycieli, wychowawców grup wychowawczych i innych specjalistów,</w:t>
      </w:r>
    </w:p>
    <w:p w14:paraId="199AF62B" w14:textId="77777777" w:rsidR="00A42A2B" w:rsidRPr="006861F4" w:rsidRDefault="00A42A2B" w:rsidP="00107E73">
      <w:pPr>
        <w:pStyle w:val="Akapitzlist"/>
        <w:numPr>
          <w:ilvl w:val="1"/>
          <w:numId w:val="195"/>
        </w:numPr>
        <w:tabs>
          <w:tab w:val="left" w:pos="4464"/>
        </w:tabs>
        <w:spacing w:after="120" w:line="360" w:lineRule="auto"/>
        <w:rPr>
          <w:rFonts w:ascii="Times New Roman" w:hAnsi="Times New Roman"/>
          <w:sz w:val="24"/>
          <w:szCs w:val="24"/>
        </w:rPr>
      </w:pPr>
      <w:r w:rsidRPr="006861F4">
        <w:rPr>
          <w:rFonts w:ascii="Times New Roman" w:hAnsi="Times New Roman"/>
          <w:sz w:val="24"/>
          <w:szCs w:val="24"/>
          <w:shd w:val="clear" w:color="auto" w:fill="FFFFFF"/>
        </w:rPr>
        <w:t>udzielanie pomocy psychologiczno-pedagogicznej,</w:t>
      </w:r>
    </w:p>
    <w:p w14:paraId="51BD2A21" w14:textId="039F871E" w:rsidR="00A42A2B" w:rsidRPr="006861F4" w:rsidRDefault="00A42A2B" w:rsidP="00107E73">
      <w:pPr>
        <w:pStyle w:val="Akapitzlist"/>
        <w:numPr>
          <w:ilvl w:val="1"/>
          <w:numId w:val="195"/>
        </w:numPr>
        <w:tabs>
          <w:tab w:val="left" w:pos="4464"/>
        </w:tabs>
        <w:spacing w:after="120" w:line="360" w:lineRule="auto"/>
        <w:rPr>
          <w:rFonts w:ascii="Times New Roman" w:hAnsi="Times New Roman"/>
          <w:color w:val="FF0000"/>
          <w:sz w:val="24"/>
          <w:szCs w:val="24"/>
        </w:rPr>
      </w:pPr>
      <w:r w:rsidRPr="006861F4">
        <w:rPr>
          <w:rFonts w:ascii="Times New Roman" w:hAnsi="Times New Roman"/>
          <w:sz w:val="24"/>
          <w:szCs w:val="24"/>
          <w:shd w:val="clear" w:color="auto" w:fill="FFFFFF"/>
        </w:rPr>
        <w:t xml:space="preserve">współpraca z innymi podmiotami: </w:t>
      </w:r>
      <w:r w:rsidRPr="006861F4">
        <w:rPr>
          <w:rFonts w:ascii="Times New Roman" w:hAnsi="Times New Roman"/>
          <w:sz w:val="24"/>
          <w:szCs w:val="24"/>
        </w:rPr>
        <w:t>poradniami psychologiczno-pedagogicznymi, w tym poradniami specjalistycznymi, placówkami doskonalenia nauczycieli, innymi przedszkolami, szkołami i placówkami, organizacjami pozarządowymi oraz innymi instytucjami i podmiotami działającymi na rzecz rodziny, dzieci i młodzieży, dyrektorem szkoły, pielęgniarką środowiska nauczania i wychowania lub higienistką szkolną, asystentem edukacji romskiej, pracownikiem socjalnym, asystentem rodziny, kuratorem sądowym</w:t>
      </w:r>
      <w:r w:rsidRPr="006861F4">
        <w:rPr>
          <w:rFonts w:ascii="Times New Roman" w:hAnsi="Times New Roman"/>
          <w:color w:val="FF0000"/>
          <w:sz w:val="24"/>
          <w:szCs w:val="24"/>
        </w:rPr>
        <w:t>.</w:t>
      </w:r>
    </w:p>
    <w:p w14:paraId="2C2DF69F" w14:textId="2BC20E9D" w:rsidR="00A42A2B" w:rsidRDefault="00A42A2B" w:rsidP="00F65747">
      <w:pPr>
        <w:tabs>
          <w:tab w:val="left" w:pos="4464"/>
        </w:tabs>
        <w:spacing w:after="120" w:line="360" w:lineRule="auto"/>
        <w:ind w:left="1080"/>
        <w:rPr>
          <w:rFonts w:ascii="Times New Roman" w:hAnsi="Times New Roman"/>
          <w:sz w:val="24"/>
        </w:rPr>
      </w:pPr>
    </w:p>
    <w:p w14:paraId="4EB76E7B" w14:textId="0EF2DD98" w:rsidR="00ED4547" w:rsidRDefault="00ED4547" w:rsidP="00F65747">
      <w:pPr>
        <w:tabs>
          <w:tab w:val="left" w:pos="4464"/>
        </w:tabs>
        <w:spacing w:after="120" w:line="360" w:lineRule="auto"/>
        <w:ind w:left="1080"/>
        <w:rPr>
          <w:rFonts w:ascii="Times New Roman" w:hAnsi="Times New Roman"/>
          <w:sz w:val="24"/>
        </w:rPr>
      </w:pPr>
    </w:p>
    <w:p w14:paraId="162BD11C" w14:textId="77777777" w:rsidR="00ED4547" w:rsidRPr="00F65747" w:rsidRDefault="00ED4547" w:rsidP="00F65747">
      <w:pPr>
        <w:tabs>
          <w:tab w:val="left" w:pos="4464"/>
        </w:tabs>
        <w:spacing w:after="120" w:line="360" w:lineRule="auto"/>
        <w:ind w:left="1080"/>
        <w:rPr>
          <w:rFonts w:ascii="Times New Roman" w:hAnsi="Times New Roman"/>
          <w:sz w:val="24"/>
        </w:rPr>
      </w:pPr>
    </w:p>
    <w:p w14:paraId="6B108D5F" w14:textId="25BAAB6D" w:rsidR="00757DFD" w:rsidRPr="00846847" w:rsidRDefault="00757DFD" w:rsidP="00757DFD">
      <w:pPr>
        <w:pStyle w:val="Akapitzlist"/>
        <w:tabs>
          <w:tab w:val="left" w:pos="4464"/>
        </w:tabs>
        <w:spacing w:after="120" w:line="360" w:lineRule="auto"/>
        <w:ind w:left="644"/>
        <w:rPr>
          <w:rFonts w:ascii="Times New Roman" w:hAnsi="Times New Roman"/>
          <w:b/>
          <w:sz w:val="24"/>
        </w:rPr>
      </w:pPr>
      <w:r>
        <w:rPr>
          <w:rFonts w:ascii="Times New Roman" w:hAnsi="Times New Roman"/>
          <w:sz w:val="24"/>
        </w:rPr>
        <w:lastRenderedPageBreak/>
        <w:tab/>
      </w:r>
      <w:r w:rsidRPr="00846847">
        <w:rPr>
          <w:rFonts w:ascii="Times New Roman" w:hAnsi="Times New Roman"/>
          <w:b/>
          <w:sz w:val="24"/>
        </w:rPr>
        <w:t>§ 20.</w:t>
      </w:r>
    </w:p>
    <w:p w14:paraId="3C27FDA6" w14:textId="63BA953C" w:rsidR="0003465C" w:rsidRPr="00C65EFC" w:rsidRDefault="00C65EFC" w:rsidP="00C65EFC">
      <w:pPr>
        <w:tabs>
          <w:tab w:val="left" w:pos="375"/>
        </w:tabs>
        <w:spacing w:after="120" w:line="360" w:lineRule="auto"/>
        <w:rPr>
          <w:rFonts w:ascii="Times New Roman" w:hAnsi="Times New Roman"/>
          <w:b/>
          <w:sz w:val="24"/>
        </w:rPr>
      </w:pPr>
      <w:r>
        <w:rPr>
          <w:rFonts w:ascii="Times New Roman" w:hAnsi="Times New Roman"/>
          <w:sz w:val="24"/>
        </w:rPr>
        <w:t>1.</w:t>
      </w:r>
      <w:r w:rsidR="0003465C" w:rsidRPr="00C65EFC">
        <w:rPr>
          <w:rFonts w:ascii="Times New Roman" w:hAnsi="Times New Roman"/>
          <w:sz w:val="24"/>
        </w:rPr>
        <w:t>Logopeda szkolny organizuje i prowadzi różne formy pomocy psychologiczno-pedagogicznej dla uczniów, rodziców i nauczycieli.</w:t>
      </w:r>
    </w:p>
    <w:p w14:paraId="653A986D" w14:textId="77777777" w:rsidR="0003465C" w:rsidRPr="00B9181A" w:rsidRDefault="0003465C" w:rsidP="00107E73">
      <w:pPr>
        <w:pStyle w:val="Akapitzlist"/>
        <w:numPr>
          <w:ilvl w:val="0"/>
          <w:numId w:val="99"/>
        </w:numPr>
        <w:tabs>
          <w:tab w:val="left" w:pos="375"/>
        </w:tabs>
        <w:spacing w:after="120" w:line="360" w:lineRule="auto"/>
        <w:rPr>
          <w:rFonts w:ascii="Times New Roman" w:hAnsi="Times New Roman"/>
          <w:b/>
          <w:sz w:val="24"/>
        </w:rPr>
      </w:pPr>
      <w:r w:rsidRPr="00B9181A">
        <w:rPr>
          <w:rFonts w:ascii="Times New Roman" w:hAnsi="Times New Roman"/>
          <w:sz w:val="24"/>
        </w:rPr>
        <w:t>Do zadań logopedy należy:</w:t>
      </w:r>
    </w:p>
    <w:p w14:paraId="13F6869C" w14:textId="0A078DF6"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 xml:space="preserve">diagnozowanie logopedyczne oraz odpowiednio do jego wyników, udzielanie pomocy logopedycznej poszczególnym uczniom z trudnościami w uczeniu się </w:t>
      </w:r>
      <w:r w:rsidR="00B80E95" w:rsidRPr="00B9181A">
        <w:rPr>
          <w:rFonts w:ascii="Times New Roman" w:hAnsi="Times New Roman"/>
          <w:sz w:val="24"/>
        </w:rPr>
        <w:t xml:space="preserve">  </w:t>
      </w:r>
      <w:r w:rsidRPr="00B9181A">
        <w:rPr>
          <w:rFonts w:ascii="Times New Roman" w:hAnsi="Times New Roman"/>
          <w:sz w:val="24"/>
        </w:rPr>
        <w:t>we współpracy z nauczycielami prowadzącymi zajęcia z uczniem; przeprowadzanie przesiewowych badań wymowy,</w:t>
      </w:r>
    </w:p>
    <w:p w14:paraId="7396CF8F" w14:textId="04F6EFF1"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 xml:space="preserve">systematyczne prowadzenie </w:t>
      </w:r>
      <w:proofErr w:type="spellStart"/>
      <w:r w:rsidRPr="00B9181A">
        <w:rPr>
          <w:rFonts w:ascii="Times New Roman" w:hAnsi="Times New Roman"/>
          <w:sz w:val="24"/>
        </w:rPr>
        <w:t>logoterapii</w:t>
      </w:r>
      <w:proofErr w:type="spellEnd"/>
      <w:r w:rsidRPr="00B9181A">
        <w:rPr>
          <w:rFonts w:ascii="Times New Roman" w:hAnsi="Times New Roman"/>
          <w:sz w:val="24"/>
        </w:rPr>
        <w:t xml:space="preserve"> dla dzieci</w:t>
      </w:r>
      <w:r w:rsidR="00E00C97">
        <w:rPr>
          <w:rFonts w:ascii="Times New Roman" w:hAnsi="Times New Roman"/>
          <w:sz w:val="24"/>
        </w:rPr>
        <w:t xml:space="preserve"> oddziałów przedszkolnych oraz uczniów</w:t>
      </w:r>
      <w:r w:rsidR="000A5576">
        <w:rPr>
          <w:rFonts w:ascii="Times New Roman" w:hAnsi="Times New Roman"/>
          <w:sz w:val="24"/>
        </w:rPr>
        <w:t xml:space="preserve"> z klas I </w:t>
      </w:r>
      <w:r w:rsidRPr="00B9181A">
        <w:rPr>
          <w:rFonts w:ascii="Times New Roman" w:hAnsi="Times New Roman"/>
          <w:sz w:val="24"/>
        </w:rPr>
        <w:t>-</w:t>
      </w:r>
      <w:r w:rsidR="002C486B" w:rsidRPr="00B9181A">
        <w:rPr>
          <w:rFonts w:ascii="Times New Roman" w:hAnsi="Times New Roman"/>
          <w:sz w:val="24"/>
        </w:rPr>
        <w:t xml:space="preserve"> </w:t>
      </w:r>
      <w:r w:rsidR="000A5576">
        <w:rPr>
          <w:rFonts w:ascii="Times New Roman" w:hAnsi="Times New Roman"/>
          <w:sz w:val="24"/>
        </w:rPr>
        <w:t>V</w:t>
      </w:r>
      <w:r w:rsidRPr="00B9181A">
        <w:rPr>
          <w:rFonts w:ascii="Times New Roman" w:hAnsi="Times New Roman"/>
          <w:sz w:val="24"/>
        </w:rPr>
        <w:t>III, u których stwierdzono nieprawidłowości w rozwoju mowy głośnej i pisma,</w:t>
      </w:r>
    </w:p>
    <w:p w14:paraId="7BA58653"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stymulowanie procesu nabywania kompetencji i sprawności warunkujących prawidłowy przebieg komunikacji językowej,</w:t>
      </w:r>
    </w:p>
    <w:p w14:paraId="181F1537"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stymulowanie rozwoju poznawczo – językowego,</w:t>
      </w:r>
    </w:p>
    <w:p w14:paraId="7B7DAA94"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prowadzenie ćwiczeń kształtujących prawidłową wymowę i doskonalących mowę już ukształtowaną, tj. – ćwiczeń ortofonicznych, słuchowych, rytmicznych, usprawniających narząd mowy, artykulacji, dykcji,</w:t>
      </w:r>
    </w:p>
    <w:p w14:paraId="1F05FA89"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wyrównywanie opóźnień mowy, korygowanie wad wymowy,</w:t>
      </w:r>
    </w:p>
    <w:p w14:paraId="43691C88"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 xml:space="preserve">współpraca z nauczycielami – zapewnienie pomocy o charakterze terapeutycznym </w:t>
      </w:r>
      <w:r w:rsidRPr="00B9181A">
        <w:rPr>
          <w:rFonts w:ascii="Times New Roman" w:hAnsi="Times New Roman"/>
          <w:sz w:val="24"/>
        </w:rPr>
        <w:br/>
        <w:t>i instruktażowym,</w:t>
      </w:r>
    </w:p>
    <w:p w14:paraId="3278612D" w14:textId="77777777" w:rsidR="0003465C" w:rsidRPr="00B9181A" w:rsidRDefault="0003465C" w:rsidP="00107E73">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podejmowanie działań profilaktycznych zapobiegających powstawaniu zaburzeń komunikacji językowej, w tym współpraca z najbliższym środowiskiem ucznia,</w:t>
      </w:r>
    </w:p>
    <w:p w14:paraId="60EDEEDB" w14:textId="04D45683" w:rsidR="004F11FD" w:rsidRPr="00774E80" w:rsidRDefault="0003465C" w:rsidP="00846847">
      <w:pPr>
        <w:pStyle w:val="Akapitzlist"/>
        <w:numPr>
          <w:ilvl w:val="0"/>
          <w:numId w:val="100"/>
        </w:numPr>
        <w:spacing w:after="120" w:line="360" w:lineRule="auto"/>
        <w:rPr>
          <w:rFonts w:ascii="Times New Roman" w:hAnsi="Times New Roman"/>
          <w:sz w:val="20"/>
        </w:rPr>
      </w:pPr>
      <w:r w:rsidRPr="00B9181A">
        <w:rPr>
          <w:rFonts w:ascii="Times New Roman" w:hAnsi="Times New Roman"/>
          <w:sz w:val="24"/>
        </w:rPr>
        <w:t>prowadzenie dzienniczków zajęć logopedycznych z zaleceniami dla rodziców.</w:t>
      </w:r>
    </w:p>
    <w:p w14:paraId="61079456" w14:textId="77777777" w:rsidR="00774E80" w:rsidRPr="00846847" w:rsidRDefault="00774E80" w:rsidP="00774E80">
      <w:pPr>
        <w:pStyle w:val="Akapitzlist"/>
        <w:spacing w:after="120" w:line="360" w:lineRule="auto"/>
        <w:ind w:left="927"/>
        <w:rPr>
          <w:rFonts w:ascii="Times New Roman" w:hAnsi="Times New Roman"/>
          <w:sz w:val="20"/>
        </w:rPr>
      </w:pPr>
    </w:p>
    <w:p w14:paraId="39509F32" w14:textId="257D8EA8" w:rsidR="0003465C" w:rsidRPr="00B9181A" w:rsidRDefault="0003465C" w:rsidP="0003465C">
      <w:pPr>
        <w:spacing w:after="120" w:line="360" w:lineRule="auto"/>
        <w:ind w:left="4284"/>
        <w:rPr>
          <w:rFonts w:ascii="Times New Roman" w:hAnsi="Times New Roman"/>
          <w:sz w:val="20"/>
        </w:rPr>
      </w:pPr>
      <w:r w:rsidRPr="00B9181A">
        <w:rPr>
          <w:rFonts w:ascii="Times New Roman" w:hAnsi="Times New Roman"/>
          <w:b/>
          <w:sz w:val="24"/>
        </w:rPr>
        <w:t>§ 2</w:t>
      </w:r>
      <w:r w:rsidR="00846847">
        <w:rPr>
          <w:rFonts w:ascii="Times New Roman" w:hAnsi="Times New Roman"/>
          <w:b/>
          <w:sz w:val="24"/>
        </w:rPr>
        <w:t>1</w:t>
      </w:r>
      <w:r w:rsidRPr="00B9181A">
        <w:rPr>
          <w:rFonts w:ascii="Times New Roman" w:hAnsi="Times New Roman"/>
          <w:b/>
          <w:sz w:val="24"/>
        </w:rPr>
        <w:t>.</w:t>
      </w:r>
    </w:p>
    <w:p w14:paraId="64F81768" w14:textId="21F792C8" w:rsidR="0003465C" w:rsidRPr="00506EE0" w:rsidRDefault="0003465C" w:rsidP="00107E73">
      <w:pPr>
        <w:pStyle w:val="Akapitzlist"/>
        <w:numPr>
          <w:ilvl w:val="0"/>
          <w:numId w:val="208"/>
        </w:numPr>
        <w:spacing w:after="120" w:line="360" w:lineRule="auto"/>
        <w:rPr>
          <w:rFonts w:ascii="Times New Roman" w:hAnsi="Times New Roman"/>
          <w:sz w:val="20"/>
        </w:rPr>
      </w:pPr>
      <w:r w:rsidRPr="00506EE0">
        <w:rPr>
          <w:rFonts w:ascii="Times New Roman" w:hAnsi="Times New Roman"/>
          <w:sz w:val="24"/>
        </w:rPr>
        <w:t>Do obowiązków nauczyciela bibliotekarza:</w:t>
      </w:r>
    </w:p>
    <w:p w14:paraId="1CA6CD3F"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prawidłowy dobór i ewidencja zbiorów (księgi inwentarzowe, rejestr ubytków),</w:t>
      </w:r>
    </w:p>
    <w:p w14:paraId="461CA2E8"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organizacja i udostępnianie zbiorów (kart czytelnika, regulaminów, wykazów lektur, innych materiałów),</w:t>
      </w:r>
    </w:p>
    <w:p w14:paraId="53A280E3"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analiza stanu czytelnictwa uczniów,</w:t>
      </w:r>
    </w:p>
    <w:p w14:paraId="1C375FCE"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 xml:space="preserve">prowadzenie lekcji przysposobienia czytelniczego i informacyjnego zgodnie </w:t>
      </w:r>
      <w:r w:rsidRPr="00B9181A">
        <w:rPr>
          <w:rFonts w:ascii="Times New Roman" w:hAnsi="Times New Roman"/>
          <w:sz w:val="24"/>
        </w:rPr>
        <w:br/>
        <w:t>z przygotowanym wcześniej harmonogramem zajęć oraz programem,</w:t>
      </w:r>
    </w:p>
    <w:p w14:paraId="1363256D"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lastRenderedPageBreak/>
        <w:t>gromadzenie materiałów poglądowych do realizacji programów przysposobienia czytelniczego,</w:t>
      </w:r>
    </w:p>
    <w:p w14:paraId="5D9F73EE"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opracowanie i realizacja planu pracy biblioteki z uwzględnieniem imprez służących inspiracji czytelnictwa wśród młodzieży i form współdziałania z młodzieżą,</w:t>
      </w:r>
    </w:p>
    <w:p w14:paraId="492F472E"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współpraca z wychowawcami i nauczycielami przedmiotów, zwłaszcza w zakresie informacji o nowościach pedagogicznych,</w:t>
      </w:r>
    </w:p>
    <w:p w14:paraId="35CA81C2"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troska o estetyczne i funkcjonalne rozmieszczenie zbiorów i urządzenie biblioteki, dokonywanie zakupu książek oraz prenumerata czasopism,</w:t>
      </w:r>
    </w:p>
    <w:p w14:paraId="34E0C558"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 xml:space="preserve"> dokumentowanie pracy własnej poprzez prowadzenie dziennika pracy biblioteki szkolnej, sprawozdań okresowych,</w:t>
      </w:r>
    </w:p>
    <w:p w14:paraId="2DFFA0F4" w14:textId="77777777" w:rsidR="0003465C" w:rsidRPr="00B9181A" w:rsidRDefault="0003465C" w:rsidP="00107E73">
      <w:pPr>
        <w:pStyle w:val="Akapitzlist"/>
        <w:numPr>
          <w:ilvl w:val="0"/>
          <w:numId w:val="101"/>
        </w:numPr>
        <w:tabs>
          <w:tab w:val="left" w:pos="424"/>
        </w:tabs>
        <w:spacing w:after="120" w:line="360" w:lineRule="auto"/>
        <w:rPr>
          <w:rFonts w:ascii="Times New Roman" w:hAnsi="Times New Roman"/>
          <w:sz w:val="24"/>
        </w:rPr>
      </w:pPr>
      <w:r w:rsidRPr="00B9181A">
        <w:rPr>
          <w:rFonts w:ascii="Times New Roman" w:hAnsi="Times New Roman"/>
          <w:sz w:val="24"/>
        </w:rPr>
        <w:t xml:space="preserve"> zabezpieczanie zbiorów</w:t>
      </w:r>
      <w:r w:rsidR="00B80E95" w:rsidRPr="00B9181A">
        <w:rPr>
          <w:rFonts w:ascii="Times New Roman" w:hAnsi="Times New Roman"/>
          <w:sz w:val="24"/>
        </w:rPr>
        <w:t xml:space="preserve"> w miarę możliwości i warunków pracy</w:t>
      </w:r>
      <w:r w:rsidRPr="00B9181A">
        <w:rPr>
          <w:rFonts w:ascii="Times New Roman" w:hAnsi="Times New Roman"/>
          <w:sz w:val="24"/>
        </w:rPr>
        <w:t>.</w:t>
      </w:r>
    </w:p>
    <w:p w14:paraId="42CE7E44" w14:textId="77777777" w:rsidR="0003465C" w:rsidRPr="00B9181A" w:rsidRDefault="0003465C" w:rsidP="0003465C">
      <w:pPr>
        <w:spacing w:after="120" w:line="360" w:lineRule="auto"/>
        <w:rPr>
          <w:rFonts w:eastAsia="Calibri" w:cs="Calibri"/>
          <w:sz w:val="20"/>
        </w:rPr>
      </w:pPr>
    </w:p>
    <w:p w14:paraId="06CED770" w14:textId="2FC71603" w:rsidR="0003465C" w:rsidRPr="00B9181A" w:rsidRDefault="0003465C" w:rsidP="0003465C">
      <w:pPr>
        <w:tabs>
          <w:tab w:val="left" w:pos="4484"/>
        </w:tabs>
        <w:spacing w:after="120" w:line="360" w:lineRule="auto"/>
        <w:ind w:left="4484"/>
        <w:rPr>
          <w:rFonts w:eastAsia="Calibri" w:cs="Calibri"/>
          <w:sz w:val="24"/>
        </w:rPr>
      </w:pPr>
      <w:r w:rsidRPr="00B9181A">
        <w:rPr>
          <w:rFonts w:ascii="Times New Roman" w:hAnsi="Times New Roman"/>
          <w:b/>
          <w:sz w:val="24"/>
        </w:rPr>
        <w:t>§ 2</w:t>
      </w:r>
      <w:r w:rsidR="00846847">
        <w:rPr>
          <w:rFonts w:ascii="Times New Roman" w:hAnsi="Times New Roman"/>
          <w:b/>
          <w:sz w:val="24"/>
        </w:rPr>
        <w:t>2</w:t>
      </w:r>
      <w:r w:rsidRPr="00B9181A">
        <w:rPr>
          <w:rFonts w:ascii="Times New Roman" w:hAnsi="Times New Roman"/>
          <w:b/>
          <w:sz w:val="24"/>
        </w:rPr>
        <w:t>.</w:t>
      </w:r>
    </w:p>
    <w:p w14:paraId="482BAA45" w14:textId="77777777" w:rsidR="0003465C" w:rsidRPr="00B9181A" w:rsidRDefault="0003465C" w:rsidP="00107E73">
      <w:pPr>
        <w:pStyle w:val="Akapitzlist"/>
        <w:numPr>
          <w:ilvl w:val="0"/>
          <w:numId w:val="102"/>
        </w:numPr>
        <w:tabs>
          <w:tab w:val="left" w:pos="282"/>
        </w:tabs>
        <w:spacing w:after="120" w:line="360" w:lineRule="auto"/>
        <w:rPr>
          <w:rFonts w:ascii="Times New Roman" w:hAnsi="Times New Roman"/>
          <w:b/>
          <w:sz w:val="24"/>
        </w:rPr>
      </w:pPr>
      <w:r w:rsidRPr="00B9181A">
        <w:rPr>
          <w:rFonts w:ascii="Times New Roman" w:hAnsi="Times New Roman"/>
          <w:sz w:val="24"/>
        </w:rPr>
        <w:t>Nauczyciel prowadzi pracę dydaktyczno-wychowawczą i opiekuńczą oraz jest odpowiedzialny za jakość i wyniki tej pracy oraz za bezpieczeństwo powierzonych jego opiece uczniów.</w:t>
      </w:r>
    </w:p>
    <w:p w14:paraId="4E2FF6F3" w14:textId="77777777" w:rsidR="0003465C" w:rsidRPr="00B9181A" w:rsidRDefault="00264EE7" w:rsidP="00107E73">
      <w:pPr>
        <w:pStyle w:val="Akapitzlist"/>
        <w:numPr>
          <w:ilvl w:val="0"/>
          <w:numId w:val="102"/>
        </w:numPr>
        <w:tabs>
          <w:tab w:val="left" w:pos="282"/>
        </w:tabs>
        <w:spacing w:after="120" w:line="360" w:lineRule="auto"/>
        <w:rPr>
          <w:rFonts w:ascii="Times New Roman" w:hAnsi="Times New Roman"/>
          <w:b/>
          <w:sz w:val="24"/>
        </w:rPr>
      </w:pPr>
      <w:r w:rsidRPr="00B9181A">
        <w:rPr>
          <w:rFonts w:ascii="Times New Roman" w:hAnsi="Times New Roman"/>
          <w:sz w:val="24"/>
        </w:rPr>
        <w:t>Do</w:t>
      </w:r>
      <w:r w:rsidR="0003465C" w:rsidRPr="00B9181A">
        <w:rPr>
          <w:rFonts w:ascii="Times New Roman" w:hAnsi="Times New Roman"/>
          <w:sz w:val="24"/>
        </w:rPr>
        <w:t xml:space="preserve"> zadań nauczyciela należy:</w:t>
      </w:r>
    </w:p>
    <w:p w14:paraId="2121B8F9" w14:textId="7130BB0E"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zapewnienie bezpieczeństwa uczniom w Szkole podczas prowadzonych zajęć obowiązkowych i nadobowiązkowych, podczas powierzonego dyżuru w czasie przerw zgodnie z harmonogramem ustalonym przez Dyrektora Szkoły lub przydzielonym zastępstwem oraz regulaminem dyżurów, a także na zajęciach poza terenem szkoły organizowanych po uprzednim uzyskaniu zgody dyrektora</w:t>
      </w:r>
      <w:r w:rsidR="00AB114F">
        <w:rPr>
          <w:rFonts w:ascii="Times New Roman" w:hAnsi="Times New Roman"/>
          <w:sz w:val="24"/>
        </w:rPr>
        <w:t>,</w:t>
      </w:r>
    </w:p>
    <w:p w14:paraId="25C1E321" w14:textId="0AE3D8E9"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zapoznanie uczniów z zasadami bezpieczeństwa w Szkole i drodze do szkoły oraz zasadami prawa szkolnego</w:t>
      </w:r>
      <w:r w:rsidR="00AB114F">
        <w:rPr>
          <w:rFonts w:ascii="Times New Roman" w:hAnsi="Times New Roman"/>
          <w:sz w:val="24"/>
        </w:rPr>
        <w:t>,</w:t>
      </w:r>
    </w:p>
    <w:p w14:paraId="1A332515" w14:textId="787371D4"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dbałość i odpowiedzialność za powierzone mienie</w:t>
      </w:r>
      <w:r w:rsidR="00AB114F">
        <w:rPr>
          <w:rFonts w:ascii="Times New Roman" w:hAnsi="Times New Roman"/>
          <w:sz w:val="24"/>
        </w:rPr>
        <w:t>,</w:t>
      </w:r>
    </w:p>
    <w:p w14:paraId="37226408" w14:textId="77777777"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zapewnienie prawidłowego przebiegu procesu dydaktycznego,</w:t>
      </w:r>
    </w:p>
    <w:p w14:paraId="3D6452BC" w14:textId="77777777"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wspieranie rozwoju psychofizycznego uczniów, ich zdolności oraz zainteresowań,</w:t>
      </w:r>
    </w:p>
    <w:p w14:paraId="4CC6C93E" w14:textId="77777777"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udzielanie pomocy w przezwyciężaniu niepowodzeń szkolnych w oparciu o odpowiednie rozpoznanie potrzeb uczniów i współpracę z instytucjami oświatowymi oraz organizacjami działającymi na rzecz młodzieży,</w:t>
      </w:r>
    </w:p>
    <w:p w14:paraId="01232C4A" w14:textId="77777777"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t>doskonalenie własnych umiejętności dydaktycznych, odpowiedzialność za podnoszenie poziomu wiedzy,</w:t>
      </w:r>
    </w:p>
    <w:p w14:paraId="3D66C16A" w14:textId="77777777" w:rsidR="0003465C" w:rsidRPr="00B9181A" w:rsidRDefault="0003465C" w:rsidP="00107E73">
      <w:pPr>
        <w:pStyle w:val="Akapitzlist"/>
        <w:numPr>
          <w:ilvl w:val="0"/>
          <w:numId w:val="103"/>
        </w:numPr>
        <w:tabs>
          <w:tab w:val="left" w:pos="282"/>
        </w:tabs>
        <w:spacing w:after="120" w:line="360" w:lineRule="auto"/>
        <w:rPr>
          <w:rFonts w:eastAsia="Calibri" w:cs="Calibri"/>
          <w:sz w:val="24"/>
        </w:rPr>
      </w:pPr>
      <w:r w:rsidRPr="00B9181A">
        <w:rPr>
          <w:rFonts w:ascii="Times New Roman" w:hAnsi="Times New Roman"/>
          <w:sz w:val="24"/>
        </w:rPr>
        <w:lastRenderedPageBreak/>
        <w:t xml:space="preserve"> kształcenie umiejętności</w:t>
      </w:r>
      <w:r w:rsidRPr="00B9181A">
        <w:rPr>
          <w:rFonts w:ascii="Times New Roman" w:hAnsi="Times New Roman"/>
          <w:sz w:val="24"/>
        </w:rPr>
        <w:tab/>
        <w:t>posługiwania</w:t>
      </w:r>
      <w:r w:rsidRPr="00B9181A">
        <w:rPr>
          <w:rFonts w:ascii="Times New Roman" w:hAnsi="Times New Roman"/>
          <w:sz w:val="24"/>
        </w:rPr>
        <w:tab/>
        <w:t xml:space="preserve">się językiem polskim, w tym dbałość </w:t>
      </w:r>
      <w:r w:rsidRPr="00B9181A">
        <w:rPr>
          <w:rFonts w:ascii="Times New Roman" w:hAnsi="Times New Roman"/>
          <w:sz w:val="24"/>
        </w:rPr>
        <w:br/>
        <w:t>o wzbogacanie zasobu słownictwa uczniów. Wypełnianie tego zadania należy do obowiązków każdego nauczyciela.</w:t>
      </w:r>
    </w:p>
    <w:p w14:paraId="2A16D1A2" w14:textId="77777777" w:rsidR="0003465C" w:rsidRPr="00B9181A" w:rsidRDefault="0003465C" w:rsidP="00107E73">
      <w:pPr>
        <w:pStyle w:val="Akapitzlist"/>
        <w:numPr>
          <w:ilvl w:val="0"/>
          <w:numId w:val="102"/>
        </w:numPr>
        <w:tabs>
          <w:tab w:val="left" w:pos="284"/>
        </w:tabs>
        <w:spacing w:after="120" w:line="360" w:lineRule="auto"/>
        <w:rPr>
          <w:rFonts w:ascii="Times New Roman" w:hAnsi="Times New Roman"/>
          <w:b/>
          <w:sz w:val="24"/>
        </w:rPr>
      </w:pPr>
      <w:r w:rsidRPr="00B9181A">
        <w:rPr>
          <w:rFonts w:ascii="Times New Roman" w:hAnsi="Times New Roman"/>
          <w:sz w:val="24"/>
        </w:rPr>
        <w:t>Nauczyciel zobowiązany jest do:</w:t>
      </w:r>
    </w:p>
    <w:p w14:paraId="4874F5CA" w14:textId="77777777" w:rsidR="0003465C" w:rsidRPr="00B9181A" w:rsidRDefault="0003465C" w:rsidP="00107E73">
      <w:pPr>
        <w:pStyle w:val="Akapitzlist"/>
        <w:numPr>
          <w:ilvl w:val="0"/>
          <w:numId w:val="104"/>
        </w:numPr>
        <w:tabs>
          <w:tab w:val="left" w:pos="282"/>
        </w:tabs>
        <w:spacing w:after="120" w:line="360" w:lineRule="auto"/>
        <w:rPr>
          <w:rFonts w:ascii="Times New Roman" w:hAnsi="Times New Roman"/>
          <w:sz w:val="24"/>
        </w:rPr>
      </w:pPr>
      <w:r w:rsidRPr="00B9181A">
        <w:rPr>
          <w:rFonts w:ascii="Times New Roman" w:hAnsi="Times New Roman"/>
          <w:sz w:val="24"/>
        </w:rPr>
        <w:t>przedstawienia Radzie Pedagogicznej wybranego programu nauczania oraz podręcznika spośród programów i podręczników dopuszczonych do użytku szkolnego,</w:t>
      </w:r>
    </w:p>
    <w:p w14:paraId="4A061A3A"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współudziału w konstruowaniu, opiniowaniu i wdrażaniu wewnątrzszkolnych programów nauczania, innowacji i eksperymentów pedagogicznych a także wyboru podręczników i środków dydaktycznych oraz metod kształcenia,</w:t>
      </w:r>
    </w:p>
    <w:p w14:paraId="672906B9"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pisemnego opracowania planu działań dydaktycznych w oparciu o podstawy programowe i obowiązujący program nauczania danego przedmiotu,</w:t>
      </w:r>
    </w:p>
    <w:p w14:paraId="2BF3D760"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realizowania przewidzianych zajęć dydaktycznych,</w:t>
      </w:r>
    </w:p>
    <w:p w14:paraId="449A547E"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systematycznego oceniania wiedzy i umiejętności ucznia zgodnie z obowiązującym </w:t>
      </w:r>
      <w:r w:rsidR="00C47794" w:rsidRPr="00B9181A">
        <w:rPr>
          <w:rFonts w:ascii="Times New Roman" w:hAnsi="Times New Roman"/>
          <w:sz w:val="24"/>
        </w:rPr>
        <w:t>w</w:t>
      </w:r>
      <w:r w:rsidRPr="00B9181A">
        <w:rPr>
          <w:rFonts w:ascii="Times New Roman" w:hAnsi="Times New Roman"/>
          <w:sz w:val="24"/>
        </w:rPr>
        <w:t xml:space="preserve">ewnątrzszkolnym </w:t>
      </w:r>
      <w:r w:rsidR="00C47794" w:rsidRPr="00B9181A">
        <w:rPr>
          <w:rFonts w:ascii="Times New Roman" w:hAnsi="Times New Roman"/>
          <w:sz w:val="24"/>
        </w:rPr>
        <w:t>o</w:t>
      </w:r>
      <w:r w:rsidRPr="00B9181A">
        <w:rPr>
          <w:rFonts w:ascii="Times New Roman" w:hAnsi="Times New Roman"/>
          <w:sz w:val="24"/>
        </w:rPr>
        <w:t>cenianiem,</w:t>
      </w:r>
    </w:p>
    <w:p w14:paraId="6FA83EB6"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umotywowania rocznej oceny niedostatecznej z przedmiotu nauczania oraz ustnego umotywowania innych ocen klasyfikacyjnych na prośbę ucznia lub rodzica ucznia,</w:t>
      </w:r>
    </w:p>
    <w:p w14:paraId="247ABD43"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wykorzystania w procesie dydaktycznym różnych form i metod aktywizujących ucznia,</w:t>
      </w:r>
    </w:p>
    <w:p w14:paraId="13BB719C"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sprawowania opieki nad uczniami stosownie do ich potrzeb i możliwości nauczyciela,</w:t>
      </w:r>
    </w:p>
    <w:p w14:paraId="19021EFA"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przestrzegania zasad bezpieczeństwa i higieny pracy,</w:t>
      </w:r>
    </w:p>
    <w:p w14:paraId="016B243B"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występowania z wnioskami, na prośbę rodziców o umożliwienie uczniom szczególnie zdolnym indywidualnego programu lub toku nauki,</w:t>
      </w:r>
    </w:p>
    <w:p w14:paraId="0659A2E2"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wykorzystania pomocy naukowych,</w:t>
      </w:r>
    </w:p>
    <w:p w14:paraId="37CA7B77"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umożliwiania uczniom rozwijania zainteresowań na zajęciach pozalekcyjnych </w:t>
      </w:r>
      <w:r w:rsidRPr="00B9181A">
        <w:rPr>
          <w:rFonts w:ascii="Times New Roman" w:hAnsi="Times New Roman"/>
          <w:sz w:val="24"/>
        </w:rPr>
        <w:br/>
        <w:t>i pozaszkolnych,</w:t>
      </w:r>
    </w:p>
    <w:p w14:paraId="6DEF4E84"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ukierunkowywania uczniów celem wyboru właściwego zawodu lub właściwej szkoły ponadpodstawowej;</w:t>
      </w:r>
    </w:p>
    <w:p w14:paraId="10A40715"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prowadzenia dokumentacji szkolnej,</w:t>
      </w:r>
    </w:p>
    <w:p w14:paraId="7FB05E1B"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sprawdzania obecności uczniów na każdej jednostce lekcyjnej,</w:t>
      </w:r>
    </w:p>
    <w:p w14:paraId="2C173BD4"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ukończenia określonych przepisami kursów bhp oraz dokonywania okresowych badań lekarskich,</w:t>
      </w:r>
    </w:p>
    <w:p w14:paraId="125EFDF9"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uczestniczenia w posiedzeniach Rady Pedagogicznej i wykonywania jej uchwał,</w:t>
      </w:r>
    </w:p>
    <w:p w14:paraId="6141F7A5"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doskonalenia własnych kwalifikacji w zakresie nauczania interdyscyplinarnego,</w:t>
      </w:r>
    </w:p>
    <w:p w14:paraId="3AC66C01"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lastRenderedPageBreak/>
        <w:t xml:space="preserve"> udziału w konferencjach przedmiotowo-metodycznych i innych formach doskonalenia zawodowego,</w:t>
      </w:r>
    </w:p>
    <w:p w14:paraId="692A2DE4"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pełnienia dyżurów w czasie przerw lekcyjnych,</w:t>
      </w:r>
    </w:p>
    <w:p w14:paraId="122F6144"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kształtowania atmosfery dobrej pracy, życzliwości, koleżeństwa wśród uczniów </w:t>
      </w:r>
      <w:r w:rsidRPr="00B9181A">
        <w:rPr>
          <w:rFonts w:ascii="Times New Roman" w:hAnsi="Times New Roman"/>
          <w:sz w:val="24"/>
        </w:rPr>
        <w:br/>
        <w:t>i pracowników, współpracy z rodzicami i nauczycielami w celu doskonalenia pracy dydaktyczno-wychowawczej,</w:t>
      </w:r>
    </w:p>
    <w:p w14:paraId="3EB33496"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dzielenia się swoim doświadczeniem z innymi nauczycielami,</w:t>
      </w:r>
    </w:p>
    <w:p w14:paraId="7BF531E2" w14:textId="205797F7" w:rsidR="0003465C" w:rsidRPr="00B9181A" w:rsidRDefault="002B4946" w:rsidP="00107E73">
      <w:pPr>
        <w:pStyle w:val="Akapitzlist"/>
        <w:numPr>
          <w:ilvl w:val="0"/>
          <w:numId w:val="104"/>
        </w:numPr>
        <w:tabs>
          <w:tab w:val="left" w:pos="284"/>
        </w:tabs>
        <w:spacing w:after="120" w:line="360" w:lineRule="auto"/>
        <w:rPr>
          <w:rFonts w:ascii="Times New Roman" w:hAnsi="Times New Roman"/>
          <w:sz w:val="24"/>
        </w:rPr>
      </w:pPr>
      <w:r>
        <w:rPr>
          <w:rFonts w:ascii="Times New Roman" w:hAnsi="Times New Roman"/>
          <w:sz w:val="24"/>
        </w:rPr>
        <w:t xml:space="preserve"> sprawowania opieki nad początkującymi</w:t>
      </w:r>
      <w:r w:rsidR="0003465C" w:rsidRPr="00B9181A">
        <w:rPr>
          <w:rFonts w:ascii="Times New Roman" w:hAnsi="Times New Roman"/>
          <w:sz w:val="24"/>
        </w:rPr>
        <w:t xml:space="preserve"> nauczycielami lub nauczycielami w awansie zawodowym,</w:t>
      </w:r>
    </w:p>
    <w:p w14:paraId="0887B1AD" w14:textId="77777777" w:rsidR="0003465C" w:rsidRPr="00B9181A" w:rsidRDefault="0003465C" w:rsidP="00107E73">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zastępowania w uzasadnionych sytuacjach innych nauczycieli.</w:t>
      </w:r>
    </w:p>
    <w:p w14:paraId="2465CBD3" w14:textId="65E9E68A" w:rsidR="0003465C" w:rsidRDefault="0003465C" w:rsidP="0003465C">
      <w:pPr>
        <w:pStyle w:val="Akapitzlist"/>
        <w:numPr>
          <w:ilvl w:val="0"/>
          <w:numId w:val="104"/>
        </w:numPr>
        <w:tabs>
          <w:tab w:val="left" w:pos="284"/>
        </w:tabs>
        <w:spacing w:after="120" w:line="360" w:lineRule="auto"/>
        <w:rPr>
          <w:rFonts w:ascii="Times New Roman" w:hAnsi="Times New Roman"/>
          <w:sz w:val="24"/>
        </w:rPr>
      </w:pPr>
      <w:r w:rsidRPr="00B9181A">
        <w:rPr>
          <w:rFonts w:ascii="Times New Roman" w:hAnsi="Times New Roman"/>
          <w:sz w:val="24"/>
        </w:rPr>
        <w:t xml:space="preserve"> punktualnego rozpoczynania zajęć i terminowej realizacji zadań.</w:t>
      </w:r>
    </w:p>
    <w:p w14:paraId="593E2B1A" w14:textId="77777777" w:rsidR="00774E80" w:rsidRPr="00846847" w:rsidRDefault="00774E80" w:rsidP="00774E80">
      <w:pPr>
        <w:pStyle w:val="Akapitzlist"/>
        <w:tabs>
          <w:tab w:val="left" w:pos="284"/>
        </w:tabs>
        <w:spacing w:after="120" w:line="360" w:lineRule="auto"/>
        <w:rPr>
          <w:rFonts w:ascii="Times New Roman" w:hAnsi="Times New Roman"/>
          <w:sz w:val="24"/>
        </w:rPr>
      </w:pPr>
    </w:p>
    <w:p w14:paraId="7049255B" w14:textId="4861746E" w:rsidR="0003465C" w:rsidRPr="00B9181A" w:rsidRDefault="0003465C" w:rsidP="0003465C">
      <w:pPr>
        <w:spacing w:after="120" w:line="360" w:lineRule="auto"/>
        <w:ind w:right="-63"/>
        <w:jc w:val="center"/>
        <w:rPr>
          <w:rFonts w:ascii="Times New Roman" w:hAnsi="Times New Roman"/>
          <w:sz w:val="20"/>
        </w:rPr>
      </w:pPr>
      <w:r w:rsidRPr="00B9181A">
        <w:rPr>
          <w:rFonts w:ascii="Times New Roman" w:hAnsi="Times New Roman"/>
          <w:b/>
          <w:sz w:val="24"/>
        </w:rPr>
        <w:t>§ 2</w:t>
      </w:r>
      <w:r w:rsidR="00846847">
        <w:rPr>
          <w:rFonts w:ascii="Times New Roman" w:hAnsi="Times New Roman"/>
          <w:b/>
          <w:sz w:val="24"/>
        </w:rPr>
        <w:t>3</w:t>
      </w:r>
      <w:r w:rsidRPr="00B9181A">
        <w:rPr>
          <w:rFonts w:ascii="Times New Roman" w:hAnsi="Times New Roman"/>
          <w:b/>
          <w:sz w:val="24"/>
        </w:rPr>
        <w:t>.</w:t>
      </w:r>
    </w:p>
    <w:p w14:paraId="412B0DBE" w14:textId="77777777" w:rsidR="0003465C" w:rsidRPr="00B9181A" w:rsidRDefault="0003465C" w:rsidP="0003465C">
      <w:pPr>
        <w:numPr>
          <w:ilvl w:val="0"/>
          <w:numId w:val="14"/>
        </w:numPr>
        <w:tabs>
          <w:tab w:val="left" w:pos="284"/>
        </w:tabs>
        <w:spacing w:after="120" w:line="360" w:lineRule="auto"/>
        <w:ind w:left="284" w:hanging="284"/>
        <w:rPr>
          <w:rFonts w:ascii="Times New Roman" w:hAnsi="Times New Roman"/>
          <w:b/>
          <w:sz w:val="24"/>
        </w:rPr>
      </w:pPr>
      <w:r w:rsidRPr="00B9181A">
        <w:rPr>
          <w:rFonts w:ascii="Times New Roman" w:hAnsi="Times New Roman"/>
          <w:sz w:val="24"/>
        </w:rPr>
        <w:t>Nauczyciele prowadzący zajęcia w oddziale tworzą zespół. Nauczyciele mogą tworzyć zespoły wychowawcze, przedmiotowe lub zespoły problemowo-zadaniowe.</w:t>
      </w:r>
    </w:p>
    <w:p w14:paraId="2BBB0B44" w14:textId="77777777" w:rsidR="0003465C" w:rsidRPr="00B9181A" w:rsidRDefault="0003465C" w:rsidP="0003465C">
      <w:pPr>
        <w:numPr>
          <w:ilvl w:val="0"/>
          <w:numId w:val="14"/>
        </w:numPr>
        <w:tabs>
          <w:tab w:val="left" w:pos="284"/>
        </w:tabs>
        <w:spacing w:after="120" w:line="360" w:lineRule="auto"/>
        <w:ind w:left="4" w:hanging="4"/>
        <w:rPr>
          <w:rFonts w:ascii="Times New Roman" w:hAnsi="Times New Roman"/>
          <w:b/>
          <w:sz w:val="24"/>
        </w:rPr>
      </w:pPr>
      <w:r w:rsidRPr="00B9181A">
        <w:rPr>
          <w:rFonts w:ascii="Times New Roman" w:hAnsi="Times New Roman"/>
          <w:sz w:val="24"/>
        </w:rPr>
        <w:t>Pracą zespołu kieruje przewodniczący powołany przez Dyrektora.</w:t>
      </w:r>
    </w:p>
    <w:p w14:paraId="41ABEFFE" w14:textId="77777777" w:rsidR="0003465C" w:rsidRPr="00B9181A" w:rsidRDefault="0003465C" w:rsidP="0003465C">
      <w:pPr>
        <w:numPr>
          <w:ilvl w:val="0"/>
          <w:numId w:val="14"/>
        </w:numPr>
        <w:tabs>
          <w:tab w:val="left" w:pos="284"/>
        </w:tabs>
        <w:spacing w:after="120" w:line="360" w:lineRule="auto"/>
        <w:ind w:left="4" w:hanging="4"/>
        <w:rPr>
          <w:rFonts w:ascii="Times New Roman" w:hAnsi="Times New Roman"/>
          <w:b/>
          <w:sz w:val="24"/>
        </w:rPr>
      </w:pPr>
      <w:r w:rsidRPr="00B9181A">
        <w:rPr>
          <w:rFonts w:ascii="Times New Roman" w:hAnsi="Times New Roman"/>
          <w:sz w:val="24"/>
        </w:rPr>
        <w:t>Cele i zadania zespołu obejmują:</w:t>
      </w:r>
    </w:p>
    <w:p w14:paraId="7C22B744"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 xml:space="preserve">organizowanie współpracy nauczycieli dla uzgodnienia zestawu i sposobów realizacji programów nauczania, skorelowania treści nauczania przedmiotów pokrewnych, </w:t>
      </w:r>
      <w:r w:rsidRPr="00B9181A">
        <w:rPr>
          <w:rFonts w:ascii="Times New Roman" w:hAnsi="Times New Roman"/>
          <w:sz w:val="24"/>
        </w:rPr>
        <w:br/>
        <w:t xml:space="preserve">a także uzgadniania decyzji w sprawie wyboru programów nauczania, planowania </w:t>
      </w:r>
      <w:r w:rsidRPr="00B9181A">
        <w:rPr>
          <w:rFonts w:ascii="Times New Roman" w:hAnsi="Times New Roman"/>
          <w:sz w:val="24"/>
        </w:rPr>
        <w:br/>
        <w:t>i realizacji pracy wychowawczo-profilaktycznej szkoły,</w:t>
      </w:r>
    </w:p>
    <w:p w14:paraId="5ADD9D4B"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opracowanie sposobów diagnozowania poziomu jakości pracy Szkoły oraz materiałów diagnostycznych,</w:t>
      </w:r>
    </w:p>
    <w:p w14:paraId="02E82E2D"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organizowanie wewnątrzszkolnego doskonalenia zawodowego nauczycieli oraz rozwoju organizacji Szkoły,</w:t>
      </w:r>
    </w:p>
    <w:p w14:paraId="2040255A"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organizowanie doradztwa metodycznego, szczególnie dla początkujących nauczycieli,</w:t>
      </w:r>
    </w:p>
    <w:p w14:paraId="57E5BF98"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współdziałanie w organizowaniu pracowni przedmiotowych i w uzupełnianiu ich wyposażenia,</w:t>
      </w:r>
    </w:p>
    <w:p w14:paraId="23F40928" w14:textId="77777777" w:rsidR="0003465C" w:rsidRPr="00B9181A" w:rsidRDefault="0003465C" w:rsidP="00107E73">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t>opracowywanie i opiniowanie przygotowywanych w Szkole autorskich, innowacyjnych i eksperymentalnych programów nauczania,</w:t>
      </w:r>
    </w:p>
    <w:p w14:paraId="2093EE5D" w14:textId="6D744ECC" w:rsidR="004F11FD" w:rsidRPr="00846847" w:rsidRDefault="0003465C" w:rsidP="00846847">
      <w:pPr>
        <w:pStyle w:val="Akapitzlist"/>
        <w:numPr>
          <w:ilvl w:val="0"/>
          <w:numId w:val="105"/>
        </w:numPr>
        <w:tabs>
          <w:tab w:val="left" w:pos="282"/>
        </w:tabs>
        <w:spacing w:after="120" w:line="360" w:lineRule="auto"/>
        <w:rPr>
          <w:rFonts w:ascii="Times New Roman" w:hAnsi="Times New Roman"/>
          <w:sz w:val="24"/>
        </w:rPr>
      </w:pPr>
      <w:r w:rsidRPr="00B9181A">
        <w:rPr>
          <w:rFonts w:ascii="Times New Roman" w:hAnsi="Times New Roman"/>
          <w:sz w:val="24"/>
        </w:rPr>
        <w:lastRenderedPageBreak/>
        <w:t>opracowywanie koncepcji i strategii nauczania, wychowania, programów i planów pracy szkoły.</w:t>
      </w:r>
    </w:p>
    <w:p w14:paraId="544FF037" w14:textId="00F5FBAE" w:rsidR="0003465C" w:rsidRPr="00B9181A" w:rsidRDefault="0003465C" w:rsidP="0003465C">
      <w:pPr>
        <w:tabs>
          <w:tab w:val="left" w:pos="4464"/>
        </w:tabs>
        <w:spacing w:after="120" w:line="360" w:lineRule="auto"/>
        <w:ind w:left="4464"/>
        <w:rPr>
          <w:rFonts w:ascii="Times New Roman" w:hAnsi="Times New Roman"/>
          <w:b/>
          <w:sz w:val="24"/>
        </w:rPr>
      </w:pPr>
      <w:r w:rsidRPr="00B9181A">
        <w:rPr>
          <w:rFonts w:ascii="Times New Roman" w:hAnsi="Times New Roman"/>
          <w:b/>
          <w:sz w:val="24"/>
        </w:rPr>
        <w:t>§ 2</w:t>
      </w:r>
      <w:r w:rsidR="00846847">
        <w:rPr>
          <w:rFonts w:ascii="Times New Roman" w:hAnsi="Times New Roman"/>
          <w:b/>
          <w:sz w:val="24"/>
        </w:rPr>
        <w:t>4</w:t>
      </w:r>
      <w:r w:rsidRPr="00B9181A">
        <w:rPr>
          <w:rFonts w:ascii="Times New Roman" w:hAnsi="Times New Roman"/>
          <w:b/>
          <w:sz w:val="24"/>
        </w:rPr>
        <w:t>.</w:t>
      </w:r>
    </w:p>
    <w:p w14:paraId="19BF55AF" w14:textId="77777777" w:rsidR="0003465C" w:rsidRPr="00B9181A" w:rsidRDefault="0003465C" w:rsidP="00107E73">
      <w:pPr>
        <w:pStyle w:val="Akapitzlist"/>
        <w:numPr>
          <w:ilvl w:val="0"/>
          <w:numId w:val="106"/>
        </w:numPr>
        <w:tabs>
          <w:tab w:val="left" w:pos="244"/>
        </w:tabs>
        <w:spacing w:after="120" w:line="360" w:lineRule="auto"/>
        <w:rPr>
          <w:rFonts w:ascii="Times New Roman" w:hAnsi="Times New Roman"/>
          <w:b/>
          <w:sz w:val="24"/>
        </w:rPr>
      </w:pPr>
      <w:r w:rsidRPr="00B9181A">
        <w:rPr>
          <w:rFonts w:ascii="Times New Roman" w:hAnsi="Times New Roman"/>
          <w:sz w:val="24"/>
        </w:rPr>
        <w:t>Do zadań nauczyciela oddziału przedszkolnego należą</w:t>
      </w:r>
      <w:r w:rsidR="00C47794" w:rsidRPr="00B9181A">
        <w:rPr>
          <w:rFonts w:ascii="Times New Roman" w:hAnsi="Times New Roman"/>
          <w:sz w:val="24"/>
        </w:rPr>
        <w:t>:</w:t>
      </w:r>
    </w:p>
    <w:p w14:paraId="5C46DD09"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planowanie zajęć dziecka zgodnie z nową podstawą programową,</w:t>
      </w:r>
    </w:p>
    <w:p w14:paraId="259A8088"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 xml:space="preserve">dbanie o prawidłowy rozwój psychoruchowy oraz przebieg wychowania </w:t>
      </w:r>
      <w:r w:rsidRPr="00B9181A">
        <w:rPr>
          <w:rFonts w:ascii="Times New Roman" w:hAnsi="Times New Roman"/>
          <w:sz w:val="24"/>
        </w:rPr>
        <w:br/>
        <w:t>i kształcenia dzieci,</w:t>
      </w:r>
    </w:p>
    <w:p w14:paraId="3341A837"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dokumentowanie umiejętności i trudności dziecka,</w:t>
      </w:r>
    </w:p>
    <w:p w14:paraId="78DF1267"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analiza gotowości dziecka do podjęcia nauki w szkole,</w:t>
      </w:r>
    </w:p>
    <w:p w14:paraId="20D2041D"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zapewnienie opieki logopedycznej dla dzieci z zaburzeniami rozwoju mowy,</w:t>
      </w:r>
    </w:p>
    <w:p w14:paraId="33F48867"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zapewnienie zajęć korekcyjnych dla dzieci dotkniętych wadami postawy,</w:t>
      </w:r>
    </w:p>
    <w:p w14:paraId="4721B647" w14:textId="77777777" w:rsidR="0003465C" w:rsidRPr="00B9181A" w:rsidRDefault="0003465C" w:rsidP="00107E73">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 xml:space="preserve">informowanie rodziców o zadaniach realizowanych i planowanych w szkole oraz </w:t>
      </w:r>
      <w:r w:rsidRPr="00B9181A">
        <w:rPr>
          <w:rFonts w:ascii="Times New Roman" w:hAnsi="Times New Roman"/>
          <w:sz w:val="24"/>
        </w:rPr>
        <w:br/>
        <w:t>o sytuacji rozwojowej dziecka, jego umiejętnościach i trudnościach,</w:t>
      </w:r>
    </w:p>
    <w:p w14:paraId="66E50DB9" w14:textId="2F1E0FE9" w:rsidR="004F11FD" w:rsidRPr="00846847" w:rsidRDefault="0003465C" w:rsidP="00846847">
      <w:pPr>
        <w:pStyle w:val="Akapitzlist"/>
        <w:numPr>
          <w:ilvl w:val="0"/>
          <w:numId w:val="107"/>
        </w:numPr>
        <w:tabs>
          <w:tab w:val="left" w:pos="724"/>
        </w:tabs>
        <w:spacing w:after="120" w:line="360" w:lineRule="auto"/>
        <w:rPr>
          <w:rFonts w:ascii="Times New Roman" w:hAnsi="Times New Roman"/>
          <w:sz w:val="24"/>
        </w:rPr>
      </w:pPr>
      <w:r w:rsidRPr="00B9181A">
        <w:rPr>
          <w:rFonts w:ascii="Times New Roman" w:hAnsi="Times New Roman"/>
          <w:sz w:val="24"/>
        </w:rPr>
        <w:t>współpraca z rodzicami przy organizacji imprez przedszkolnych (wycieczek, balów, festynów, konkursów).</w:t>
      </w:r>
    </w:p>
    <w:p w14:paraId="1AB03F7A" w14:textId="22A47BB7" w:rsidR="0003465C" w:rsidRPr="00B9181A" w:rsidRDefault="0003465C" w:rsidP="0003465C">
      <w:pPr>
        <w:tabs>
          <w:tab w:val="left" w:pos="4464"/>
        </w:tabs>
        <w:spacing w:after="120" w:line="360" w:lineRule="auto"/>
        <w:ind w:left="4464"/>
        <w:rPr>
          <w:rFonts w:ascii="Times New Roman" w:hAnsi="Times New Roman"/>
          <w:b/>
          <w:sz w:val="24"/>
        </w:rPr>
      </w:pPr>
      <w:r w:rsidRPr="00B9181A">
        <w:rPr>
          <w:rFonts w:ascii="Times New Roman" w:hAnsi="Times New Roman"/>
          <w:b/>
          <w:sz w:val="24"/>
        </w:rPr>
        <w:t>§ 2</w:t>
      </w:r>
      <w:r w:rsidR="00846847">
        <w:rPr>
          <w:rFonts w:ascii="Times New Roman" w:hAnsi="Times New Roman"/>
          <w:b/>
          <w:sz w:val="24"/>
        </w:rPr>
        <w:t>5</w:t>
      </w:r>
      <w:r w:rsidRPr="00B9181A">
        <w:rPr>
          <w:rFonts w:ascii="Times New Roman" w:hAnsi="Times New Roman"/>
          <w:b/>
          <w:sz w:val="24"/>
        </w:rPr>
        <w:t>.</w:t>
      </w:r>
    </w:p>
    <w:p w14:paraId="767FF160" w14:textId="31D361EF" w:rsidR="0003465C" w:rsidRPr="0026109F" w:rsidRDefault="0003465C" w:rsidP="00107E73">
      <w:pPr>
        <w:pStyle w:val="Akapitzlist"/>
        <w:numPr>
          <w:ilvl w:val="0"/>
          <w:numId w:val="209"/>
        </w:numPr>
        <w:spacing w:after="120" w:line="360" w:lineRule="auto"/>
        <w:rPr>
          <w:rFonts w:ascii="Times New Roman" w:hAnsi="Times New Roman"/>
          <w:sz w:val="20"/>
        </w:rPr>
      </w:pPr>
      <w:r w:rsidRPr="0026109F">
        <w:rPr>
          <w:rFonts w:ascii="Times New Roman" w:hAnsi="Times New Roman"/>
          <w:sz w:val="24"/>
        </w:rPr>
        <w:t>Zadaniem wychowawcy klasy jest sprawowanie opieki wychowawczej nad uczniem</w:t>
      </w:r>
      <w:r w:rsidR="00983AE7" w:rsidRPr="0026109F">
        <w:rPr>
          <w:rFonts w:ascii="Times New Roman" w:hAnsi="Times New Roman"/>
          <w:sz w:val="24"/>
        </w:rPr>
        <w:t xml:space="preserve"> poprzez</w:t>
      </w:r>
      <w:r w:rsidRPr="0026109F">
        <w:rPr>
          <w:rFonts w:ascii="Times New Roman" w:hAnsi="Times New Roman"/>
          <w:sz w:val="24"/>
        </w:rPr>
        <w:t>:</w:t>
      </w:r>
    </w:p>
    <w:p w14:paraId="255BE9B6" w14:textId="77777777" w:rsidR="0003465C" w:rsidRPr="00B9181A" w:rsidRDefault="0003465C" w:rsidP="00107E73">
      <w:pPr>
        <w:pStyle w:val="Akapitzlist"/>
        <w:numPr>
          <w:ilvl w:val="0"/>
          <w:numId w:val="108"/>
        </w:numPr>
        <w:tabs>
          <w:tab w:val="left" w:pos="282"/>
        </w:tabs>
        <w:spacing w:after="120" w:line="360" w:lineRule="auto"/>
        <w:ind w:right="20"/>
        <w:rPr>
          <w:rFonts w:ascii="Times New Roman" w:hAnsi="Times New Roman"/>
          <w:sz w:val="24"/>
        </w:rPr>
      </w:pPr>
      <w:r w:rsidRPr="00B9181A">
        <w:rPr>
          <w:rFonts w:ascii="Times New Roman" w:hAnsi="Times New Roman"/>
          <w:sz w:val="24"/>
        </w:rPr>
        <w:t>tworzenie warunków wspomagających rozwój ucznia, proces jego uczenia się oraz przygotowania do życia w rodzinie i społeczeństwie,</w:t>
      </w:r>
    </w:p>
    <w:p w14:paraId="5221AC14" w14:textId="77777777" w:rsidR="0003465C" w:rsidRPr="00B9181A" w:rsidRDefault="0003465C" w:rsidP="00107E73">
      <w:pPr>
        <w:pStyle w:val="Akapitzlist"/>
        <w:numPr>
          <w:ilvl w:val="0"/>
          <w:numId w:val="108"/>
        </w:numPr>
        <w:tabs>
          <w:tab w:val="left" w:pos="282"/>
        </w:tabs>
        <w:spacing w:after="120" w:line="360" w:lineRule="auto"/>
        <w:ind w:right="20"/>
        <w:rPr>
          <w:rFonts w:ascii="Times New Roman" w:hAnsi="Times New Roman"/>
          <w:sz w:val="24"/>
        </w:rPr>
      </w:pPr>
      <w:r w:rsidRPr="00B9181A">
        <w:rPr>
          <w:rFonts w:ascii="Times New Roman" w:hAnsi="Times New Roman"/>
          <w:sz w:val="24"/>
        </w:rPr>
        <w:t>inspirowanie i wspomaganie działań zespołowych uczniów,</w:t>
      </w:r>
    </w:p>
    <w:p w14:paraId="17561AD5" w14:textId="507D4B4C" w:rsidR="004F11FD" w:rsidRDefault="0003465C" w:rsidP="00846847">
      <w:pPr>
        <w:pStyle w:val="Akapitzlist"/>
        <w:numPr>
          <w:ilvl w:val="0"/>
          <w:numId w:val="108"/>
        </w:numPr>
        <w:tabs>
          <w:tab w:val="left" w:pos="282"/>
        </w:tabs>
        <w:spacing w:after="120" w:line="360" w:lineRule="auto"/>
        <w:ind w:right="20"/>
        <w:rPr>
          <w:rFonts w:ascii="Times New Roman" w:hAnsi="Times New Roman"/>
          <w:sz w:val="24"/>
        </w:rPr>
      </w:pPr>
      <w:r w:rsidRPr="00B9181A">
        <w:rPr>
          <w:rFonts w:ascii="Times New Roman" w:hAnsi="Times New Roman"/>
          <w:sz w:val="24"/>
        </w:rPr>
        <w:t>podejmowanie działań umożliwiających rozwiązywanie konfliktów w zespole uczniów oraz pomiędzy uczniami a innymi członkami społeczności szkolnej.</w:t>
      </w:r>
    </w:p>
    <w:p w14:paraId="71BE8A4F" w14:textId="77777777" w:rsidR="00774E80" w:rsidRPr="00846847" w:rsidRDefault="00774E80" w:rsidP="00774E80">
      <w:pPr>
        <w:pStyle w:val="Akapitzlist"/>
        <w:tabs>
          <w:tab w:val="left" w:pos="282"/>
        </w:tabs>
        <w:spacing w:after="120" w:line="360" w:lineRule="auto"/>
        <w:ind w:right="20"/>
        <w:rPr>
          <w:rFonts w:ascii="Times New Roman" w:hAnsi="Times New Roman"/>
          <w:sz w:val="24"/>
        </w:rPr>
      </w:pPr>
    </w:p>
    <w:p w14:paraId="5DAC7924" w14:textId="10B6AC15" w:rsidR="0003465C" w:rsidRPr="00B9181A" w:rsidRDefault="0003465C" w:rsidP="0003465C">
      <w:pPr>
        <w:spacing w:after="120" w:line="360" w:lineRule="auto"/>
        <w:ind w:right="16"/>
        <w:jc w:val="center"/>
        <w:rPr>
          <w:rFonts w:ascii="Times New Roman" w:hAnsi="Times New Roman"/>
          <w:sz w:val="20"/>
        </w:rPr>
      </w:pPr>
      <w:r w:rsidRPr="00B9181A">
        <w:rPr>
          <w:rFonts w:ascii="Times New Roman" w:hAnsi="Times New Roman"/>
          <w:b/>
          <w:sz w:val="24"/>
        </w:rPr>
        <w:t>§ 2</w:t>
      </w:r>
      <w:r w:rsidR="00846847">
        <w:rPr>
          <w:rFonts w:ascii="Times New Roman" w:hAnsi="Times New Roman"/>
          <w:b/>
          <w:sz w:val="24"/>
        </w:rPr>
        <w:t>6</w:t>
      </w:r>
      <w:r w:rsidRPr="00B9181A">
        <w:rPr>
          <w:rFonts w:ascii="Times New Roman" w:hAnsi="Times New Roman"/>
          <w:b/>
          <w:sz w:val="24"/>
        </w:rPr>
        <w:t>.</w:t>
      </w:r>
    </w:p>
    <w:p w14:paraId="3CB03F28" w14:textId="58CC50B9" w:rsidR="0003465C" w:rsidRPr="00277A4C" w:rsidRDefault="0003465C" w:rsidP="00107E73">
      <w:pPr>
        <w:pStyle w:val="Akapitzlist"/>
        <w:numPr>
          <w:ilvl w:val="0"/>
          <w:numId w:val="210"/>
        </w:numPr>
        <w:spacing w:after="120" w:line="360" w:lineRule="auto"/>
        <w:rPr>
          <w:rFonts w:ascii="Times New Roman" w:hAnsi="Times New Roman"/>
          <w:sz w:val="20"/>
        </w:rPr>
      </w:pPr>
      <w:r w:rsidRPr="00277A4C">
        <w:rPr>
          <w:rFonts w:ascii="Times New Roman" w:hAnsi="Times New Roman"/>
          <w:sz w:val="24"/>
        </w:rPr>
        <w:t>Wychowawca w celu realizacji zadań:</w:t>
      </w:r>
    </w:p>
    <w:p w14:paraId="5073BCA5" w14:textId="77777777" w:rsidR="0003465C" w:rsidRPr="00B9181A" w:rsidRDefault="0003465C" w:rsidP="00107E73">
      <w:pPr>
        <w:pStyle w:val="Akapitzlist"/>
        <w:numPr>
          <w:ilvl w:val="0"/>
          <w:numId w:val="109"/>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otacza indywidualną opieką każdego wychowanka,</w:t>
      </w:r>
    </w:p>
    <w:p w14:paraId="0318DAFD" w14:textId="77777777" w:rsidR="0003465C" w:rsidRPr="00B9181A" w:rsidRDefault="0003465C" w:rsidP="00107E73">
      <w:pPr>
        <w:pStyle w:val="Akapitzlist"/>
        <w:numPr>
          <w:ilvl w:val="0"/>
          <w:numId w:val="109"/>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planuje pracę wychowawczo-opiekuńczą i organizuje z uczniami i ich rodzicami różne formy życia społecznego, rozwijające jednostki i integrujące zespół uczniowski,</w:t>
      </w:r>
    </w:p>
    <w:p w14:paraId="6B95D59A" w14:textId="77777777" w:rsidR="0003465C" w:rsidRPr="00B9181A" w:rsidRDefault="0003465C" w:rsidP="00107E73">
      <w:pPr>
        <w:pStyle w:val="Akapitzlist"/>
        <w:numPr>
          <w:ilvl w:val="0"/>
          <w:numId w:val="109"/>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ustala treści i formy zajęć tematycznych na godzinach do dyspozycji wychowawcy,</w:t>
      </w:r>
    </w:p>
    <w:p w14:paraId="6E306FE7" w14:textId="30168C03" w:rsidR="0003465C" w:rsidRPr="00B9181A" w:rsidRDefault="0003465C" w:rsidP="00107E73">
      <w:pPr>
        <w:pStyle w:val="Akapitzlist"/>
        <w:numPr>
          <w:ilvl w:val="0"/>
          <w:numId w:val="109"/>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lastRenderedPageBreak/>
        <w:t>współdziała z nauc</w:t>
      </w:r>
      <w:r w:rsidR="002E420F">
        <w:rPr>
          <w:rFonts w:ascii="Times New Roman" w:hAnsi="Times New Roman"/>
          <w:sz w:val="24"/>
        </w:rPr>
        <w:t>zycielami uczącymi w jego oddziale</w:t>
      </w:r>
      <w:r w:rsidRPr="00B9181A">
        <w:rPr>
          <w:rFonts w:ascii="Times New Roman" w:hAnsi="Times New Roman"/>
          <w:sz w:val="24"/>
        </w:rPr>
        <w:t>, uzgadniając z nimi i koordynując ich działania wychowawcze wobec ogółu uczniów, a także wobec tych, którym potrzebna jest indywidualna opieka (zarówno ucznió</w:t>
      </w:r>
      <w:r w:rsidR="00F35164">
        <w:rPr>
          <w:rFonts w:ascii="Times New Roman" w:hAnsi="Times New Roman"/>
          <w:sz w:val="24"/>
        </w:rPr>
        <w:t xml:space="preserve">w szczególnie uzdolnionych jak </w:t>
      </w:r>
      <w:r w:rsidRPr="00B9181A">
        <w:rPr>
          <w:rFonts w:ascii="Times New Roman" w:hAnsi="Times New Roman"/>
          <w:sz w:val="24"/>
        </w:rPr>
        <w:t>i uczniów z różnymi trudnościami i niepowodzeniami),</w:t>
      </w:r>
    </w:p>
    <w:p w14:paraId="5341E488" w14:textId="77777777" w:rsidR="0003465C" w:rsidRPr="00B9181A" w:rsidRDefault="0003465C" w:rsidP="00107E73">
      <w:pPr>
        <w:pStyle w:val="Akapitzlist"/>
        <w:numPr>
          <w:ilvl w:val="0"/>
          <w:numId w:val="109"/>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utrzymuje kontakt z rodzicami uczniów w celu:</w:t>
      </w:r>
    </w:p>
    <w:p w14:paraId="21E919BD" w14:textId="77777777" w:rsidR="0003465C" w:rsidRPr="00B9181A" w:rsidRDefault="0003465C" w:rsidP="00107E73">
      <w:pPr>
        <w:pStyle w:val="Akapitzlist"/>
        <w:numPr>
          <w:ilvl w:val="0"/>
          <w:numId w:val="110"/>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poznania i ustalenia potrzeb opiekuńczo-wychowawczych ich dzieci,</w:t>
      </w:r>
    </w:p>
    <w:p w14:paraId="068D2375" w14:textId="77777777" w:rsidR="0003465C" w:rsidRPr="00B9181A" w:rsidRDefault="0003465C" w:rsidP="00107E73">
      <w:pPr>
        <w:pStyle w:val="Akapitzlist"/>
        <w:numPr>
          <w:ilvl w:val="0"/>
          <w:numId w:val="110"/>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współdziałania z rodzicami, tzn. okazywania im pomocy w ich działaniach wychowawczych wobec dzieci i otrzymywania od nich pomocy w swoich działaniach,</w:t>
      </w:r>
    </w:p>
    <w:p w14:paraId="2FA3CBDC" w14:textId="307F00A9" w:rsidR="004F11FD" w:rsidRDefault="0003465C" w:rsidP="00846847">
      <w:pPr>
        <w:pStyle w:val="Akapitzlist"/>
        <w:numPr>
          <w:ilvl w:val="0"/>
          <w:numId w:val="110"/>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włączania ich w sprawy życia klasy i Szkoły.</w:t>
      </w:r>
    </w:p>
    <w:p w14:paraId="13492166" w14:textId="77777777" w:rsidR="00774E80" w:rsidRPr="00846847" w:rsidRDefault="00774E80" w:rsidP="00774E80">
      <w:pPr>
        <w:pStyle w:val="Akapitzlist"/>
        <w:tabs>
          <w:tab w:val="left" w:pos="282"/>
        </w:tabs>
        <w:spacing w:after="120" w:line="360" w:lineRule="auto"/>
        <w:ind w:left="1004" w:right="20"/>
        <w:contextualSpacing w:val="0"/>
        <w:rPr>
          <w:rFonts w:ascii="Times New Roman" w:hAnsi="Times New Roman"/>
          <w:sz w:val="24"/>
        </w:rPr>
      </w:pPr>
    </w:p>
    <w:p w14:paraId="2411E1CB" w14:textId="2AFC0BB5" w:rsidR="0003465C" w:rsidRPr="00B9181A" w:rsidRDefault="0003465C" w:rsidP="0003465C">
      <w:pPr>
        <w:spacing w:after="120" w:line="360" w:lineRule="auto"/>
        <w:ind w:left="4304"/>
        <w:rPr>
          <w:rFonts w:ascii="Times New Roman" w:hAnsi="Times New Roman"/>
          <w:sz w:val="20"/>
        </w:rPr>
      </w:pPr>
      <w:r w:rsidRPr="00B9181A">
        <w:rPr>
          <w:rFonts w:ascii="Times New Roman" w:hAnsi="Times New Roman"/>
          <w:b/>
          <w:sz w:val="24"/>
        </w:rPr>
        <w:t>§ 2</w:t>
      </w:r>
      <w:r w:rsidR="00846847">
        <w:rPr>
          <w:rFonts w:ascii="Times New Roman" w:hAnsi="Times New Roman"/>
          <w:b/>
          <w:sz w:val="24"/>
        </w:rPr>
        <w:t>7</w:t>
      </w:r>
      <w:r w:rsidRPr="00B9181A">
        <w:rPr>
          <w:rFonts w:ascii="Times New Roman" w:hAnsi="Times New Roman"/>
          <w:b/>
          <w:sz w:val="24"/>
        </w:rPr>
        <w:t>.</w:t>
      </w:r>
    </w:p>
    <w:p w14:paraId="5D0FED3B" w14:textId="3E3CFDB9" w:rsidR="0003465C" w:rsidRPr="00277A4C" w:rsidRDefault="0003465C" w:rsidP="00107E73">
      <w:pPr>
        <w:pStyle w:val="Akapitzlist"/>
        <w:numPr>
          <w:ilvl w:val="0"/>
          <w:numId w:val="211"/>
        </w:numPr>
        <w:spacing w:after="120" w:line="360" w:lineRule="auto"/>
        <w:rPr>
          <w:rFonts w:ascii="Times New Roman" w:hAnsi="Times New Roman"/>
          <w:sz w:val="20"/>
        </w:rPr>
      </w:pPr>
      <w:r w:rsidRPr="00277A4C">
        <w:rPr>
          <w:rFonts w:ascii="Times New Roman" w:hAnsi="Times New Roman"/>
          <w:sz w:val="24"/>
        </w:rPr>
        <w:t>Wychowawca zobowiązany jest do:</w:t>
      </w:r>
    </w:p>
    <w:p w14:paraId="470CCB06" w14:textId="77777777" w:rsidR="0003465C" w:rsidRPr="00B9181A" w:rsidRDefault="0003465C" w:rsidP="00107E73">
      <w:pPr>
        <w:pStyle w:val="Akapitzlist"/>
        <w:numPr>
          <w:ilvl w:val="0"/>
          <w:numId w:val="111"/>
        </w:numPr>
        <w:tabs>
          <w:tab w:val="left" w:pos="328"/>
        </w:tabs>
        <w:spacing w:after="120" w:line="360" w:lineRule="auto"/>
        <w:contextualSpacing w:val="0"/>
        <w:rPr>
          <w:rFonts w:ascii="Times New Roman" w:hAnsi="Times New Roman"/>
          <w:sz w:val="24"/>
        </w:rPr>
      </w:pPr>
      <w:r w:rsidRPr="00B9181A">
        <w:rPr>
          <w:rFonts w:ascii="Times New Roman" w:hAnsi="Times New Roman"/>
          <w:sz w:val="24"/>
        </w:rPr>
        <w:t>współpracy z rodzicami, diagnozowania sytuacji wychowawczej, analizowania kierunków pracy dydaktyczno-wychowawczej i jej efektów,</w:t>
      </w:r>
    </w:p>
    <w:p w14:paraId="50D56FCF" w14:textId="77777777" w:rsidR="0003465C" w:rsidRPr="00B9181A" w:rsidRDefault="0003465C" w:rsidP="00107E73">
      <w:pPr>
        <w:pStyle w:val="Akapitzlist"/>
        <w:numPr>
          <w:ilvl w:val="0"/>
          <w:numId w:val="111"/>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współdecydowania z samorządem klasy i rodzicami uczniów o programie i planie działań wychowawczych na rok szkolny lub dłuższe okresy,</w:t>
      </w:r>
    </w:p>
    <w:p w14:paraId="272F2EBE" w14:textId="77777777" w:rsidR="0003465C" w:rsidRPr="00B9181A" w:rsidRDefault="0003465C" w:rsidP="00107E73">
      <w:pPr>
        <w:pStyle w:val="Akapitzlist"/>
        <w:numPr>
          <w:ilvl w:val="0"/>
          <w:numId w:val="111"/>
        </w:numPr>
        <w:tabs>
          <w:tab w:val="left" w:pos="282"/>
        </w:tabs>
        <w:spacing w:after="120" w:line="360" w:lineRule="auto"/>
        <w:ind w:right="20"/>
        <w:contextualSpacing w:val="0"/>
        <w:rPr>
          <w:rFonts w:ascii="Times New Roman" w:hAnsi="Times New Roman"/>
          <w:sz w:val="24"/>
        </w:rPr>
      </w:pPr>
      <w:r w:rsidRPr="00B9181A">
        <w:rPr>
          <w:rFonts w:ascii="Times New Roman" w:hAnsi="Times New Roman"/>
          <w:sz w:val="24"/>
        </w:rPr>
        <w:t>zapoznania rodziców i uczniów z regulaminami wewnętrznymi oraz postanowieniami szczegółowymi przyjętymi na ich podstawie,</w:t>
      </w:r>
    </w:p>
    <w:p w14:paraId="582100FE" w14:textId="77777777" w:rsidR="0003465C" w:rsidRPr="00B9181A" w:rsidRDefault="0003465C" w:rsidP="00107E73">
      <w:pPr>
        <w:pStyle w:val="Akapitzlist"/>
        <w:numPr>
          <w:ilvl w:val="0"/>
          <w:numId w:val="111"/>
        </w:numPr>
        <w:tabs>
          <w:tab w:val="left" w:pos="268"/>
        </w:tabs>
        <w:spacing w:after="120" w:line="360" w:lineRule="auto"/>
        <w:contextualSpacing w:val="0"/>
        <w:rPr>
          <w:rFonts w:ascii="Times New Roman" w:hAnsi="Times New Roman"/>
          <w:sz w:val="24"/>
        </w:rPr>
      </w:pPr>
      <w:r w:rsidRPr="00B9181A">
        <w:rPr>
          <w:rFonts w:ascii="Times New Roman" w:hAnsi="Times New Roman"/>
          <w:sz w:val="24"/>
        </w:rPr>
        <w:t>ustalenia oceny zachowania ucznia zgodnie ze szczegółowymi kryteriami oceny zachowania zatwierdzonymi przez Radę Pedagogiczną,</w:t>
      </w:r>
    </w:p>
    <w:p w14:paraId="0530058A" w14:textId="237B7B93" w:rsidR="0003465C" w:rsidRPr="00B9181A" w:rsidRDefault="0003465C" w:rsidP="00107E73">
      <w:pPr>
        <w:pStyle w:val="Akapitzlist"/>
        <w:numPr>
          <w:ilvl w:val="0"/>
          <w:numId w:val="111"/>
        </w:numPr>
        <w:tabs>
          <w:tab w:val="left" w:pos="268"/>
        </w:tabs>
        <w:spacing w:after="120" w:line="360" w:lineRule="auto"/>
        <w:contextualSpacing w:val="0"/>
        <w:rPr>
          <w:rFonts w:ascii="Times New Roman" w:hAnsi="Times New Roman"/>
          <w:sz w:val="24"/>
        </w:rPr>
      </w:pPr>
      <w:r w:rsidRPr="00B9181A">
        <w:rPr>
          <w:rFonts w:ascii="Times New Roman" w:hAnsi="Times New Roman"/>
          <w:sz w:val="24"/>
        </w:rPr>
        <w:t>powiadomienia rodziców o prognozowanych ocenach śródrocznych i rocznych na miesiąc przed klasyfikacją: osobiście (potwierdzone własnoręcznym podpisem)</w:t>
      </w:r>
      <w:r w:rsidR="00833CEE">
        <w:rPr>
          <w:rFonts w:ascii="Times New Roman" w:hAnsi="Times New Roman"/>
          <w:sz w:val="24"/>
        </w:rPr>
        <w:t xml:space="preserve"> l</w:t>
      </w:r>
      <w:r w:rsidRPr="00B9181A">
        <w:rPr>
          <w:rFonts w:ascii="Times New Roman" w:hAnsi="Times New Roman"/>
          <w:sz w:val="24"/>
        </w:rPr>
        <w:t xml:space="preserve">ub </w:t>
      </w:r>
      <w:r w:rsidRPr="00B9181A">
        <w:rPr>
          <w:rFonts w:ascii="Times New Roman" w:hAnsi="Times New Roman"/>
          <w:sz w:val="24"/>
        </w:rPr>
        <w:br/>
        <w:t>w uzasadniony</w:t>
      </w:r>
      <w:r w:rsidR="00E27E19">
        <w:rPr>
          <w:rFonts w:ascii="Times New Roman" w:hAnsi="Times New Roman"/>
          <w:sz w:val="24"/>
        </w:rPr>
        <w:t>ch sytuacjach–korespondencyjnie,</w:t>
      </w:r>
    </w:p>
    <w:p w14:paraId="1E513CE0" w14:textId="3F5DC384" w:rsidR="0003465C" w:rsidRDefault="0003465C" w:rsidP="00107E73">
      <w:pPr>
        <w:pStyle w:val="Akapitzlist"/>
        <w:numPr>
          <w:ilvl w:val="0"/>
          <w:numId w:val="111"/>
        </w:numPr>
        <w:tabs>
          <w:tab w:val="left" w:pos="268"/>
        </w:tabs>
        <w:spacing w:after="120" w:line="360" w:lineRule="auto"/>
        <w:contextualSpacing w:val="0"/>
        <w:rPr>
          <w:rFonts w:ascii="Times New Roman" w:hAnsi="Times New Roman"/>
          <w:sz w:val="24"/>
        </w:rPr>
      </w:pPr>
      <w:r w:rsidRPr="00B9181A">
        <w:rPr>
          <w:rFonts w:ascii="Times New Roman" w:hAnsi="Times New Roman"/>
          <w:sz w:val="24"/>
        </w:rPr>
        <w:t xml:space="preserve">udostępniania uczniom wszelkich informacji dotyczących szkół wyższego stopnia </w:t>
      </w:r>
      <w:r w:rsidR="00053917" w:rsidRPr="00B9181A">
        <w:rPr>
          <w:rFonts w:ascii="Times New Roman" w:hAnsi="Times New Roman"/>
          <w:sz w:val="24"/>
        </w:rPr>
        <w:t xml:space="preserve"> </w:t>
      </w:r>
      <w:r w:rsidRPr="00B9181A">
        <w:rPr>
          <w:rFonts w:ascii="Times New Roman" w:hAnsi="Times New Roman"/>
          <w:sz w:val="24"/>
        </w:rPr>
        <w:t>na terenie województwa (również poza nim), profilu ich kształcenia oraz warunków, jakie uczeń musi spełnić, ubiegając się o przyjęcie do wybranej szkoły.</w:t>
      </w:r>
    </w:p>
    <w:p w14:paraId="0B227A72" w14:textId="77777777" w:rsidR="00774E80" w:rsidRPr="00B9181A" w:rsidRDefault="00774E80" w:rsidP="00774E80">
      <w:pPr>
        <w:pStyle w:val="Akapitzlist"/>
        <w:tabs>
          <w:tab w:val="left" w:pos="268"/>
        </w:tabs>
        <w:spacing w:after="120" w:line="360" w:lineRule="auto"/>
        <w:ind w:left="364"/>
        <w:contextualSpacing w:val="0"/>
        <w:rPr>
          <w:rFonts w:ascii="Times New Roman" w:hAnsi="Times New Roman"/>
          <w:sz w:val="24"/>
        </w:rPr>
      </w:pPr>
    </w:p>
    <w:p w14:paraId="38726B72" w14:textId="77777777" w:rsidR="00ED4547" w:rsidRDefault="00ED4547" w:rsidP="0003465C">
      <w:pPr>
        <w:tabs>
          <w:tab w:val="left" w:pos="4464"/>
        </w:tabs>
        <w:spacing w:after="120" w:line="360" w:lineRule="auto"/>
        <w:ind w:left="4464"/>
        <w:rPr>
          <w:rFonts w:ascii="Times New Roman" w:hAnsi="Times New Roman"/>
          <w:b/>
          <w:sz w:val="24"/>
        </w:rPr>
      </w:pPr>
    </w:p>
    <w:p w14:paraId="68052060" w14:textId="5F61727F" w:rsidR="0003465C" w:rsidRPr="00B9181A" w:rsidRDefault="0003465C" w:rsidP="0003465C">
      <w:pPr>
        <w:tabs>
          <w:tab w:val="left" w:pos="4464"/>
        </w:tabs>
        <w:spacing w:after="120" w:line="360" w:lineRule="auto"/>
        <w:ind w:left="4464"/>
        <w:rPr>
          <w:rFonts w:ascii="Times New Roman" w:hAnsi="Times New Roman"/>
          <w:b/>
          <w:sz w:val="24"/>
        </w:rPr>
      </w:pPr>
      <w:r w:rsidRPr="00B9181A">
        <w:rPr>
          <w:rFonts w:ascii="Times New Roman" w:hAnsi="Times New Roman"/>
          <w:b/>
          <w:sz w:val="24"/>
        </w:rPr>
        <w:lastRenderedPageBreak/>
        <w:t xml:space="preserve">§ </w:t>
      </w:r>
      <w:r w:rsidR="00846847">
        <w:rPr>
          <w:rFonts w:ascii="Times New Roman" w:hAnsi="Times New Roman"/>
          <w:b/>
          <w:sz w:val="24"/>
        </w:rPr>
        <w:t>28</w:t>
      </w:r>
      <w:r w:rsidRPr="00B9181A">
        <w:rPr>
          <w:rFonts w:ascii="Times New Roman" w:hAnsi="Times New Roman"/>
          <w:b/>
          <w:sz w:val="24"/>
        </w:rPr>
        <w:t>.</w:t>
      </w:r>
    </w:p>
    <w:p w14:paraId="27B8046E" w14:textId="16DB3D26" w:rsidR="0003465C" w:rsidRPr="00277A4C" w:rsidRDefault="0003465C" w:rsidP="00107E73">
      <w:pPr>
        <w:pStyle w:val="Akapitzlist"/>
        <w:numPr>
          <w:ilvl w:val="0"/>
          <w:numId w:val="212"/>
        </w:numPr>
        <w:spacing w:after="120" w:line="360" w:lineRule="auto"/>
        <w:rPr>
          <w:rFonts w:ascii="Times New Roman" w:hAnsi="Times New Roman"/>
          <w:b/>
          <w:sz w:val="24"/>
        </w:rPr>
      </w:pPr>
      <w:r w:rsidRPr="00277A4C">
        <w:rPr>
          <w:rFonts w:ascii="Times New Roman" w:hAnsi="Times New Roman"/>
          <w:sz w:val="24"/>
        </w:rPr>
        <w:t>Wychowawca prowadzi dokumentację danego oddziału:</w:t>
      </w:r>
    </w:p>
    <w:p w14:paraId="598EA59C"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dokonuje wpisów do dziennika danych osobowych ucznia,</w:t>
      </w:r>
    </w:p>
    <w:p w14:paraId="50742D9C" w14:textId="3AAA2A08" w:rsidR="0003465C" w:rsidRPr="00B9181A" w:rsidRDefault="0003465C" w:rsidP="00107E73">
      <w:pPr>
        <w:pStyle w:val="Akapitzlist"/>
        <w:numPr>
          <w:ilvl w:val="0"/>
          <w:numId w:val="112"/>
        </w:numPr>
        <w:tabs>
          <w:tab w:val="left" w:pos="282"/>
        </w:tabs>
        <w:spacing w:after="120" w:line="360" w:lineRule="auto"/>
        <w:contextualSpacing w:val="0"/>
        <w:rPr>
          <w:rFonts w:ascii="Times New Roman" w:hAnsi="Times New Roman"/>
          <w:sz w:val="24"/>
        </w:rPr>
      </w:pPr>
      <w:r w:rsidRPr="00B9181A">
        <w:rPr>
          <w:rFonts w:ascii="Times New Roman" w:hAnsi="Times New Roman"/>
          <w:sz w:val="24"/>
        </w:rPr>
        <w:t>stale kontroluje wpisy dokonywane przez innych nauczycieli (</w:t>
      </w:r>
      <w:r w:rsidR="003978A3">
        <w:rPr>
          <w:rFonts w:ascii="Times New Roman" w:hAnsi="Times New Roman"/>
          <w:sz w:val="24"/>
        </w:rPr>
        <w:t>tematy lekcyjne, oceny śródroczne</w:t>
      </w:r>
      <w:r w:rsidRPr="00B9181A">
        <w:rPr>
          <w:rFonts w:ascii="Times New Roman" w:hAnsi="Times New Roman"/>
          <w:sz w:val="24"/>
        </w:rPr>
        <w:t>,</w:t>
      </w:r>
      <w:r w:rsidR="003978A3">
        <w:rPr>
          <w:rFonts w:ascii="Times New Roman" w:hAnsi="Times New Roman"/>
          <w:sz w:val="24"/>
        </w:rPr>
        <w:t xml:space="preserve"> oceny roczne i</w:t>
      </w:r>
      <w:r w:rsidRPr="00B9181A">
        <w:rPr>
          <w:rFonts w:ascii="Times New Roman" w:hAnsi="Times New Roman"/>
          <w:sz w:val="24"/>
        </w:rPr>
        <w:t xml:space="preserve"> oceny końcowe),</w:t>
      </w:r>
    </w:p>
    <w:p w14:paraId="14068EA5" w14:textId="77777777" w:rsidR="0003465C" w:rsidRPr="00B9181A" w:rsidRDefault="0003465C" w:rsidP="00107E73">
      <w:pPr>
        <w:pStyle w:val="Akapitzlist"/>
        <w:numPr>
          <w:ilvl w:val="0"/>
          <w:numId w:val="112"/>
        </w:numPr>
        <w:tabs>
          <w:tab w:val="left" w:pos="287"/>
        </w:tabs>
        <w:spacing w:after="120" w:line="360" w:lineRule="auto"/>
        <w:contextualSpacing w:val="0"/>
        <w:rPr>
          <w:rFonts w:ascii="Times New Roman" w:hAnsi="Times New Roman"/>
          <w:sz w:val="24"/>
        </w:rPr>
      </w:pPr>
      <w:r w:rsidRPr="00A1290B">
        <w:rPr>
          <w:rFonts w:ascii="Times New Roman" w:hAnsi="Times New Roman"/>
          <w:sz w:val="24"/>
        </w:rPr>
        <w:t>przygotowuje miesięczne</w:t>
      </w:r>
      <w:r w:rsidRPr="00B9181A">
        <w:rPr>
          <w:rFonts w:ascii="Times New Roman" w:hAnsi="Times New Roman"/>
          <w:sz w:val="24"/>
        </w:rPr>
        <w:t>, śródroczne, roczne oraz wynikające z pomiaru jakości pracy szkoły zestawienia i obliczenia statystyczne,</w:t>
      </w:r>
    </w:p>
    <w:p w14:paraId="5A9B02AB"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wpisuje oceny do arkusza ocen,</w:t>
      </w:r>
    </w:p>
    <w:p w14:paraId="07C232D7" w14:textId="350EC319" w:rsidR="0003465C" w:rsidRPr="000B4383" w:rsidRDefault="0003465C" w:rsidP="00107E73">
      <w:pPr>
        <w:pStyle w:val="Akapitzlist"/>
        <w:numPr>
          <w:ilvl w:val="0"/>
          <w:numId w:val="112"/>
        </w:numPr>
        <w:tabs>
          <w:tab w:val="left" w:pos="287"/>
        </w:tabs>
        <w:spacing w:after="120" w:line="360" w:lineRule="auto"/>
        <w:contextualSpacing w:val="0"/>
        <w:rPr>
          <w:rFonts w:ascii="Times New Roman" w:hAnsi="Times New Roman"/>
          <w:color w:val="FF0000"/>
          <w:sz w:val="24"/>
        </w:rPr>
      </w:pPr>
      <w:r w:rsidRPr="000B4383">
        <w:rPr>
          <w:rFonts w:ascii="Times New Roman" w:hAnsi="Times New Roman"/>
          <w:sz w:val="24"/>
        </w:rPr>
        <w:t>wypełnia dokumentację związaną z klasyf</w:t>
      </w:r>
      <w:r w:rsidR="00A1290B">
        <w:rPr>
          <w:rFonts w:ascii="Times New Roman" w:hAnsi="Times New Roman"/>
          <w:sz w:val="24"/>
        </w:rPr>
        <w:t>ikowaniem i promowaniem uczniów,</w:t>
      </w:r>
    </w:p>
    <w:p w14:paraId="402517FB"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dokonuje innych wpisów (notatki o promowaniu, egzaminach, ukończeniu Szkoły),</w:t>
      </w:r>
    </w:p>
    <w:p w14:paraId="6A15C2A9"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wypisuje świadectwa,</w:t>
      </w:r>
    </w:p>
    <w:p w14:paraId="5FD9BC5D"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 xml:space="preserve">prowadzi korespondencję z rodzicami związaną z bieżącymi wydarzeniami </w:t>
      </w:r>
      <w:r w:rsidRPr="00B9181A">
        <w:rPr>
          <w:rFonts w:ascii="Times New Roman" w:hAnsi="Times New Roman"/>
          <w:sz w:val="24"/>
        </w:rPr>
        <w:br/>
        <w:t>i potrzebami,</w:t>
      </w:r>
    </w:p>
    <w:p w14:paraId="3F1C1600" w14:textId="7C2B1A1E" w:rsidR="0003465C" w:rsidRPr="002F07E3"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2F07E3">
        <w:rPr>
          <w:rFonts w:ascii="Times New Roman" w:hAnsi="Times New Roman"/>
          <w:sz w:val="24"/>
        </w:rPr>
        <w:t>nadzoruje lub prowadzi rozliczen</w:t>
      </w:r>
      <w:r w:rsidR="001B7F11" w:rsidRPr="002F07E3">
        <w:rPr>
          <w:rFonts w:ascii="Times New Roman" w:hAnsi="Times New Roman"/>
          <w:sz w:val="24"/>
        </w:rPr>
        <w:t>ia dotyczące wycieczek i imprez</w:t>
      </w:r>
      <w:r w:rsidRPr="002F07E3">
        <w:rPr>
          <w:rFonts w:ascii="Times New Roman" w:hAnsi="Times New Roman"/>
          <w:sz w:val="24"/>
        </w:rPr>
        <w:t xml:space="preserve"> szkolnych,</w:t>
      </w:r>
    </w:p>
    <w:p w14:paraId="3384CC27" w14:textId="77777777" w:rsidR="0003465C" w:rsidRPr="00B9181A" w:rsidRDefault="0003465C" w:rsidP="00107E73">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 xml:space="preserve"> sporządza opinie o uczniu na potrzeby uprawnionych do otrzymywania opinii instytucji oświatowych współdziałających ze szkołą na rzecz ucznia,</w:t>
      </w:r>
    </w:p>
    <w:p w14:paraId="26FCC8AA" w14:textId="3F25FA5E" w:rsidR="00DC28FD" w:rsidRDefault="0003465C" w:rsidP="00846847">
      <w:pPr>
        <w:pStyle w:val="Akapitzlist"/>
        <w:numPr>
          <w:ilvl w:val="0"/>
          <w:numId w:val="112"/>
        </w:numPr>
        <w:tabs>
          <w:tab w:val="left" w:pos="284"/>
        </w:tabs>
        <w:spacing w:after="120" w:line="360" w:lineRule="auto"/>
        <w:contextualSpacing w:val="0"/>
        <w:rPr>
          <w:rFonts w:ascii="Times New Roman" w:hAnsi="Times New Roman"/>
          <w:sz w:val="24"/>
        </w:rPr>
      </w:pPr>
      <w:r w:rsidRPr="00B9181A">
        <w:rPr>
          <w:rFonts w:ascii="Times New Roman" w:hAnsi="Times New Roman"/>
          <w:sz w:val="24"/>
        </w:rPr>
        <w:t xml:space="preserve"> dokumentuje działania wychowawcze i współpracę z rodzicami.</w:t>
      </w:r>
    </w:p>
    <w:p w14:paraId="2F02C210" w14:textId="77777777" w:rsidR="00774E80" w:rsidRPr="00774E80" w:rsidRDefault="00774E80" w:rsidP="00774E80">
      <w:pPr>
        <w:pStyle w:val="Akapitzlist"/>
        <w:tabs>
          <w:tab w:val="left" w:pos="284"/>
        </w:tabs>
        <w:spacing w:after="120" w:line="360" w:lineRule="auto"/>
        <w:ind w:left="644"/>
        <w:contextualSpacing w:val="0"/>
        <w:rPr>
          <w:rFonts w:ascii="Times New Roman" w:hAnsi="Times New Roman"/>
          <w:sz w:val="18"/>
        </w:rPr>
      </w:pPr>
    </w:p>
    <w:p w14:paraId="1938B426" w14:textId="48C4B694" w:rsidR="0003465C" w:rsidRPr="00B9181A" w:rsidRDefault="0003465C" w:rsidP="0003465C">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833CEE">
        <w:rPr>
          <w:rFonts w:ascii="Times New Roman" w:hAnsi="Times New Roman"/>
          <w:b/>
          <w:sz w:val="24"/>
        </w:rPr>
        <w:t>2</w:t>
      </w:r>
      <w:r w:rsidR="00846847">
        <w:rPr>
          <w:rFonts w:ascii="Times New Roman" w:hAnsi="Times New Roman"/>
          <w:b/>
          <w:sz w:val="24"/>
        </w:rPr>
        <w:t>9</w:t>
      </w:r>
      <w:r w:rsidRPr="00B9181A">
        <w:rPr>
          <w:rFonts w:ascii="Times New Roman" w:hAnsi="Times New Roman"/>
          <w:b/>
          <w:sz w:val="24"/>
        </w:rPr>
        <w:t>.</w:t>
      </w:r>
    </w:p>
    <w:p w14:paraId="24D6E22E" w14:textId="63762348" w:rsidR="0003465C" w:rsidRPr="00774E80" w:rsidRDefault="0003465C" w:rsidP="00774E80">
      <w:pPr>
        <w:spacing w:after="120" w:line="360" w:lineRule="auto"/>
        <w:ind w:right="20"/>
        <w:rPr>
          <w:rFonts w:ascii="Times New Roman" w:hAnsi="Times New Roman"/>
          <w:sz w:val="20"/>
        </w:rPr>
      </w:pPr>
      <w:r w:rsidRPr="00774E80">
        <w:rPr>
          <w:rFonts w:ascii="Times New Roman" w:hAnsi="Times New Roman"/>
          <w:sz w:val="24"/>
        </w:rPr>
        <w:t>Wychowawca na bieżąco współdziała z pedagogiem szkolnym i innymi specjalistami świadczącymi pomoc w rozpoznawaniu potrzeb i trudności, także zdrowotnych oraz zainteresowań i szczególnych uzdolnień uczniów w celu uzyskania wszechstronnej pomocy dla nich i doradztwa dla ich rodziców.</w:t>
      </w:r>
    </w:p>
    <w:p w14:paraId="46347BF7" w14:textId="77777777" w:rsidR="00774E80" w:rsidRPr="00774E80" w:rsidRDefault="00774E80" w:rsidP="00774E80">
      <w:pPr>
        <w:pStyle w:val="Akapitzlist"/>
        <w:spacing w:after="120" w:line="360" w:lineRule="auto"/>
        <w:ind w:left="364" w:right="20"/>
        <w:rPr>
          <w:rFonts w:ascii="Times New Roman" w:hAnsi="Times New Roman"/>
          <w:sz w:val="12"/>
        </w:rPr>
      </w:pPr>
    </w:p>
    <w:p w14:paraId="62AFC67E" w14:textId="30972B12" w:rsidR="0003465C" w:rsidRPr="00B9181A" w:rsidRDefault="00846847" w:rsidP="0003465C">
      <w:pPr>
        <w:spacing w:after="120" w:line="360" w:lineRule="auto"/>
        <w:ind w:right="16"/>
        <w:jc w:val="center"/>
        <w:rPr>
          <w:rFonts w:ascii="Times New Roman" w:hAnsi="Times New Roman"/>
          <w:sz w:val="20"/>
        </w:rPr>
      </w:pPr>
      <w:r>
        <w:rPr>
          <w:rFonts w:ascii="Times New Roman" w:hAnsi="Times New Roman"/>
          <w:b/>
          <w:sz w:val="24"/>
        </w:rPr>
        <w:t>§ 30</w:t>
      </w:r>
      <w:r w:rsidR="0003465C" w:rsidRPr="00B9181A">
        <w:rPr>
          <w:rFonts w:ascii="Times New Roman" w:hAnsi="Times New Roman"/>
          <w:b/>
          <w:sz w:val="24"/>
        </w:rPr>
        <w:t>.</w:t>
      </w:r>
    </w:p>
    <w:p w14:paraId="0C5EAA11" w14:textId="58396363" w:rsidR="0003465C" w:rsidRPr="006A7EAA" w:rsidRDefault="0003465C" w:rsidP="00107E73">
      <w:pPr>
        <w:pStyle w:val="Akapitzlist"/>
        <w:numPr>
          <w:ilvl w:val="0"/>
          <w:numId w:val="214"/>
        </w:numPr>
        <w:spacing w:after="120" w:line="360" w:lineRule="auto"/>
        <w:rPr>
          <w:rFonts w:ascii="Times New Roman" w:hAnsi="Times New Roman"/>
          <w:sz w:val="20"/>
        </w:rPr>
      </w:pPr>
      <w:r w:rsidRPr="006A7EAA">
        <w:rPr>
          <w:rFonts w:ascii="Times New Roman" w:hAnsi="Times New Roman"/>
          <w:sz w:val="24"/>
        </w:rPr>
        <w:t>Wychowawca ma prawo korzystać w swej pracy z pomocy merytorycznej i metodycznej ze strony:</w:t>
      </w:r>
    </w:p>
    <w:p w14:paraId="26AEFCEF"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dyrektora Szkoły,</w:t>
      </w:r>
    </w:p>
    <w:p w14:paraId="222A1D7D"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wicedyrektora,</w:t>
      </w:r>
    </w:p>
    <w:p w14:paraId="44BA14E2" w14:textId="380F5AE8" w:rsidR="0003465C"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lastRenderedPageBreak/>
        <w:t>pedagoga szkolnego,</w:t>
      </w:r>
    </w:p>
    <w:p w14:paraId="401F3752" w14:textId="647EFE80" w:rsidR="001207E8" w:rsidRPr="000529D0" w:rsidRDefault="001207E8" w:rsidP="00107E73">
      <w:pPr>
        <w:pStyle w:val="Akapitzlist"/>
        <w:numPr>
          <w:ilvl w:val="0"/>
          <w:numId w:val="113"/>
        </w:numPr>
        <w:tabs>
          <w:tab w:val="left" w:pos="284"/>
        </w:tabs>
        <w:spacing w:after="120" w:line="360" w:lineRule="auto"/>
        <w:rPr>
          <w:rFonts w:ascii="Times New Roman" w:hAnsi="Times New Roman"/>
          <w:sz w:val="24"/>
        </w:rPr>
      </w:pPr>
      <w:r w:rsidRPr="000529D0">
        <w:rPr>
          <w:rFonts w:ascii="Times New Roman" w:hAnsi="Times New Roman"/>
          <w:sz w:val="24"/>
        </w:rPr>
        <w:t>pedagoga specjalnego,</w:t>
      </w:r>
    </w:p>
    <w:p w14:paraId="31BFFF17"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służb medycznych,</w:t>
      </w:r>
    </w:p>
    <w:p w14:paraId="2DA9D8CB"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nauczycieli bibliotekarzy,</w:t>
      </w:r>
    </w:p>
    <w:p w14:paraId="67EEA981"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poradni psychologiczno-pedagogicznej,</w:t>
      </w:r>
    </w:p>
    <w:p w14:paraId="49E997D3"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Rady Pedagogicznej,</w:t>
      </w:r>
    </w:p>
    <w:p w14:paraId="21724AF4"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Rady Rodziców,</w:t>
      </w:r>
    </w:p>
    <w:p w14:paraId="38B22930" w14:textId="77777777" w:rsidR="0003465C" w:rsidRPr="00B9181A" w:rsidRDefault="0003465C" w:rsidP="00107E73">
      <w:pPr>
        <w:pStyle w:val="Akapitzlist"/>
        <w:numPr>
          <w:ilvl w:val="0"/>
          <w:numId w:val="113"/>
        </w:numPr>
        <w:tabs>
          <w:tab w:val="left" w:pos="284"/>
        </w:tabs>
        <w:spacing w:after="120" w:line="360" w:lineRule="auto"/>
        <w:rPr>
          <w:rFonts w:ascii="Times New Roman" w:hAnsi="Times New Roman"/>
          <w:sz w:val="24"/>
        </w:rPr>
      </w:pPr>
      <w:r w:rsidRPr="00B9181A">
        <w:rPr>
          <w:rFonts w:ascii="Times New Roman" w:hAnsi="Times New Roman"/>
          <w:sz w:val="24"/>
        </w:rPr>
        <w:t>doradców metodycznych,</w:t>
      </w:r>
    </w:p>
    <w:p w14:paraId="25E2F945" w14:textId="77777777" w:rsidR="0003465C" w:rsidRPr="00B9181A" w:rsidRDefault="0003465C" w:rsidP="00107E73">
      <w:pPr>
        <w:pStyle w:val="Akapitzlist"/>
        <w:numPr>
          <w:ilvl w:val="0"/>
          <w:numId w:val="113"/>
        </w:numPr>
        <w:tabs>
          <w:tab w:val="left" w:pos="424"/>
        </w:tabs>
        <w:spacing w:after="120" w:line="360" w:lineRule="auto"/>
        <w:rPr>
          <w:rFonts w:ascii="Times New Roman" w:hAnsi="Times New Roman"/>
          <w:sz w:val="24"/>
        </w:rPr>
      </w:pPr>
      <w:r w:rsidRPr="00B9181A">
        <w:rPr>
          <w:rFonts w:ascii="Times New Roman" w:hAnsi="Times New Roman"/>
          <w:sz w:val="24"/>
        </w:rPr>
        <w:t xml:space="preserve"> nauczycieli innych przedmiotów,</w:t>
      </w:r>
    </w:p>
    <w:p w14:paraId="0F8195F3" w14:textId="77777777" w:rsidR="0003465C" w:rsidRPr="00B9181A" w:rsidRDefault="0003465C" w:rsidP="00107E73">
      <w:pPr>
        <w:pStyle w:val="Akapitzlist"/>
        <w:numPr>
          <w:ilvl w:val="0"/>
          <w:numId w:val="113"/>
        </w:numPr>
        <w:tabs>
          <w:tab w:val="left" w:pos="424"/>
        </w:tabs>
        <w:spacing w:after="120" w:line="360" w:lineRule="auto"/>
        <w:rPr>
          <w:rFonts w:ascii="Times New Roman" w:hAnsi="Times New Roman"/>
          <w:sz w:val="24"/>
        </w:rPr>
      </w:pPr>
      <w:r w:rsidRPr="00B9181A">
        <w:rPr>
          <w:rFonts w:ascii="Times New Roman" w:hAnsi="Times New Roman"/>
          <w:sz w:val="24"/>
        </w:rPr>
        <w:t xml:space="preserve"> innych placówek i instytucji oświatowo-wychowawczych.</w:t>
      </w:r>
    </w:p>
    <w:p w14:paraId="499DFD52" w14:textId="77777777" w:rsidR="00BA312F" w:rsidRPr="00D96D6E" w:rsidRDefault="00BA312F" w:rsidP="00071A17">
      <w:pPr>
        <w:tabs>
          <w:tab w:val="left" w:pos="4464"/>
        </w:tabs>
        <w:spacing w:after="0" w:line="360" w:lineRule="auto"/>
        <w:jc w:val="center"/>
        <w:rPr>
          <w:rFonts w:ascii="Times New Roman" w:hAnsi="Times New Roman"/>
          <w:b/>
          <w:sz w:val="18"/>
        </w:rPr>
      </w:pPr>
    </w:p>
    <w:p w14:paraId="4D0BFDF1" w14:textId="60A610A8" w:rsidR="00025954" w:rsidRPr="00B9181A" w:rsidRDefault="00071A17" w:rsidP="00071A17">
      <w:pPr>
        <w:tabs>
          <w:tab w:val="left" w:pos="4464"/>
        </w:tabs>
        <w:spacing w:after="0" w:line="360" w:lineRule="auto"/>
        <w:jc w:val="center"/>
        <w:rPr>
          <w:rFonts w:ascii="Times New Roman" w:hAnsi="Times New Roman"/>
          <w:b/>
          <w:sz w:val="24"/>
        </w:rPr>
      </w:pPr>
      <w:r w:rsidRPr="00B9181A">
        <w:rPr>
          <w:rFonts w:ascii="Times New Roman" w:hAnsi="Times New Roman"/>
          <w:b/>
          <w:sz w:val="24"/>
        </w:rPr>
        <w:t xml:space="preserve">§ </w:t>
      </w:r>
      <w:r w:rsidR="0003465C" w:rsidRPr="00B9181A">
        <w:rPr>
          <w:rFonts w:ascii="Times New Roman" w:hAnsi="Times New Roman"/>
          <w:b/>
          <w:sz w:val="24"/>
        </w:rPr>
        <w:t>3</w:t>
      </w:r>
      <w:r w:rsidR="00846847">
        <w:rPr>
          <w:rFonts w:ascii="Times New Roman" w:hAnsi="Times New Roman"/>
          <w:b/>
          <w:sz w:val="24"/>
        </w:rPr>
        <w:t>1</w:t>
      </w:r>
      <w:r w:rsidR="002329CA" w:rsidRPr="00B9181A">
        <w:rPr>
          <w:rFonts w:ascii="Times New Roman" w:hAnsi="Times New Roman"/>
          <w:sz w:val="24"/>
        </w:rPr>
        <w:t>.</w:t>
      </w:r>
    </w:p>
    <w:p w14:paraId="6019E782" w14:textId="5D7266AD" w:rsidR="00025954" w:rsidRPr="00B9181A" w:rsidRDefault="002329CA" w:rsidP="003B5C8D">
      <w:pPr>
        <w:pStyle w:val="Akapitzlist"/>
        <w:numPr>
          <w:ilvl w:val="0"/>
          <w:numId w:val="32"/>
        </w:numPr>
        <w:tabs>
          <w:tab w:val="left" w:pos="381"/>
        </w:tabs>
        <w:spacing w:after="120" w:line="360" w:lineRule="auto"/>
        <w:contextualSpacing w:val="0"/>
        <w:rPr>
          <w:rFonts w:ascii="Times New Roman" w:hAnsi="Times New Roman"/>
          <w:b/>
          <w:sz w:val="24"/>
        </w:rPr>
      </w:pPr>
      <w:r w:rsidRPr="00B9181A">
        <w:rPr>
          <w:rFonts w:ascii="Times New Roman" w:hAnsi="Times New Roman"/>
          <w:sz w:val="24"/>
        </w:rPr>
        <w:t xml:space="preserve">Szkoła udziela uczniom i rodzicom pomocy psychologiczno-pedagogicznej </w:t>
      </w:r>
      <w:r w:rsidR="00053917" w:rsidRPr="00B9181A">
        <w:rPr>
          <w:rFonts w:ascii="Times New Roman" w:hAnsi="Times New Roman"/>
          <w:sz w:val="24"/>
        </w:rPr>
        <w:t xml:space="preserve"> </w:t>
      </w:r>
      <w:r w:rsidR="00833CEE">
        <w:rPr>
          <w:rFonts w:ascii="Times New Roman" w:hAnsi="Times New Roman"/>
          <w:sz w:val="24"/>
        </w:rPr>
        <w:t>p</w:t>
      </w:r>
      <w:r w:rsidRPr="00B9181A">
        <w:rPr>
          <w:rFonts w:ascii="Times New Roman" w:hAnsi="Times New Roman"/>
          <w:sz w:val="24"/>
        </w:rPr>
        <w:t>rzy współudziale poradni:</w:t>
      </w:r>
    </w:p>
    <w:p w14:paraId="5CD341B6" w14:textId="77777777" w:rsidR="00025954" w:rsidRPr="00B9181A" w:rsidRDefault="002329CA" w:rsidP="003B5C8D">
      <w:pPr>
        <w:pStyle w:val="Akapitzlist"/>
        <w:numPr>
          <w:ilvl w:val="0"/>
          <w:numId w:val="3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na wniosek rodziców kieruje na badania psychologiczne i pedagogiczne uczniów:</w:t>
      </w:r>
    </w:p>
    <w:p w14:paraId="2F8CDB01" w14:textId="77777777" w:rsidR="00025954" w:rsidRPr="00B9181A" w:rsidRDefault="002329CA" w:rsidP="003B5C8D">
      <w:pPr>
        <w:pStyle w:val="Akapitzlist"/>
        <w:numPr>
          <w:ilvl w:val="0"/>
          <w:numId w:val="34"/>
        </w:numPr>
        <w:tabs>
          <w:tab w:val="left" w:pos="944"/>
        </w:tabs>
        <w:spacing w:after="120" w:line="360" w:lineRule="auto"/>
        <w:contextualSpacing w:val="0"/>
        <w:rPr>
          <w:rFonts w:ascii="Times New Roman" w:hAnsi="Times New Roman"/>
          <w:sz w:val="24"/>
        </w:rPr>
      </w:pPr>
      <w:r w:rsidRPr="00B9181A">
        <w:rPr>
          <w:rFonts w:ascii="Times New Roman" w:hAnsi="Times New Roman"/>
          <w:sz w:val="24"/>
        </w:rPr>
        <w:t>z trudnościami dydaktycznymi i wychowawczymi,</w:t>
      </w:r>
    </w:p>
    <w:p w14:paraId="49BA80D1" w14:textId="77777777" w:rsidR="00025954" w:rsidRPr="00B9181A" w:rsidRDefault="002329CA" w:rsidP="003B5C8D">
      <w:pPr>
        <w:pStyle w:val="Akapitzlist"/>
        <w:numPr>
          <w:ilvl w:val="0"/>
          <w:numId w:val="34"/>
        </w:numPr>
        <w:tabs>
          <w:tab w:val="left" w:pos="964"/>
        </w:tabs>
        <w:spacing w:after="120" w:line="360" w:lineRule="auto"/>
        <w:contextualSpacing w:val="0"/>
        <w:rPr>
          <w:rFonts w:ascii="Times New Roman" w:hAnsi="Times New Roman"/>
          <w:sz w:val="24"/>
        </w:rPr>
      </w:pPr>
      <w:r w:rsidRPr="00B9181A">
        <w:rPr>
          <w:rFonts w:ascii="Times New Roman" w:hAnsi="Times New Roman"/>
          <w:sz w:val="24"/>
        </w:rPr>
        <w:t>przejawiającymi szczególne talenty i uzdolnienia,</w:t>
      </w:r>
    </w:p>
    <w:p w14:paraId="12ECA865" w14:textId="77777777" w:rsidR="00025954" w:rsidRPr="00B9181A" w:rsidRDefault="002329CA" w:rsidP="003B5C8D">
      <w:pPr>
        <w:pStyle w:val="Akapitzlist"/>
        <w:numPr>
          <w:ilvl w:val="0"/>
          <w:numId w:val="3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wypełnia zalecenia zawarte w opiniach psychologicznych i pedagogicznych;</w:t>
      </w:r>
    </w:p>
    <w:p w14:paraId="1C04F5B2" w14:textId="2F6EE298" w:rsidR="00025954" w:rsidRPr="00B9181A" w:rsidRDefault="002329CA" w:rsidP="003B5C8D">
      <w:pPr>
        <w:pStyle w:val="Akapitzlist"/>
        <w:numPr>
          <w:ilvl w:val="0"/>
          <w:numId w:val="33"/>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indywidualizuje pracę, oc</w:t>
      </w:r>
      <w:r w:rsidR="005B6001">
        <w:rPr>
          <w:rFonts w:ascii="Times New Roman" w:hAnsi="Times New Roman"/>
          <w:sz w:val="24"/>
        </w:rPr>
        <w:t>enianie i wymagania wobec uczniów</w:t>
      </w:r>
      <w:r w:rsidRPr="00B9181A">
        <w:rPr>
          <w:rFonts w:ascii="Times New Roman" w:hAnsi="Times New Roman"/>
          <w:sz w:val="24"/>
        </w:rPr>
        <w:t xml:space="preserve"> z dysfunkcjami;</w:t>
      </w:r>
    </w:p>
    <w:p w14:paraId="055280B0" w14:textId="4CD8C6A9" w:rsidR="00364867" w:rsidRPr="00B9181A" w:rsidRDefault="002329CA" w:rsidP="003B5C8D">
      <w:pPr>
        <w:pStyle w:val="Akapitzlist"/>
        <w:numPr>
          <w:ilvl w:val="0"/>
          <w:numId w:val="33"/>
        </w:numPr>
        <w:tabs>
          <w:tab w:val="left" w:pos="265"/>
          <w:tab w:val="left" w:pos="321"/>
        </w:tabs>
        <w:spacing w:after="120" w:line="360" w:lineRule="auto"/>
        <w:contextualSpacing w:val="0"/>
        <w:rPr>
          <w:rFonts w:ascii="Times New Roman" w:hAnsi="Times New Roman"/>
          <w:sz w:val="24"/>
        </w:rPr>
      </w:pPr>
      <w:r w:rsidRPr="00B9181A">
        <w:rPr>
          <w:rFonts w:ascii="Times New Roman" w:hAnsi="Times New Roman"/>
          <w:sz w:val="24"/>
        </w:rPr>
        <w:t>na podst</w:t>
      </w:r>
      <w:r w:rsidR="003241E0">
        <w:rPr>
          <w:rFonts w:ascii="Times New Roman" w:hAnsi="Times New Roman"/>
          <w:sz w:val="24"/>
        </w:rPr>
        <w:t xml:space="preserve">awie orzeczeń poradni Dyrektor </w:t>
      </w:r>
      <w:r w:rsidRPr="00B9181A">
        <w:rPr>
          <w:rFonts w:ascii="Times New Roman" w:hAnsi="Times New Roman"/>
          <w:sz w:val="24"/>
        </w:rPr>
        <w:t>organizuje nauczanie indywidualne;</w:t>
      </w:r>
    </w:p>
    <w:p w14:paraId="491F9D4E" w14:textId="77777777" w:rsidR="00025954" w:rsidRPr="00B9181A" w:rsidRDefault="002329CA" w:rsidP="003B5C8D">
      <w:pPr>
        <w:pStyle w:val="Akapitzlist"/>
        <w:numPr>
          <w:ilvl w:val="0"/>
          <w:numId w:val="33"/>
        </w:numPr>
        <w:tabs>
          <w:tab w:val="left" w:pos="265"/>
          <w:tab w:val="left" w:pos="321"/>
        </w:tabs>
        <w:spacing w:after="120" w:line="360" w:lineRule="auto"/>
        <w:contextualSpacing w:val="0"/>
        <w:rPr>
          <w:rFonts w:ascii="Times New Roman" w:hAnsi="Times New Roman"/>
          <w:sz w:val="24"/>
        </w:rPr>
      </w:pPr>
      <w:r w:rsidRPr="00B9181A">
        <w:rPr>
          <w:rFonts w:ascii="Times New Roman" w:hAnsi="Times New Roman"/>
          <w:sz w:val="24"/>
        </w:rPr>
        <w:t>nauczyciele, rodzice i uczniowie mogą korzystać z porad psychologów i pedagogów, uczestniczyć w zajęciach warsztatowych, terapeutycznych i reedukacyjnych organizowanych na terenie poradni.</w:t>
      </w:r>
    </w:p>
    <w:p w14:paraId="5CE28A1B" w14:textId="14C4C502" w:rsidR="00025954" w:rsidRPr="00D648A0" w:rsidRDefault="002329CA" w:rsidP="00D648A0">
      <w:pPr>
        <w:pStyle w:val="Akapitzlist"/>
        <w:numPr>
          <w:ilvl w:val="0"/>
          <w:numId w:val="32"/>
        </w:numPr>
        <w:spacing w:after="120" w:line="360" w:lineRule="auto"/>
        <w:rPr>
          <w:rFonts w:ascii="Times New Roman" w:hAnsi="Times New Roman"/>
          <w:sz w:val="20"/>
        </w:rPr>
      </w:pPr>
      <w:r w:rsidRPr="00D648A0">
        <w:rPr>
          <w:rFonts w:ascii="Times New Roman" w:hAnsi="Times New Roman"/>
          <w:sz w:val="24"/>
        </w:rPr>
        <w:t>Szkoła wspomaga ucznia i rodzinę w miarę możliwości w sytuacjach trudnych</w:t>
      </w:r>
      <w:r w:rsidR="00E02F6A" w:rsidRPr="00D648A0">
        <w:rPr>
          <w:rFonts w:ascii="Times New Roman" w:hAnsi="Times New Roman"/>
          <w:sz w:val="24"/>
        </w:rPr>
        <w:br/>
      </w:r>
      <w:r w:rsidRPr="00D648A0">
        <w:rPr>
          <w:rFonts w:ascii="Times New Roman" w:hAnsi="Times New Roman"/>
          <w:sz w:val="24"/>
        </w:rPr>
        <w:t>i kryzysowych korzystając z działalności ośrodka pomocy społecznej:</w:t>
      </w:r>
    </w:p>
    <w:p w14:paraId="79D926AA" w14:textId="3BB24053" w:rsidR="00364867" w:rsidRPr="00B9181A" w:rsidRDefault="002329CA" w:rsidP="003B5C8D">
      <w:pPr>
        <w:pStyle w:val="Akapitzlist"/>
        <w:numPr>
          <w:ilvl w:val="0"/>
          <w:numId w:val="35"/>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zgłasza rodziny wymagające pomocy finansowej i dożywiania dzieci</w:t>
      </w:r>
      <w:r w:rsidR="0057445D">
        <w:rPr>
          <w:rFonts w:ascii="Times New Roman" w:hAnsi="Times New Roman"/>
          <w:sz w:val="24"/>
        </w:rPr>
        <w:t xml:space="preserve"> i uczniów</w:t>
      </w:r>
      <w:r w:rsidRPr="00B9181A">
        <w:rPr>
          <w:rFonts w:ascii="Times New Roman" w:hAnsi="Times New Roman"/>
          <w:sz w:val="24"/>
        </w:rPr>
        <w:t>,</w:t>
      </w:r>
    </w:p>
    <w:p w14:paraId="1AAD4770" w14:textId="77777777" w:rsidR="00364867" w:rsidRPr="00B9181A" w:rsidRDefault="002329CA" w:rsidP="003B5C8D">
      <w:pPr>
        <w:pStyle w:val="Akapitzlist"/>
        <w:numPr>
          <w:ilvl w:val="0"/>
          <w:numId w:val="35"/>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zwraca się z prośbą o pomoc psychoprofilaktyczną dla rodzin,</w:t>
      </w:r>
    </w:p>
    <w:p w14:paraId="049A5AF3" w14:textId="77777777" w:rsidR="00364867" w:rsidRPr="00B9181A" w:rsidRDefault="002329CA" w:rsidP="003B5C8D">
      <w:pPr>
        <w:pStyle w:val="Akapitzlist"/>
        <w:numPr>
          <w:ilvl w:val="0"/>
          <w:numId w:val="35"/>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sygnalizuje konieczność interwencji w sytuacjach kryzysowych,</w:t>
      </w:r>
    </w:p>
    <w:p w14:paraId="309FC5CA" w14:textId="77777777" w:rsidR="00364867" w:rsidRPr="00B9181A" w:rsidRDefault="002329CA" w:rsidP="003B5C8D">
      <w:pPr>
        <w:pStyle w:val="Akapitzlist"/>
        <w:numPr>
          <w:ilvl w:val="0"/>
          <w:numId w:val="35"/>
        </w:numPr>
        <w:tabs>
          <w:tab w:val="left" w:pos="264"/>
        </w:tabs>
        <w:spacing w:after="120" w:line="360" w:lineRule="auto"/>
        <w:contextualSpacing w:val="0"/>
        <w:rPr>
          <w:rFonts w:ascii="Times New Roman" w:hAnsi="Times New Roman"/>
          <w:b/>
          <w:sz w:val="24"/>
        </w:rPr>
      </w:pPr>
      <w:r w:rsidRPr="00B9181A">
        <w:rPr>
          <w:rFonts w:ascii="Times New Roman" w:hAnsi="Times New Roman"/>
          <w:sz w:val="24"/>
        </w:rPr>
        <w:t>informuje o trudnościach, z którymi borykają się rodziny zastępcze.</w:t>
      </w:r>
    </w:p>
    <w:p w14:paraId="7C73A1FB" w14:textId="6D206EDB" w:rsidR="00025954" w:rsidRPr="00D648A0" w:rsidRDefault="002329CA" w:rsidP="00D648A0">
      <w:pPr>
        <w:pStyle w:val="Akapitzlist"/>
        <w:numPr>
          <w:ilvl w:val="0"/>
          <w:numId w:val="32"/>
        </w:numPr>
        <w:tabs>
          <w:tab w:val="left" w:pos="567"/>
        </w:tabs>
        <w:spacing w:after="120" w:line="360" w:lineRule="auto"/>
        <w:rPr>
          <w:rFonts w:ascii="Times New Roman" w:hAnsi="Times New Roman"/>
          <w:b/>
          <w:sz w:val="24"/>
        </w:rPr>
      </w:pPr>
      <w:r w:rsidRPr="00D648A0">
        <w:rPr>
          <w:rFonts w:ascii="Times New Roman" w:hAnsi="Times New Roman"/>
          <w:sz w:val="24"/>
        </w:rPr>
        <w:lastRenderedPageBreak/>
        <w:t>W sytuacjach, w których uczniowie lub ich rodziny wchodzą w konflikty z prawem, Szkoła nawiązuje współpracę z:</w:t>
      </w:r>
    </w:p>
    <w:p w14:paraId="7B1A24F3" w14:textId="77777777" w:rsidR="00364867" w:rsidRPr="00B9181A" w:rsidRDefault="00364867" w:rsidP="003B5C8D">
      <w:pPr>
        <w:pStyle w:val="Akapitzlist"/>
        <w:numPr>
          <w:ilvl w:val="0"/>
          <w:numId w:val="36"/>
        </w:numPr>
        <w:tabs>
          <w:tab w:val="left" w:pos="264"/>
        </w:tabs>
        <w:spacing w:after="120" w:line="360" w:lineRule="auto"/>
        <w:rPr>
          <w:rFonts w:ascii="Times New Roman" w:hAnsi="Times New Roman"/>
          <w:sz w:val="24"/>
        </w:rPr>
      </w:pPr>
      <w:r w:rsidRPr="00B9181A">
        <w:rPr>
          <w:rFonts w:ascii="Times New Roman" w:hAnsi="Times New Roman"/>
          <w:sz w:val="24"/>
        </w:rPr>
        <w:t>p</w:t>
      </w:r>
      <w:r w:rsidR="002329CA" w:rsidRPr="00B9181A">
        <w:rPr>
          <w:rFonts w:ascii="Times New Roman" w:hAnsi="Times New Roman"/>
          <w:sz w:val="24"/>
        </w:rPr>
        <w:t>olicją;</w:t>
      </w:r>
    </w:p>
    <w:p w14:paraId="35086767" w14:textId="77777777" w:rsidR="00364867" w:rsidRPr="00B9181A" w:rsidRDefault="002329CA" w:rsidP="003B5C8D">
      <w:pPr>
        <w:pStyle w:val="Akapitzlist"/>
        <w:numPr>
          <w:ilvl w:val="0"/>
          <w:numId w:val="36"/>
        </w:numPr>
        <w:tabs>
          <w:tab w:val="left" w:pos="264"/>
        </w:tabs>
        <w:spacing w:after="120" w:line="360" w:lineRule="auto"/>
        <w:rPr>
          <w:rFonts w:ascii="Times New Roman" w:hAnsi="Times New Roman"/>
          <w:sz w:val="24"/>
        </w:rPr>
      </w:pPr>
      <w:r w:rsidRPr="00B9181A">
        <w:rPr>
          <w:rFonts w:ascii="Times New Roman" w:hAnsi="Times New Roman"/>
          <w:sz w:val="24"/>
        </w:rPr>
        <w:t>kuratorem sądowym;</w:t>
      </w:r>
    </w:p>
    <w:p w14:paraId="1E73AE44" w14:textId="77777777" w:rsidR="00364867" w:rsidRPr="00B9181A" w:rsidRDefault="002329CA" w:rsidP="003B5C8D">
      <w:pPr>
        <w:pStyle w:val="Akapitzlist"/>
        <w:numPr>
          <w:ilvl w:val="0"/>
          <w:numId w:val="36"/>
        </w:numPr>
        <w:tabs>
          <w:tab w:val="left" w:pos="264"/>
        </w:tabs>
        <w:spacing w:after="120" w:line="360" w:lineRule="auto"/>
        <w:rPr>
          <w:rFonts w:ascii="Times New Roman" w:hAnsi="Times New Roman"/>
          <w:sz w:val="20"/>
        </w:rPr>
      </w:pPr>
      <w:r w:rsidRPr="00B9181A">
        <w:rPr>
          <w:rFonts w:ascii="Times New Roman" w:hAnsi="Times New Roman"/>
          <w:sz w:val="24"/>
        </w:rPr>
        <w:t>pogotowiem opiekuńczym;</w:t>
      </w:r>
    </w:p>
    <w:p w14:paraId="56F123FE" w14:textId="77777777" w:rsidR="00364867" w:rsidRPr="00B9181A" w:rsidRDefault="002329CA" w:rsidP="003B5C8D">
      <w:pPr>
        <w:pStyle w:val="Akapitzlist"/>
        <w:numPr>
          <w:ilvl w:val="0"/>
          <w:numId w:val="36"/>
        </w:numPr>
        <w:tabs>
          <w:tab w:val="left" w:pos="264"/>
        </w:tabs>
        <w:spacing w:after="120" w:line="360" w:lineRule="auto"/>
        <w:ind w:left="284" w:hanging="284"/>
        <w:rPr>
          <w:rFonts w:ascii="Times New Roman" w:hAnsi="Times New Roman"/>
          <w:sz w:val="20"/>
        </w:rPr>
      </w:pPr>
      <w:r w:rsidRPr="00B9181A">
        <w:rPr>
          <w:rFonts w:ascii="Times New Roman" w:hAnsi="Times New Roman"/>
          <w:sz w:val="24"/>
        </w:rPr>
        <w:t>schroniskami</w:t>
      </w:r>
      <w:r w:rsidR="00364867" w:rsidRPr="00B9181A">
        <w:rPr>
          <w:rFonts w:ascii="Times New Roman" w:hAnsi="Times New Roman"/>
          <w:sz w:val="24"/>
        </w:rPr>
        <w:t xml:space="preserve"> </w:t>
      </w:r>
      <w:r w:rsidRPr="00B9181A">
        <w:rPr>
          <w:rFonts w:ascii="Times New Roman" w:hAnsi="Times New Roman"/>
          <w:sz w:val="24"/>
        </w:rPr>
        <w:t>młodzieżowymi, szkolnymi ośrodkami wychowawczymi, zakładami poprawczymi;</w:t>
      </w:r>
    </w:p>
    <w:p w14:paraId="7BFEB770" w14:textId="77777777" w:rsidR="00025954" w:rsidRPr="00B9181A" w:rsidRDefault="002329CA" w:rsidP="003B5C8D">
      <w:pPr>
        <w:pStyle w:val="Akapitzlist"/>
        <w:numPr>
          <w:ilvl w:val="0"/>
          <w:numId w:val="36"/>
        </w:numPr>
        <w:tabs>
          <w:tab w:val="left" w:pos="264"/>
        </w:tabs>
        <w:spacing w:after="120" w:line="360" w:lineRule="auto"/>
        <w:rPr>
          <w:rFonts w:ascii="Times New Roman" w:hAnsi="Times New Roman"/>
          <w:sz w:val="20"/>
        </w:rPr>
      </w:pPr>
      <w:r w:rsidRPr="00B9181A">
        <w:rPr>
          <w:rFonts w:ascii="Times New Roman" w:hAnsi="Times New Roman"/>
          <w:sz w:val="24"/>
        </w:rPr>
        <w:t>innymi instytucjami i placówkami w zależności od sytuacji.</w:t>
      </w:r>
    </w:p>
    <w:p w14:paraId="75D040AA" w14:textId="77777777" w:rsidR="00DC4A90" w:rsidRPr="00D96D6E" w:rsidRDefault="00DC4A90" w:rsidP="00364867">
      <w:pPr>
        <w:tabs>
          <w:tab w:val="left" w:pos="4464"/>
        </w:tabs>
        <w:spacing w:after="0" w:line="360" w:lineRule="auto"/>
        <w:ind w:left="4464"/>
        <w:rPr>
          <w:rFonts w:ascii="Times New Roman" w:hAnsi="Times New Roman"/>
          <w:b/>
          <w:sz w:val="18"/>
        </w:rPr>
      </w:pPr>
    </w:p>
    <w:p w14:paraId="514DB90F" w14:textId="23128F6E" w:rsidR="00025954" w:rsidRPr="00B9181A" w:rsidRDefault="00364867" w:rsidP="00364867">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03465C" w:rsidRPr="00B9181A">
        <w:rPr>
          <w:rFonts w:ascii="Times New Roman" w:hAnsi="Times New Roman"/>
          <w:b/>
          <w:sz w:val="24"/>
        </w:rPr>
        <w:t>3</w:t>
      </w:r>
      <w:r w:rsidR="00846847">
        <w:rPr>
          <w:rFonts w:ascii="Times New Roman" w:hAnsi="Times New Roman"/>
          <w:b/>
          <w:sz w:val="24"/>
        </w:rPr>
        <w:t>2</w:t>
      </w:r>
      <w:r w:rsidR="002329CA" w:rsidRPr="00B9181A">
        <w:rPr>
          <w:rFonts w:ascii="Times New Roman" w:hAnsi="Times New Roman"/>
          <w:b/>
          <w:sz w:val="24"/>
        </w:rPr>
        <w:t>.</w:t>
      </w:r>
    </w:p>
    <w:p w14:paraId="50665EDD" w14:textId="67398946" w:rsidR="00C36A52" w:rsidRPr="00767CCB" w:rsidRDefault="00767CCB" w:rsidP="00767CCB">
      <w:pPr>
        <w:spacing w:after="0" w:line="360" w:lineRule="auto"/>
        <w:rPr>
          <w:rFonts w:ascii="Times New Roman" w:hAnsi="Times New Roman"/>
          <w:sz w:val="24"/>
        </w:rPr>
      </w:pPr>
      <w:r w:rsidRPr="00767CCB">
        <w:rPr>
          <w:rFonts w:ascii="Times New Roman" w:hAnsi="Times New Roman"/>
          <w:b/>
          <w:sz w:val="24"/>
        </w:rPr>
        <w:t>1.</w:t>
      </w:r>
      <w:r w:rsidR="00625568" w:rsidRPr="00767CCB">
        <w:rPr>
          <w:rFonts w:ascii="Times New Roman" w:hAnsi="Times New Roman"/>
          <w:sz w:val="24"/>
        </w:rPr>
        <w:t xml:space="preserve">Szkoła udziela </w:t>
      </w:r>
      <w:r w:rsidR="002329CA" w:rsidRPr="00767CCB">
        <w:rPr>
          <w:rFonts w:ascii="Times New Roman" w:hAnsi="Times New Roman"/>
          <w:sz w:val="24"/>
        </w:rPr>
        <w:t>uczniom pomocy psychologiczno-pedagogicznej w formie</w:t>
      </w:r>
      <w:r w:rsidR="00C36A52" w:rsidRPr="00767CCB">
        <w:rPr>
          <w:rFonts w:ascii="Times New Roman" w:hAnsi="Times New Roman"/>
          <w:sz w:val="24"/>
        </w:rPr>
        <w:t>:</w:t>
      </w:r>
    </w:p>
    <w:p w14:paraId="191AD852" w14:textId="079B2175" w:rsidR="00C36A52" w:rsidRPr="00DF76A3" w:rsidRDefault="00C36A52" w:rsidP="00DF76A3">
      <w:pPr>
        <w:spacing w:after="0" w:line="360" w:lineRule="auto"/>
        <w:rPr>
          <w:rFonts w:ascii="Times New Roman" w:hAnsi="Times New Roman"/>
          <w:sz w:val="24"/>
          <w:szCs w:val="24"/>
        </w:rPr>
      </w:pPr>
      <w:r w:rsidRPr="00DF76A3">
        <w:rPr>
          <w:rFonts w:ascii="Times New Roman" w:hAnsi="Times New Roman"/>
          <w:sz w:val="24"/>
          <w:szCs w:val="24"/>
        </w:rPr>
        <w:t>klas terapeutycznych, zajęć rozwijających uzdolnienia, zajęć rozwijających umiejętności uczenia się, zajęć dydaktyczno-wyrównawczych, zajęć specjalistycznych: korekcyjno-kompensacyjnych, logopedycznych, rozwijających kompetencje emocjonalno-społeczne oraz innych zajęć o charakterze terapeutycznym, zajęć związanych z wyborem kierunku kształcenia i zawodu - w przypadku uczniów szkół podstawowych oraz uczniów szkół ponadpodstawowych, zindywidualizowanej ścieżki kształcenia, porad i konsultacji, warsztatów.</w:t>
      </w:r>
    </w:p>
    <w:p w14:paraId="6F661634" w14:textId="18EA63E6" w:rsidR="00025954" w:rsidRPr="00B9181A" w:rsidRDefault="002329CA" w:rsidP="00D648A0">
      <w:pPr>
        <w:pStyle w:val="Akapitzlist"/>
        <w:numPr>
          <w:ilvl w:val="0"/>
          <w:numId w:val="32"/>
        </w:numPr>
        <w:tabs>
          <w:tab w:val="left" w:pos="254"/>
        </w:tabs>
        <w:spacing w:after="120" w:line="360" w:lineRule="auto"/>
        <w:contextualSpacing w:val="0"/>
        <w:rPr>
          <w:rFonts w:ascii="Times New Roman" w:hAnsi="Times New Roman"/>
          <w:b/>
          <w:sz w:val="24"/>
        </w:rPr>
      </w:pPr>
      <w:r w:rsidRPr="00B9181A">
        <w:rPr>
          <w:rFonts w:ascii="Times New Roman" w:hAnsi="Times New Roman"/>
          <w:sz w:val="24"/>
        </w:rPr>
        <w:t>Szkoła organizuje i udziela pomocy psycholog</w:t>
      </w:r>
      <w:r w:rsidR="00625568" w:rsidRPr="00B9181A">
        <w:rPr>
          <w:rFonts w:ascii="Times New Roman" w:hAnsi="Times New Roman"/>
          <w:sz w:val="24"/>
        </w:rPr>
        <w:t>iczno-pedagogicznej także</w:t>
      </w:r>
      <w:r w:rsidRPr="00B9181A">
        <w:rPr>
          <w:rFonts w:ascii="Times New Roman" w:hAnsi="Times New Roman"/>
          <w:sz w:val="24"/>
        </w:rPr>
        <w:t xml:space="preserve"> rodzicom oraz nauczycielom. Korzystanie z pomocy psychologiczno-pedagogicznej jest dobrowolne </w:t>
      </w:r>
      <w:r w:rsidR="00D164C8" w:rsidRPr="00B9181A">
        <w:rPr>
          <w:rFonts w:ascii="Times New Roman" w:hAnsi="Times New Roman"/>
          <w:sz w:val="24"/>
        </w:rPr>
        <w:br/>
      </w:r>
      <w:r w:rsidRPr="00B9181A">
        <w:rPr>
          <w:rFonts w:ascii="Times New Roman" w:hAnsi="Times New Roman"/>
          <w:sz w:val="24"/>
        </w:rPr>
        <w:t>i nieodpłatne. Organizacja pomocy psychologiczno-pedagogicznej jest zadaniem Dyrektora.</w:t>
      </w:r>
    </w:p>
    <w:p w14:paraId="3A6EB4DD" w14:textId="793810D0" w:rsidR="00625568" w:rsidRPr="00B9181A" w:rsidRDefault="00625568" w:rsidP="00D648A0">
      <w:pPr>
        <w:pStyle w:val="Akapitzlist"/>
        <w:numPr>
          <w:ilvl w:val="0"/>
          <w:numId w:val="32"/>
        </w:numPr>
        <w:spacing w:after="120" w:line="360" w:lineRule="auto"/>
        <w:rPr>
          <w:rFonts w:ascii="Times New Roman" w:hAnsi="Times New Roman"/>
          <w:sz w:val="24"/>
        </w:rPr>
      </w:pPr>
      <w:r w:rsidRPr="00B9181A">
        <w:rPr>
          <w:rFonts w:ascii="Times New Roman" w:hAnsi="Times New Roman"/>
          <w:sz w:val="24"/>
        </w:rPr>
        <w:t xml:space="preserve">Pomoc psychologiczno-pedagogiczna udzielana jest z </w:t>
      </w:r>
      <w:r w:rsidRPr="008445A6">
        <w:rPr>
          <w:rFonts w:ascii="Times New Roman" w:hAnsi="Times New Roman"/>
          <w:sz w:val="24"/>
        </w:rPr>
        <w:t>inicjatywy:</w:t>
      </w:r>
    </w:p>
    <w:p w14:paraId="441D5262"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ucznia;</w:t>
      </w:r>
    </w:p>
    <w:p w14:paraId="33EE5A1C"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rodziców ucznia;</w:t>
      </w:r>
    </w:p>
    <w:p w14:paraId="5A03BC36"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 xml:space="preserve">nauczyciela, wychowawcy lub </w:t>
      </w:r>
      <w:r w:rsidRPr="008445A6">
        <w:rPr>
          <w:rFonts w:ascii="Times New Roman" w:hAnsi="Times New Roman"/>
          <w:sz w:val="24"/>
        </w:rPr>
        <w:t>specjalisty</w:t>
      </w:r>
      <w:r w:rsidRPr="00B9181A">
        <w:rPr>
          <w:rFonts w:ascii="Times New Roman" w:hAnsi="Times New Roman"/>
          <w:sz w:val="24"/>
        </w:rPr>
        <w:t>, prowadzącego zajęcia z uczniem;</w:t>
      </w:r>
    </w:p>
    <w:p w14:paraId="5C584DDD"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poradni psychologiczno-pedagogicznej, w tym specjalistycznej;</w:t>
      </w:r>
    </w:p>
    <w:p w14:paraId="42B006DB"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pielęgniarki szkolnej;</w:t>
      </w:r>
    </w:p>
    <w:p w14:paraId="7603C4CA"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pracownika socjalnego;</w:t>
      </w:r>
    </w:p>
    <w:p w14:paraId="09A1734B" w14:textId="77777777" w:rsidR="00625568" w:rsidRPr="00B9181A" w:rsidRDefault="00625568" w:rsidP="00107E73">
      <w:pPr>
        <w:pStyle w:val="Akapitzlist"/>
        <w:numPr>
          <w:ilvl w:val="0"/>
          <w:numId w:val="193"/>
        </w:numPr>
        <w:tabs>
          <w:tab w:val="left" w:pos="264"/>
        </w:tabs>
        <w:spacing w:after="120" w:line="360" w:lineRule="auto"/>
        <w:rPr>
          <w:rFonts w:ascii="Times New Roman" w:hAnsi="Times New Roman"/>
          <w:sz w:val="24"/>
        </w:rPr>
      </w:pPr>
      <w:r w:rsidRPr="00B9181A">
        <w:rPr>
          <w:rFonts w:ascii="Times New Roman" w:hAnsi="Times New Roman"/>
          <w:sz w:val="24"/>
        </w:rPr>
        <w:t>asystenta rodziny;</w:t>
      </w:r>
    </w:p>
    <w:p w14:paraId="11D0CC1B" w14:textId="77777777" w:rsidR="00625568" w:rsidRPr="00B9181A" w:rsidRDefault="00625568" w:rsidP="00107E73">
      <w:pPr>
        <w:pStyle w:val="Akapitzlist"/>
        <w:numPr>
          <w:ilvl w:val="0"/>
          <w:numId w:val="193"/>
        </w:numPr>
        <w:tabs>
          <w:tab w:val="left" w:pos="264"/>
        </w:tabs>
        <w:spacing w:after="0" w:line="360" w:lineRule="auto"/>
        <w:rPr>
          <w:rFonts w:eastAsia="Calibri" w:cs="Calibri"/>
        </w:rPr>
      </w:pPr>
      <w:r w:rsidRPr="00B9181A">
        <w:rPr>
          <w:rFonts w:ascii="Times New Roman" w:hAnsi="Times New Roman"/>
          <w:sz w:val="24"/>
        </w:rPr>
        <w:t>kuratora sądowego.</w:t>
      </w:r>
    </w:p>
    <w:p w14:paraId="1232E2B5" w14:textId="77777777" w:rsidR="00025954" w:rsidRPr="00B9181A" w:rsidRDefault="00B20C8A" w:rsidP="00D648A0">
      <w:pPr>
        <w:pStyle w:val="Akapitzlist"/>
        <w:numPr>
          <w:ilvl w:val="0"/>
          <w:numId w:val="32"/>
        </w:numPr>
        <w:tabs>
          <w:tab w:val="left" w:pos="244"/>
        </w:tabs>
        <w:spacing w:after="120" w:line="360" w:lineRule="auto"/>
        <w:rPr>
          <w:rFonts w:ascii="Times New Roman" w:hAnsi="Times New Roman"/>
          <w:b/>
          <w:sz w:val="24"/>
        </w:rPr>
      </w:pPr>
      <w:r w:rsidRPr="00B9181A">
        <w:rPr>
          <w:rFonts w:ascii="Times New Roman" w:hAnsi="Times New Roman"/>
          <w:sz w:val="24"/>
        </w:rPr>
        <w:t>W ramach</w:t>
      </w:r>
      <w:r w:rsidR="002329CA" w:rsidRPr="00B9181A">
        <w:rPr>
          <w:rFonts w:ascii="Times New Roman" w:hAnsi="Times New Roman"/>
          <w:sz w:val="24"/>
        </w:rPr>
        <w:t xml:space="preserve"> pomocy psychologicznej- pedagogicznej Szkoła zapewnia:</w:t>
      </w:r>
    </w:p>
    <w:p w14:paraId="452FE463" w14:textId="77777777" w:rsidR="00B20C8A" w:rsidRPr="00B9181A" w:rsidRDefault="009B0C6A" w:rsidP="003B5C8D">
      <w:pPr>
        <w:pStyle w:val="Akapitzlist"/>
        <w:numPr>
          <w:ilvl w:val="0"/>
          <w:numId w:val="37"/>
        </w:numPr>
        <w:spacing w:after="120" w:line="360" w:lineRule="auto"/>
        <w:ind w:left="851"/>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realizację zaleceń zawartych w orzeczeniu o potrzebie kształcenia specjalnego,</w:t>
      </w:r>
    </w:p>
    <w:p w14:paraId="5959915D" w14:textId="77777777" w:rsidR="00B20C8A" w:rsidRPr="00B9181A" w:rsidRDefault="009B0C6A" w:rsidP="003B5C8D">
      <w:pPr>
        <w:pStyle w:val="Akapitzlist"/>
        <w:numPr>
          <w:ilvl w:val="0"/>
          <w:numId w:val="37"/>
        </w:numPr>
        <w:tabs>
          <w:tab w:val="left" w:pos="264"/>
        </w:tabs>
        <w:spacing w:after="120" w:line="360" w:lineRule="auto"/>
        <w:ind w:left="851"/>
        <w:contextualSpacing w:val="0"/>
        <w:rPr>
          <w:rFonts w:ascii="Times New Roman" w:hAnsi="Times New Roman"/>
          <w:sz w:val="24"/>
        </w:rPr>
      </w:pPr>
      <w:r w:rsidRPr="00B9181A">
        <w:rPr>
          <w:rFonts w:ascii="Times New Roman" w:hAnsi="Times New Roman"/>
          <w:sz w:val="24"/>
        </w:rPr>
        <w:lastRenderedPageBreak/>
        <w:t xml:space="preserve"> </w:t>
      </w:r>
      <w:r w:rsidR="002329CA" w:rsidRPr="00B9181A">
        <w:rPr>
          <w:rFonts w:ascii="Times New Roman" w:hAnsi="Times New Roman"/>
          <w:sz w:val="24"/>
        </w:rPr>
        <w:t>warunki do nauki, sprzęt specjalistyczny i środki dydaktyczne, odpowiednie ze względu na indywidualne potrzeby rozwojowe i edukacyjne oraz możliwości psychofizyczne uczniów;</w:t>
      </w:r>
    </w:p>
    <w:p w14:paraId="5C2A9019" w14:textId="77777777" w:rsidR="00B20C8A" w:rsidRPr="00B9181A" w:rsidRDefault="009B0C6A" w:rsidP="003B5C8D">
      <w:pPr>
        <w:pStyle w:val="Akapitzlist"/>
        <w:numPr>
          <w:ilvl w:val="0"/>
          <w:numId w:val="37"/>
        </w:numPr>
        <w:tabs>
          <w:tab w:val="left" w:pos="264"/>
        </w:tabs>
        <w:spacing w:after="120" w:line="360" w:lineRule="auto"/>
        <w:ind w:left="851"/>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zajęcia specjalistyczne;</w:t>
      </w:r>
    </w:p>
    <w:p w14:paraId="67E6FDD3" w14:textId="77777777" w:rsidR="00B20C8A" w:rsidRPr="00B9181A" w:rsidRDefault="009B0C6A" w:rsidP="003B5C8D">
      <w:pPr>
        <w:pStyle w:val="Akapitzlist"/>
        <w:numPr>
          <w:ilvl w:val="0"/>
          <w:numId w:val="37"/>
        </w:numPr>
        <w:tabs>
          <w:tab w:val="left" w:pos="264"/>
        </w:tabs>
        <w:spacing w:after="120" w:line="360" w:lineRule="auto"/>
        <w:ind w:left="851"/>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 xml:space="preserve">inne zajęcia odpowiednie ze względu na indywidualne potrzeby rozwojowe </w:t>
      </w:r>
      <w:r w:rsidR="00625568" w:rsidRPr="00B9181A">
        <w:rPr>
          <w:rFonts w:ascii="Times New Roman" w:hAnsi="Times New Roman"/>
          <w:sz w:val="24"/>
        </w:rPr>
        <w:br/>
      </w:r>
      <w:r w:rsidR="002329CA" w:rsidRPr="00B9181A">
        <w:rPr>
          <w:rFonts w:ascii="Times New Roman" w:hAnsi="Times New Roman"/>
          <w:sz w:val="24"/>
        </w:rPr>
        <w:t>i edukacyjne oraz możliwości psychofizyczne dzieci lub uczniów, w szczególności zajęcia rewalidacyjne;</w:t>
      </w:r>
    </w:p>
    <w:p w14:paraId="23A47354" w14:textId="77777777" w:rsidR="00B20C8A" w:rsidRPr="00B9181A" w:rsidRDefault="00212EC6" w:rsidP="003B5C8D">
      <w:pPr>
        <w:pStyle w:val="Akapitzlist"/>
        <w:numPr>
          <w:ilvl w:val="0"/>
          <w:numId w:val="37"/>
        </w:numPr>
        <w:tabs>
          <w:tab w:val="left" w:pos="264"/>
        </w:tabs>
        <w:spacing w:after="120" w:line="360" w:lineRule="auto"/>
        <w:ind w:left="851"/>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 xml:space="preserve">integrację uczniów niepełnosprawnych ze środowiskiem rówieśniczym, w tym </w:t>
      </w:r>
      <w:r w:rsidR="00625568" w:rsidRPr="00B9181A">
        <w:rPr>
          <w:rFonts w:ascii="Times New Roman" w:hAnsi="Times New Roman"/>
          <w:sz w:val="24"/>
        </w:rPr>
        <w:br/>
      </w:r>
      <w:r w:rsidR="002329CA" w:rsidRPr="00B9181A">
        <w:rPr>
          <w:rFonts w:ascii="Times New Roman" w:hAnsi="Times New Roman"/>
          <w:sz w:val="24"/>
        </w:rPr>
        <w:t>z uczniami pełnosprawnymi;</w:t>
      </w:r>
      <w:r w:rsidR="004B744C" w:rsidRPr="00B9181A">
        <w:rPr>
          <w:rFonts w:ascii="Times New Roman" w:hAnsi="Times New Roman"/>
          <w:sz w:val="24"/>
        </w:rPr>
        <w:t xml:space="preserve"> </w:t>
      </w:r>
    </w:p>
    <w:p w14:paraId="76E911AA" w14:textId="77777777" w:rsidR="00025954" w:rsidRPr="00B9181A" w:rsidRDefault="002329CA" w:rsidP="003B5C8D">
      <w:pPr>
        <w:pStyle w:val="Akapitzlist"/>
        <w:numPr>
          <w:ilvl w:val="0"/>
          <w:numId w:val="37"/>
        </w:numPr>
        <w:tabs>
          <w:tab w:val="left" w:pos="264"/>
        </w:tabs>
        <w:spacing w:after="120" w:line="360" w:lineRule="auto"/>
        <w:ind w:left="851" w:hanging="264"/>
        <w:contextualSpacing w:val="0"/>
        <w:rPr>
          <w:rFonts w:ascii="Times New Roman" w:hAnsi="Times New Roman"/>
          <w:sz w:val="24"/>
        </w:rPr>
      </w:pPr>
      <w:r w:rsidRPr="00B9181A">
        <w:rPr>
          <w:rFonts w:ascii="Times New Roman" w:hAnsi="Times New Roman"/>
          <w:sz w:val="24"/>
        </w:rPr>
        <w:t>przygotowanie uczniów do samodzielności w życiu dorosłym.</w:t>
      </w:r>
    </w:p>
    <w:p w14:paraId="665790C8" w14:textId="1419CC51" w:rsidR="00025954" w:rsidRPr="00B9181A" w:rsidRDefault="002329CA" w:rsidP="00D648A0">
      <w:pPr>
        <w:pStyle w:val="Akapitzlist"/>
        <w:numPr>
          <w:ilvl w:val="0"/>
          <w:numId w:val="32"/>
        </w:numPr>
        <w:tabs>
          <w:tab w:val="left" w:pos="412"/>
        </w:tabs>
        <w:spacing w:after="120" w:line="360" w:lineRule="auto"/>
        <w:ind w:hanging="357"/>
        <w:contextualSpacing w:val="0"/>
        <w:rPr>
          <w:rFonts w:ascii="Times New Roman" w:hAnsi="Times New Roman"/>
          <w:b/>
          <w:sz w:val="24"/>
        </w:rPr>
      </w:pPr>
      <w:r w:rsidRPr="00B9181A">
        <w:rPr>
          <w:rFonts w:ascii="Times New Roman" w:hAnsi="Times New Roman"/>
          <w:sz w:val="24"/>
        </w:rPr>
        <w:t>Pomoc psychologiczno-pedagogiczna udzielana uczniowi w Szkole polega</w:t>
      </w:r>
      <w:r w:rsidR="00833CEE">
        <w:rPr>
          <w:rFonts w:ascii="Times New Roman" w:hAnsi="Times New Roman"/>
          <w:sz w:val="24"/>
        </w:rPr>
        <w:t xml:space="preserve"> </w:t>
      </w:r>
      <w:r w:rsidRPr="00B9181A">
        <w:rPr>
          <w:rFonts w:ascii="Times New Roman" w:hAnsi="Times New Roman"/>
          <w:sz w:val="24"/>
        </w:rPr>
        <w:t>na rozpoznawaniu i zaspokajaniu indywidualnych potrzeb rozwojowych i edukacyjnych ucznia oraz rozpoznawaniu indywidualnych możliwości psychofizycznych ucznia, wynikających w szczególności:</w:t>
      </w:r>
    </w:p>
    <w:p w14:paraId="485A2365"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niepełnosprawności;</w:t>
      </w:r>
    </w:p>
    <w:p w14:paraId="450CB242"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niedostosowania społecznego;</w:t>
      </w:r>
    </w:p>
    <w:p w14:paraId="131F5C48"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zagrożenia niedostosowaniem społecznym;</w:t>
      </w:r>
    </w:p>
    <w:p w14:paraId="3523E284"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ze szczególnych uzdolnień;</w:t>
      </w:r>
    </w:p>
    <w:p w14:paraId="3CB5A9CF"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ze specyficznych trudności w uczeniu się;</w:t>
      </w:r>
    </w:p>
    <w:p w14:paraId="20404B75"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zaburzeń komunikacji językowej;</w:t>
      </w:r>
    </w:p>
    <w:p w14:paraId="5D9B9880"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choroby przewlekłej;</w:t>
      </w:r>
    </w:p>
    <w:p w14:paraId="35364DE7"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sytuacji kryzysowych lub traumatycznych;</w:t>
      </w:r>
    </w:p>
    <w:p w14:paraId="7F5763DE" w14:textId="77777777" w:rsidR="00025954" w:rsidRPr="00B9181A" w:rsidRDefault="002329CA" w:rsidP="003B5C8D">
      <w:pPr>
        <w:pStyle w:val="Akapitzlist"/>
        <w:numPr>
          <w:ilvl w:val="0"/>
          <w:numId w:val="38"/>
        </w:numPr>
        <w:tabs>
          <w:tab w:val="left" w:pos="264"/>
        </w:tabs>
        <w:spacing w:after="120" w:line="360" w:lineRule="auto"/>
        <w:ind w:hanging="357"/>
        <w:contextualSpacing w:val="0"/>
        <w:rPr>
          <w:rFonts w:ascii="Times New Roman" w:hAnsi="Times New Roman"/>
          <w:sz w:val="24"/>
        </w:rPr>
      </w:pPr>
      <w:r w:rsidRPr="00B9181A">
        <w:rPr>
          <w:rFonts w:ascii="Times New Roman" w:hAnsi="Times New Roman"/>
          <w:sz w:val="24"/>
        </w:rPr>
        <w:t>z niepowodzeń edukacyjnych;</w:t>
      </w:r>
    </w:p>
    <w:p w14:paraId="569F2A64" w14:textId="77777777" w:rsidR="00025954" w:rsidRPr="00B9181A" w:rsidRDefault="00973486" w:rsidP="003B5C8D">
      <w:pPr>
        <w:pStyle w:val="Akapitzlist"/>
        <w:numPr>
          <w:ilvl w:val="0"/>
          <w:numId w:val="38"/>
        </w:numPr>
        <w:tabs>
          <w:tab w:val="left" w:pos="450"/>
        </w:tabs>
        <w:spacing w:after="120" w:line="360" w:lineRule="auto"/>
        <w:ind w:right="20" w:hanging="357"/>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z zaniedbań środowiskowych związanych z sytuacją bytową ucznia i jego rodziny, sposobem spędzania czasu wolnego i kontaktami środowiskowymi;</w:t>
      </w:r>
    </w:p>
    <w:p w14:paraId="332A2A27" w14:textId="670F313E" w:rsidR="00025954" w:rsidRPr="00B9181A" w:rsidRDefault="00973486" w:rsidP="003B5C8D">
      <w:pPr>
        <w:pStyle w:val="Akapitzlist"/>
        <w:numPr>
          <w:ilvl w:val="0"/>
          <w:numId w:val="38"/>
        </w:numPr>
        <w:tabs>
          <w:tab w:val="left" w:pos="493"/>
        </w:tabs>
        <w:spacing w:after="120" w:line="360" w:lineRule="auto"/>
        <w:ind w:hanging="357"/>
        <w:contextualSpacing w:val="0"/>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z trudności adaptacyjnych związanych z różnicami kulturowymi lub ze zmianą środowiska edukacyjnego, w tym związanych z wcześniejszym kształceniem</w:t>
      </w:r>
      <w:r w:rsidR="00053917" w:rsidRPr="00B9181A">
        <w:rPr>
          <w:rFonts w:ascii="Times New Roman" w:hAnsi="Times New Roman"/>
          <w:sz w:val="24"/>
        </w:rPr>
        <w:t xml:space="preserve"> </w:t>
      </w:r>
      <w:r w:rsidR="002329CA" w:rsidRPr="00B9181A">
        <w:rPr>
          <w:rFonts w:ascii="Times New Roman" w:hAnsi="Times New Roman"/>
          <w:sz w:val="24"/>
        </w:rPr>
        <w:t>za granicą.</w:t>
      </w:r>
    </w:p>
    <w:p w14:paraId="3210A8B2" w14:textId="5B61CBA5" w:rsidR="00025954" w:rsidRPr="00C338C3" w:rsidRDefault="002329CA" w:rsidP="00D648A0">
      <w:pPr>
        <w:pStyle w:val="Akapitzlist"/>
        <w:numPr>
          <w:ilvl w:val="0"/>
          <w:numId w:val="32"/>
        </w:numPr>
        <w:tabs>
          <w:tab w:val="left" w:pos="266"/>
        </w:tabs>
        <w:spacing w:after="120" w:line="360" w:lineRule="auto"/>
        <w:rPr>
          <w:rFonts w:ascii="Times New Roman" w:hAnsi="Times New Roman"/>
          <w:b/>
          <w:sz w:val="24"/>
        </w:rPr>
      </w:pPr>
      <w:r w:rsidRPr="00C338C3">
        <w:rPr>
          <w:rFonts w:ascii="Times New Roman" w:hAnsi="Times New Roman"/>
          <w:sz w:val="24"/>
        </w:rPr>
        <w:lastRenderedPageBreak/>
        <w:t>O potrzebie objęcia ucznia pomocą psychologiczno-pedagogiczną informuje się rodziców ucznia albo pełnoletniego ucznia.</w:t>
      </w:r>
    </w:p>
    <w:p w14:paraId="44249147" w14:textId="3C518D19" w:rsidR="00025954" w:rsidRPr="009544A9" w:rsidRDefault="002329CA" w:rsidP="00D648A0">
      <w:pPr>
        <w:pStyle w:val="Akapitzlist"/>
        <w:numPr>
          <w:ilvl w:val="0"/>
          <w:numId w:val="32"/>
        </w:numPr>
        <w:tabs>
          <w:tab w:val="left" w:pos="284"/>
        </w:tabs>
        <w:spacing w:after="120" w:line="360" w:lineRule="auto"/>
        <w:rPr>
          <w:rFonts w:ascii="Times New Roman" w:hAnsi="Times New Roman"/>
          <w:sz w:val="20"/>
        </w:rPr>
      </w:pPr>
      <w:r w:rsidRPr="009544A9">
        <w:rPr>
          <w:rFonts w:ascii="Times New Roman" w:hAnsi="Times New Roman"/>
          <w:sz w:val="24"/>
        </w:rPr>
        <w:t>Formy i okres udzielania uczniowi pomocy psychologiczno-pedagogicznej oraz wymiar</w:t>
      </w:r>
      <w:r w:rsidR="00973486" w:rsidRPr="009544A9">
        <w:rPr>
          <w:rFonts w:ascii="Times New Roman" w:hAnsi="Times New Roman"/>
          <w:sz w:val="24"/>
        </w:rPr>
        <w:t xml:space="preserve"> </w:t>
      </w:r>
      <w:r w:rsidRPr="009544A9">
        <w:rPr>
          <w:rFonts w:ascii="Times New Roman" w:hAnsi="Times New Roman"/>
          <w:sz w:val="24"/>
        </w:rPr>
        <w:t xml:space="preserve">godzin, w którym poszczególne formy pomocy będą realizowane, są uwzględniane </w:t>
      </w:r>
      <w:r w:rsidR="00973486" w:rsidRPr="009544A9">
        <w:rPr>
          <w:rFonts w:ascii="Times New Roman" w:hAnsi="Times New Roman"/>
          <w:sz w:val="24"/>
        </w:rPr>
        <w:br/>
      </w:r>
      <w:r w:rsidRPr="009544A9">
        <w:rPr>
          <w:rFonts w:ascii="Times New Roman" w:hAnsi="Times New Roman"/>
          <w:sz w:val="24"/>
        </w:rPr>
        <w:t>w indywidualnym programie edukacyjno-terapeutycznym.</w:t>
      </w:r>
    </w:p>
    <w:p w14:paraId="49E617C0" w14:textId="7C0505FA" w:rsidR="00025954" w:rsidRPr="00C338C3" w:rsidRDefault="002329CA" w:rsidP="00D648A0">
      <w:pPr>
        <w:pStyle w:val="Akapitzlist"/>
        <w:numPr>
          <w:ilvl w:val="0"/>
          <w:numId w:val="32"/>
        </w:numPr>
        <w:tabs>
          <w:tab w:val="left" w:pos="360"/>
        </w:tabs>
        <w:spacing w:after="120" w:line="360" w:lineRule="auto"/>
        <w:contextualSpacing w:val="0"/>
        <w:rPr>
          <w:rFonts w:ascii="Times New Roman" w:hAnsi="Times New Roman"/>
          <w:b/>
          <w:sz w:val="24"/>
        </w:rPr>
      </w:pPr>
      <w:r w:rsidRPr="00C338C3">
        <w:rPr>
          <w:rFonts w:ascii="Times New Roman" w:hAnsi="Times New Roman"/>
          <w:sz w:val="24"/>
        </w:rPr>
        <w:t>Nauka ucznia w oddziale klasy terapeutycznej oraz udział ucznia w zajęciach dydaktyczno-wyrównawczych i zajęciach specjalistycznych trwa do czasu usunięcia opóźnień w</w:t>
      </w:r>
      <w:r w:rsidR="00833CEE" w:rsidRPr="00C338C3">
        <w:rPr>
          <w:rFonts w:ascii="Times New Roman" w:hAnsi="Times New Roman"/>
          <w:sz w:val="24"/>
        </w:rPr>
        <w:t> </w:t>
      </w:r>
      <w:r w:rsidRPr="00C338C3">
        <w:rPr>
          <w:rFonts w:ascii="Times New Roman" w:hAnsi="Times New Roman"/>
          <w:sz w:val="24"/>
        </w:rPr>
        <w:t>uzyskaniu osiągnięć edukacyjnych, wynikających z podstawy programowej kształcenia ogólnego dla danego etapu edukacyjnego, lub złagodzenia albo wyeliminowania zaburzeń stanowiących powód objęcia ucznia nauką w oddziale klasy tego typu</w:t>
      </w:r>
      <w:r w:rsidR="00973486" w:rsidRPr="00C338C3">
        <w:rPr>
          <w:rFonts w:ascii="Times New Roman" w:hAnsi="Times New Roman"/>
          <w:sz w:val="24"/>
        </w:rPr>
        <w:t>.</w:t>
      </w:r>
    </w:p>
    <w:p w14:paraId="1B29FB1E" w14:textId="6B5A489B" w:rsidR="00025954" w:rsidRPr="00B9181A" w:rsidRDefault="00973486" w:rsidP="00D648A0">
      <w:pPr>
        <w:pStyle w:val="Akapitzlist"/>
        <w:numPr>
          <w:ilvl w:val="0"/>
          <w:numId w:val="32"/>
        </w:numPr>
        <w:tabs>
          <w:tab w:val="left" w:pos="398"/>
        </w:tabs>
        <w:spacing w:after="120" w:line="360" w:lineRule="auto"/>
        <w:contextualSpacing w:val="0"/>
        <w:rPr>
          <w:rFonts w:ascii="Times New Roman" w:hAnsi="Times New Roman"/>
          <w:b/>
          <w:sz w:val="24"/>
        </w:rPr>
      </w:pPr>
      <w:r w:rsidRPr="00B9181A">
        <w:rPr>
          <w:rFonts w:ascii="Times New Roman" w:hAnsi="Times New Roman"/>
          <w:sz w:val="24"/>
        </w:rPr>
        <w:t xml:space="preserve">Godzina </w:t>
      </w:r>
      <w:r w:rsidR="002329CA" w:rsidRPr="00B9181A">
        <w:rPr>
          <w:rFonts w:ascii="Times New Roman" w:hAnsi="Times New Roman"/>
          <w:sz w:val="24"/>
        </w:rPr>
        <w:t>zajęć rozwijających uzdolnienia i zajęć dydaktyczno-wyrównawczych trwa 45</w:t>
      </w:r>
      <w:r w:rsidR="00833CEE">
        <w:rPr>
          <w:rFonts w:ascii="Times New Roman" w:hAnsi="Times New Roman"/>
          <w:sz w:val="24"/>
        </w:rPr>
        <w:t> </w:t>
      </w:r>
      <w:r w:rsidR="002329CA" w:rsidRPr="00B9181A">
        <w:rPr>
          <w:rFonts w:ascii="Times New Roman" w:hAnsi="Times New Roman"/>
          <w:sz w:val="24"/>
        </w:rPr>
        <w:t>minut, a godzina zajęć specjalistycznych – 60 minut. Dyrektor decyduje,</w:t>
      </w:r>
      <w:r w:rsidR="00053917" w:rsidRPr="00B9181A">
        <w:rPr>
          <w:rFonts w:ascii="Times New Roman" w:hAnsi="Times New Roman"/>
          <w:sz w:val="24"/>
        </w:rPr>
        <w:t xml:space="preserve"> </w:t>
      </w:r>
      <w:r w:rsidR="002329CA" w:rsidRPr="00B9181A">
        <w:rPr>
          <w:rFonts w:ascii="Times New Roman" w:hAnsi="Times New Roman"/>
          <w:sz w:val="24"/>
        </w:rPr>
        <w:t>w</w:t>
      </w:r>
      <w:r w:rsidR="00833CEE">
        <w:rPr>
          <w:rFonts w:ascii="Times New Roman" w:hAnsi="Times New Roman"/>
          <w:sz w:val="24"/>
        </w:rPr>
        <w:t> </w:t>
      </w:r>
      <w:r w:rsidR="002329CA" w:rsidRPr="00B9181A">
        <w:rPr>
          <w:rFonts w:ascii="Times New Roman" w:hAnsi="Times New Roman"/>
          <w:sz w:val="24"/>
        </w:rPr>
        <w:t>uzasadnionych przypadkach, o prowadzeniu zajęć specjalistycznych w czasie krótszym niż 60 minut, przy zachowaniu ustalonego dla ucznia łącznego tygodniowego czasu trwania tych zajęć.</w:t>
      </w:r>
    </w:p>
    <w:p w14:paraId="349363A0" w14:textId="244D221D" w:rsidR="00025954" w:rsidRPr="00B9181A" w:rsidRDefault="002329CA" w:rsidP="00D648A0">
      <w:pPr>
        <w:pStyle w:val="Akapitzlist"/>
        <w:numPr>
          <w:ilvl w:val="0"/>
          <w:numId w:val="32"/>
        </w:numPr>
        <w:tabs>
          <w:tab w:val="left" w:pos="448"/>
        </w:tabs>
        <w:spacing w:after="120" w:line="360" w:lineRule="auto"/>
        <w:contextualSpacing w:val="0"/>
        <w:rPr>
          <w:rFonts w:ascii="Times New Roman" w:hAnsi="Times New Roman"/>
          <w:b/>
          <w:sz w:val="24"/>
        </w:rPr>
      </w:pPr>
      <w:r w:rsidRPr="00B9181A">
        <w:rPr>
          <w:rFonts w:ascii="Times New Roman" w:hAnsi="Times New Roman"/>
          <w:sz w:val="24"/>
        </w:rPr>
        <w:t>Wymiar godzin poszczególnych form udzielania uczniom pomocy psychologiczno-pedagogicznej dyrektor szkoły ustala, biorąc pod uwagę wszystkie godziny,</w:t>
      </w:r>
      <w:r w:rsidR="00053917" w:rsidRPr="00B9181A">
        <w:rPr>
          <w:rFonts w:ascii="Times New Roman" w:hAnsi="Times New Roman"/>
          <w:sz w:val="24"/>
        </w:rPr>
        <w:t xml:space="preserve"> </w:t>
      </w:r>
      <w:r w:rsidRPr="00B9181A">
        <w:rPr>
          <w:rFonts w:ascii="Times New Roman" w:hAnsi="Times New Roman"/>
          <w:sz w:val="24"/>
        </w:rPr>
        <w:t xml:space="preserve">które </w:t>
      </w:r>
      <w:r w:rsidR="00D164C8" w:rsidRPr="00B9181A">
        <w:rPr>
          <w:rFonts w:ascii="Times New Roman" w:hAnsi="Times New Roman"/>
          <w:sz w:val="24"/>
        </w:rPr>
        <w:br/>
      </w:r>
      <w:r w:rsidRPr="00B9181A">
        <w:rPr>
          <w:rFonts w:ascii="Times New Roman" w:hAnsi="Times New Roman"/>
          <w:sz w:val="24"/>
        </w:rPr>
        <w:t>w danym roku szkolnym mogą być przeznaczone na realizację tych form.</w:t>
      </w:r>
    </w:p>
    <w:p w14:paraId="1561ADAC" w14:textId="77777777" w:rsidR="00025954" w:rsidRPr="00B9181A" w:rsidRDefault="002329CA" w:rsidP="00D648A0">
      <w:pPr>
        <w:pStyle w:val="Akapitzlist"/>
        <w:numPr>
          <w:ilvl w:val="0"/>
          <w:numId w:val="32"/>
        </w:numPr>
        <w:tabs>
          <w:tab w:val="left" w:pos="414"/>
        </w:tabs>
        <w:spacing w:after="120" w:line="360" w:lineRule="auto"/>
        <w:contextualSpacing w:val="0"/>
        <w:rPr>
          <w:rFonts w:ascii="Times New Roman" w:hAnsi="Times New Roman"/>
          <w:b/>
          <w:sz w:val="24"/>
        </w:rPr>
      </w:pPr>
      <w:r w:rsidRPr="00B9181A">
        <w:rPr>
          <w:rFonts w:ascii="Times New Roman" w:hAnsi="Times New Roman"/>
          <w:sz w:val="24"/>
        </w:rPr>
        <w:t>Pomocy psychologiczno-pedagogicznej udzielają uczniom nauczyciele oraz specjaliści posiadający kwalifikacje odpowiednie do rodzaju prowadzonych zajęć.</w:t>
      </w:r>
    </w:p>
    <w:p w14:paraId="5F5049F8" w14:textId="5AD10D4C" w:rsidR="00025954" w:rsidRPr="00B9181A" w:rsidRDefault="002329CA" w:rsidP="00D648A0">
      <w:pPr>
        <w:pStyle w:val="Akapitzlist"/>
        <w:numPr>
          <w:ilvl w:val="0"/>
          <w:numId w:val="32"/>
        </w:numPr>
        <w:tabs>
          <w:tab w:val="left" w:pos="386"/>
        </w:tabs>
        <w:spacing w:after="0" w:line="360" w:lineRule="auto"/>
        <w:rPr>
          <w:rFonts w:ascii="Times New Roman" w:hAnsi="Times New Roman"/>
          <w:b/>
          <w:sz w:val="24"/>
        </w:rPr>
      </w:pPr>
      <w:r w:rsidRPr="00B9181A">
        <w:rPr>
          <w:rFonts w:ascii="Times New Roman" w:hAnsi="Times New Roman"/>
          <w:sz w:val="24"/>
        </w:rPr>
        <w:t xml:space="preserve">W razie stwierdzenia, że uczeń ze względu na potrzeby rozwojowe lub edukacyjne </w:t>
      </w:r>
      <w:r w:rsidR="00053917" w:rsidRPr="00B9181A">
        <w:rPr>
          <w:rFonts w:ascii="Times New Roman" w:hAnsi="Times New Roman"/>
          <w:sz w:val="24"/>
        </w:rPr>
        <w:t xml:space="preserve">  </w:t>
      </w:r>
      <w:r w:rsidRPr="00B9181A">
        <w:rPr>
          <w:rFonts w:ascii="Times New Roman" w:hAnsi="Times New Roman"/>
          <w:sz w:val="24"/>
        </w:rPr>
        <w:t>oraz możliwości psychofizyczne wymaga objęcia pomocą psychologiczno-pedagogiczną, nauczyciel lub specjalista informuje o tym niezwłocznie wychowawcę oddziału.</w:t>
      </w:r>
    </w:p>
    <w:p w14:paraId="2632888F" w14:textId="77777777" w:rsidR="00025954" w:rsidRPr="00B9181A" w:rsidRDefault="002329CA" w:rsidP="00D648A0">
      <w:pPr>
        <w:pStyle w:val="Akapitzlist"/>
        <w:numPr>
          <w:ilvl w:val="0"/>
          <w:numId w:val="32"/>
        </w:numPr>
        <w:tabs>
          <w:tab w:val="left" w:pos="530"/>
        </w:tabs>
        <w:spacing w:after="0" w:line="360" w:lineRule="auto"/>
        <w:rPr>
          <w:rFonts w:ascii="Times New Roman" w:hAnsi="Times New Roman"/>
          <w:b/>
          <w:sz w:val="24"/>
        </w:rPr>
      </w:pPr>
      <w:r w:rsidRPr="00B9181A">
        <w:rPr>
          <w:rFonts w:ascii="Times New Roman" w:hAnsi="Times New Roman"/>
          <w:sz w:val="24"/>
        </w:rPr>
        <w:t>Wsparcie merytoryczne dla nauczycieli i specjalistów udzielających pomocy psychologiczno-pedagogicznej w Szkole zapewniają poradnie oraz placówki doskonalenia nauczycieli.</w:t>
      </w:r>
    </w:p>
    <w:p w14:paraId="508B7212" w14:textId="1DD4A2CE" w:rsidR="00025954" w:rsidRPr="00B9181A" w:rsidRDefault="00955C48" w:rsidP="00955C48">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03465C" w:rsidRPr="00B9181A">
        <w:rPr>
          <w:rFonts w:ascii="Times New Roman" w:hAnsi="Times New Roman"/>
          <w:b/>
          <w:sz w:val="24"/>
        </w:rPr>
        <w:t>3</w:t>
      </w:r>
      <w:r w:rsidR="00846847">
        <w:rPr>
          <w:rFonts w:ascii="Times New Roman" w:hAnsi="Times New Roman"/>
          <w:b/>
          <w:sz w:val="24"/>
        </w:rPr>
        <w:t>3</w:t>
      </w:r>
      <w:r w:rsidR="002329CA" w:rsidRPr="00B9181A">
        <w:rPr>
          <w:rFonts w:ascii="Times New Roman" w:hAnsi="Times New Roman"/>
          <w:b/>
          <w:sz w:val="24"/>
        </w:rPr>
        <w:t>.</w:t>
      </w:r>
    </w:p>
    <w:p w14:paraId="10A40F42" w14:textId="77777777" w:rsidR="00025954" w:rsidRPr="00B9181A" w:rsidRDefault="002329CA" w:rsidP="00107E73">
      <w:pPr>
        <w:pStyle w:val="Akapitzlist"/>
        <w:numPr>
          <w:ilvl w:val="0"/>
          <w:numId w:val="39"/>
        </w:numPr>
        <w:tabs>
          <w:tab w:val="left" w:pos="249"/>
        </w:tabs>
        <w:spacing w:after="120" w:line="360" w:lineRule="auto"/>
        <w:contextualSpacing w:val="0"/>
        <w:rPr>
          <w:rFonts w:ascii="Times New Roman" w:hAnsi="Times New Roman"/>
          <w:b/>
          <w:sz w:val="24"/>
        </w:rPr>
      </w:pPr>
      <w:r w:rsidRPr="00B9181A">
        <w:rPr>
          <w:rFonts w:ascii="Times New Roman" w:hAnsi="Times New Roman"/>
          <w:sz w:val="24"/>
        </w:rPr>
        <w:t>W celu umożliwienia uczniowi rozwijania szczególnych uzdolnień, zainteresowań dyrektor szkoły może zezwolić uczniowi na indywidualny program lub tok nauki.</w:t>
      </w:r>
    </w:p>
    <w:p w14:paraId="00EA0DFA" w14:textId="77777777" w:rsidR="00025954" w:rsidRPr="00B9181A" w:rsidRDefault="002329CA" w:rsidP="00107E73">
      <w:pPr>
        <w:pStyle w:val="Akapitzlist"/>
        <w:numPr>
          <w:ilvl w:val="0"/>
          <w:numId w:val="39"/>
        </w:numPr>
        <w:tabs>
          <w:tab w:val="left" w:pos="251"/>
        </w:tabs>
        <w:spacing w:after="120" w:line="360" w:lineRule="auto"/>
        <w:ind w:right="20"/>
        <w:contextualSpacing w:val="0"/>
        <w:rPr>
          <w:rFonts w:ascii="Times New Roman" w:hAnsi="Times New Roman"/>
          <w:b/>
          <w:sz w:val="24"/>
        </w:rPr>
      </w:pPr>
      <w:r w:rsidRPr="00B9181A">
        <w:rPr>
          <w:rFonts w:ascii="Times New Roman" w:hAnsi="Times New Roman"/>
          <w:sz w:val="24"/>
        </w:rPr>
        <w:t>Zezwolenie, o którym mowa w pkt. 1 może być udzielone po upływie co najmniej jednego roku, a w uzasadnionych przypadkach jednego okresu nauki ucznia w Szkole.</w:t>
      </w:r>
    </w:p>
    <w:p w14:paraId="2E26EFBC" w14:textId="77777777" w:rsidR="00025954" w:rsidRPr="00B9181A" w:rsidRDefault="002329CA" w:rsidP="00107E73">
      <w:pPr>
        <w:pStyle w:val="Akapitzlist"/>
        <w:numPr>
          <w:ilvl w:val="0"/>
          <w:numId w:val="39"/>
        </w:numPr>
        <w:tabs>
          <w:tab w:val="left" w:pos="244"/>
        </w:tabs>
        <w:spacing w:after="120" w:line="360" w:lineRule="auto"/>
        <w:contextualSpacing w:val="0"/>
        <w:rPr>
          <w:rFonts w:ascii="Times New Roman" w:hAnsi="Times New Roman"/>
          <w:b/>
          <w:sz w:val="24"/>
        </w:rPr>
      </w:pPr>
      <w:r w:rsidRPr="00B9181A">
        <w:rPr>
          <w:rFonts w:ascii="Times New Roman" w:hAnsi="Times New Roman"/>
          <w:sz w:val="24"/>
        </w:rPr>
        <w:lastRenderedPageBreak/>
        <w:t>Z wnioskiem o zezwolenie na indywidualny program lub tok nauki mogą wystąpić:</w:t>
      </w:r>
    </w:p>
    <w:p w14:paraId="26C7D6D1" w14:textId="77777777" w:rsidR="00955C48" w:rsidRPr="00B9181A" w:rsidRDefault="002329CA" w:rsidP="00107E73">
      <w:pPr>
        <w:pStyle w:val="Akapitzlist"/>
        <w:numPr>
          <w:ilvl w:val="0"/>
          <w:numId w:val="40"/>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rodzice ucznia;</w:t>
      </w:r>
    </w:p>
    <w:p w14:paraId="5B88D4E5" w14:textId="77777777" w:rsidR="00025954" w:rsidRPr="00B9181A" w:rsidRDefault="00955C48" w:rsidP="00107E73">
      <w:pPr>
        <w:pStyle w:val="Akapitzlist"/>
        <w:numPr>
          <w:ilvl w:val="0"/>
          <w:numId w:val="40"/>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w</w:t>
      </w:r>
      <w:r w:rsidR="002329CA" w:rsidRPr="00B9181A">
        <w:rPr>
          <w:rFonts w:ascii="Times New Roman" w:hAnsi="Times New Roman"/>
          <w:sz w:val="24"/>
        </w:rPr>
        <w:t>ychowawca oddziału lub inny nauczyciel uczący zainteresowanego ucznia (za zgodą rodziców).</w:t>
      </w:r>
    </w:p>
    <w:p w14:paraId="2B5C49E5" w14:textId="77777777" w:rsidR="00025954" w:rsidRPr="00B9181A" w:rsidRDefault="002329CA" w:rsidP="00107E73">
      <w:pPr>
        <w:pStyle w:val="Akapitzlist"/>
        <w:numPr>
          <w:ilvl w:val="0"/>
          <w:numId w:val="39"/>
        </w:numPr>
        <w:tabs>
          <w:tab w:val="left" w:pos="302"/>
        </w:tabs>
        <w:spacing w:after="120" w:line="360" w:lineRule="auto"/>
        <w:contextualSpacing w:val="0"/>
        <w:rPr>
          <w:rFonts w:ascii="Times New Roman" w:hAnsi="Times New Roman"/>
          <w:b/>
          <w:sz w:val="24"/>
        </w:rPr>
      </w:pPr>
      <w:r w:rsidRPr="00B9181A">
        <w:rPr>
          <w:rFonts w:ascii="Times New Roman" w:hAnsi="Times New Roman"/>
          <w:sz w:val="24"/>
        </w:rPr>
        <w:t>Wniosek składa się za pośrednictwem wychowawcy lub innego nauczyciela uczącego ucznia.</w:t>
      </w:r>
    </w:p>
    <w:p w14:paraId="0E8B992E" w14:textId="77777777" w:rsidR="00025954" w:rsidRPr="00B9181A" w:rsidRDefault="002329CA" w:rsidP="00107E73">
      <w:pPr>
        <w:pStyle w:val="Akapitzlist"/>
        <w:numPr>
          <w:ilvl w:val="0"/>
          <w:numId w:val="39"/>
        </w:numPr>
        <w:tabs>
          <w:tab w:val="left" w:pos="258"/>
        </w:tabs>
        <w:spacing w:after="120" w:line="360" w:lineRule="auto"/>
        <w:contextualSpacing w:val="0"/>
        <w:rPr>
          <w:rFonts w:ascii="Times New Roman" w:hAnsi="Times New Roman"/>
          <w:b/>
          <w:sz w:val="24"/>
        </w:rPr>
      </w:pPr>
      <w:r w:rsidRPr="00B9181A">
        <w:rPr>
          <w:rFonts w:ascii="Times New Roman" w:hAnsi="Times New Roman"/>
          <w:sz w:val="24"/>
        </w:rPr>
        <w:t xml:space="preserve">Wychowawca oddziału lub inny nauczyciel, o którym mowa w pkt. 4 przekazuje wniosek dyrektorowi szkoły dołączając swoją opinię o predyspozycjach, potrzebach </w:t>
      </w:r>
      <w:r w:rsidR="00D164C8" w:rsidRPr="00B9181A">
        <w:rPr>
          <w:rFonts w:ascii="Times New Roman" w:hAnsi="Times New Roman"/>
          <w:sz w:val="24"/>
        </w:rPr>
        <w:br/>
      </w:r>
      <w:r w:rsidRPr="00B9181A">
        <w:rPr>
          <w:rFonts w:ascii="Times New Roman" w:hAnsi="Times New Roman"/>
          <w:sz w:val="24"/>
        </w:rPr>
        <w:t>i możliwościach ucznia. Opinia powinna zawierać także informacje o osiągnięciach ucznia.</w:t>
      </w:r>
    </w:p>
    <w:p w14:paraId="1C803C06" w14:textId="77777777" w:rsidR="00025954" w:rsidRPr="00B9181A" w:rsidRDefault="002329CA" w:rsidP="00107E73">
      <w:pPr>
        <w:pStyle w:val="Akapitzlist"/>
        <w:numPr>
          <w:ilvl w:val="0"/>
          <w:numId w:val="39"/>
        </w:numPr>
        <w:tabs>
          <w:tab w:val="left" w:pos="249"/>
        </w:tabs>
        <w:spacing w:after="120" w:line="360" w:lineRule="auto"/>
        <w:contextualSpacing w:val="0"/>
        <w:rPr>
          <w:rFonts w:ascii="Times New Roman" w:hAnsi="Times New Roman"/>
          <w:b/>
          <w:sz w:val="24"/>
        </w:rPr>
      </w:pPr>
      <w:r w:rsidRPr="00B9181A">
        <w:rPr>
          <w:rFonts w:ascii="Times New Roman" w:hAnsi="Times New Roman"/>
          <w:sz w:val="24"/>
        </w:rPr>
        <w:t>Do wniosku o zezwolenie na indywidualny program nauki powinien być dołączony projekt programu, który ma realizować uczeń.</w:t>
      </w:r>
    </w:p>
    <w:p w14:paraId="7E8B8280" w14:textId="77777777" w:rsidR="00025954" w:rsidRPr="00B9181A" w:rsidRDefault="002329CA" w:rsidP="00107E73">
      <w:pPr>
        <w:pStyle w:val="Akapitzlist"/>
        <w:numPr>
          <w:ilvl w:val="0"/>
          <w:numId w:val="39"/>
        </w:numPr>
        <w:tabs>
          <w:tab w:val="left" w:pos="302"/>
        </w:tabs>
        <w:spacing w:after="120" w:line="360" w:lineRule="auto"/>
        <w:contextualSpacing w:val="0"/>
        <w:rPr>
          <w:rFonts w:ascii="Times New Roman" w:hAnsi="Times New Roman"/>
          <w:b/>
          <w:sz w:val="24"/>
        </w:rPr>
      </w:pPr>
      <w:r w:rsidRPr="00B9181A">
        <w:rPr>
          <w:rFonts w:ascii="Times New Roman" w:hAnsi="Times New Roman"/>
          <w:sz w:val="24"/>
        </w:rPr>
        <w:t>Dyrektor szkoły po otrzymaniu wniosku, o którym mowa w pkt. 6 jest zobowiązany zasięgnąć opinii Rady Pedagogicznej oraz poradni psychologiczno-pedagogicznej.</w:t>
      </w:r>
    </w:p>
    <w:p w14:paraId="491A5DEA" w14:textId="77777777" w:rsidR="00025954" w:rsidRPr="00B9181A" w:rsidRDefault="002329CA" w:rsidP="00107E73">
      <w:pPr>
        <w:pStyle w:val="Akapitzlist"/>
        <w:numPr>
          <w:ilvl w:val="0"/>
          <w:numId w:val="39"/>
        </w:numPr>
        <w:tabs>
          <w:tab w:val="left" w:pos="244"/>
        </w:tabs>
        <w:spacing w:after="120" w:line="360" w:lineRule="auto"/>
        <w:contextualSpacing w:val="0"/>
        <w:rPr>
          <w:rFonts w:ascii="Times New Roman" w:hAnsi="Times New Roman"/>
          <w:b/>
          <w:sz w:val="24"/>
        </w:rPr>
      </w:pPr>
      <w:r w:rsidRPr="00B9181A">
        <w:rPr>
          <w:rFonts w:ascii="Times New Roman" w:hAnsi="Times New Roman"/>
          <w:sz w:val="24"/>
        </w:rPr>
        <w:t>Zezwolenia na indywidualny program lub tok nauki nie udziela się:</w:t>
      </w:r>
    </w:p>
    <w:p w14:paraId="1391A5C3" w14:textId="77777777" w:rsidR="00025954" w:rsidRPr="00B9181A" w:rsidRDefault="002329CA" w:rsidP="00107E73">
      <w:pPr>
        <w:pStyle w:val="Akapitzlist"/>
        <w:numPr>
          <w:ilvl w:val="0"/>
          <w:numId w:val="41"/>
        </w:numPr>
        <w:tabs>
          <w:tab w:val="left" w:pos="378"/>
        </w:tabs>
        <w:spacing w:after="120" w:line="360" w:lineRule="auto"/>
        <w:contextualSpacing w:val="0"/>
        <w:rPr>
          <w:rFonts w:ascii="Times New Roman" w:hAnsi="Times New Roman"/>
          <w:sz w:val="24"/>
        </w:rPr>
      </w:pPr>
      <w:r w:rsidRPr="00B9181A">
        <w:rPr>
          <w:rFonts w:ascii="Times New Roman" w:hAnsi="Times New Roman"/>
          <w:sz w:val="24"/>
        </w:rPr>
        <w:t>w przypadku negatywnej opinii rady pedagogicznej lub poradni psychologiczno-pedagogicznej;</w:t>
      </w:r>
    </w:p>
    <w:p w14:paraId="5590F5D1" w14:textId="77777777" w:rsidR="00025954" w:rsidRPr="00B9181A" w:rsidRDefault="002329CA" w:rsidP="00107E73">
      <w:pPr>
        <w:pStyle w:val="Akapitzlist"/>
        <w:numPr>
          <w:ilvl w:val="0"/>
          <w:numId w:val="41"/>
        </w:numPr>
        <w:tabs>
          <w:tab w:val="left" w:pos="352"/>
        </w:tabs>
        <w:spacing w:after="120" w:line="360" w:lineRule="auto"/>
        <w:ind w:right="20"/>
        <w:contextualSpacing w:val="0"/>
        <w:rPr>
          <w:rFonts w:ascii="Times New Roman" w:hAnsi="Times New Roman"/>
          <w:sz w:val="24"/>
        </w:rPr>
      </w:pPr>
      <w:r w:rsidRPr="00B9181A">
        <w:rPr>
          <w:rFonts w:ascii="Times New Roman" w:hAnsi="Times New Roman"/>
          <w:sz w:val="24"/>
        </w:rPr>
        <w:t>jeżeli indywidualny program, który ma być realizowany przez ucznia, nie sprzyja ukończeniu szkoły w skróconym czasie.</w:t>
      </w:r>
    </w:p>
    <w:p w14:paraId="353333CF" w14:textId="77777777" w:rsidR="00025954" w:rsidRPr="00B9181A" w:rsidRDefault="002329CA" w:rsidP="00107E73">
      <w:pPr>
        <w:pStyle w:val="Akapitzlist"/>
        <w:numPr>
          <w:ilvl w:val="0"/>
          <w:numId w:val="39"/>
        </w:numPr>
        <w:tabs>
          <w:tab w:val="left" w:pos="244"/>
        </w:tabs>
        <w:spacing w:after="120" w:line="360" w:lineRule="auto"/>
        <w:contextualSpacing w:val="0"/>
        <w:rPr>
          <w:rFonts w:ascii="Times New Roman" w:hAnsi="Times New Roman"/>
          <w:b/>
          <w:sz w:val="24"/>
        </w:rPr>
      </w:pPr>
      <w:r w:rsidRPr="00B9181A">
        <w:rPr>
          <w:rFonts w:ascii="Times New Roman" w:hAnsi="Times New Roman"/>
          <w:sz w:val="24"/>
        </w:rPr>
        <w:t>Odmowa udzielenia zezwolenia następuje w drodze decyzji</w:t>
      </w:r>
      <w:r w:rsidR="007E0491" w:rsidRPr="00B9181A">
        <w:rPr>
          <w:rFonts w:ascii="Times New Roman" w:hAnsi="Times New Roman"/>
          <w:sz w:val="24"/>
        </w:rPr>
        <w:t xml:space="preserve"> administracyjnej</w:t>
      </w:r>
      <w:r w:rsidRPr="00B9181A">
        <w:rPr>
          <w:rFonts w:ascii="Times New Roman" w:hAnsi="Times New Roman"/>
          <w:sz w:val="24"/>
        </w:rPr>
        <w:t>.</w:t>
      </w:r>
    </w:p>
    <w:p w14:paraId="085760B9" w14:textId="6661AB34" w:rsidR="00025954" w:rsidRPr="00B9181A" w:rsidRDefault="002329CA" w:rsidP="00107E73">
      <w:pPr>
        <w:pStyle w:val="Akapitzlist"/>
        <w:numPr>
          <w:ilvl w:val="0"/>
          <w:numId w:val="39"/>
        </w:numPr>
        <w:tabs>
          <w:tab w:val="left" w:pos="393"/>
        </w:tabs>
        <w:spacing w:after="120" w:line="360" w:lineRule="auto"/>
        <w:contextualSpacing w:val="0"/>
        <w:rPr>
          <w:rFonts w:ascii="Times New Roman" w:hAnsi="Times New Roman"/>
          <w:b/>
          <w:sz w:val="24"/>
        </w:rPr>
      </w:pPr>
      <w:r w:rsidRPr="00B9181A">
        <w:rPr>
          <w:rFonts w:ascii="Times New Roman" w:hAnsi="Times New Roman"/>
          <w:sz w:val="24"/>
        </w:rPr>
        <w:t>Zezwolenia na indywidualny program lub tok nauki udziela się na czas nie krótszy</w:t>
      </w:r>
      <w:r w:rsidR="00053917" w:rsidRPr="00B9181A">
        <w:rPr>
          <w:rFonts w:ascii="Times New Roman" w:hAnsi="Times New Roman"/>
          <w:sz w:val="24"/>
        </w:rPr>
        <w:t xml:space="preserve"> </w:t>
      </w:r>
      <w:r w:rsidRPr="00B9181A">
        <w:rPr>
          <w:rFonts w:ascii="Times New Roman" w:hAnsi="Times New Roman"/>
          <w:sz w:val="24"/>
        </w:rPr>
        <w:t>niż jeden rok szkolny.</w:t>
      </w:r>
    </w:p>
    <w:p w14:paraId="1B26487D" w14:textId="77777777" w:rsidR="00025954" w:rsidRPr="00B9181A" w:rsidRDefault="002329CA" w:rsidP="00107E73">
      <w:pPr>
        <w:pStyle w:val="Akapitzlist"/>
        <w:numPr>
          <w:ilvl w:val="0"/>
          <w:numId w:val="39"/>
        </w:numPr>
        <w:tabs>
          <w:tab w:val="left" w:pos="364"/>
        </w:tabs>
        <w:spacing w:after="120" w:line="360" w:lineRule="auto"/>
        <w:contextualSpacing w:val="0"/>
        <w:rPr>
          <w:rFonts w:ascii="Times New Roman" w:hAnsi="Times New Roman"/>
          <w:b/>
          <w:sz w:val="24"/>
        </w:rPr>
      </w:pPr>
      <w:r w:rsidRPr="00B9181A">
        <w:rPr>
          <w:rFonts w:ascii="Times New Roman" w:hAnsi="Times New Roman"/>
          <w:sz w:val="24"/>
        </w:rPr>
        <w:t>Zezwolenie na indywidualny tok lub program nauki wygasa w przypadku:</w:t>
      </w:r>
    </w:p>
    <w:p w14:paraId="26B7AE7D" w14:textId="77777777" w:rsidR="00025954" w:rsidRPr="00B9181A" w:rsidRDefault="002329CA" w:rsidP="00107E73">
      <w:pPr>
        <w:pStyle w:val="Akapitzlist"/>
        <w:numPr>
          <w:ilvl w:val="0"/>
          <w:numId w:val="42"/>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uzyskania przez ucznia oceny dostatecznej lub niższej z egzaminu klasyfikacyjnego;</w:t>
      </w:r>
    </w:p>
    <w:p w14:paraId="6FADCB65" w14:textId="77777777" w:rsidR="00025954" w:rsidRPr="00B9181A" w:rsidRDefault="002329CA" w:rsidP="00107E73">
      <w:pPr>
        <w:pStyle w:val="Akapitzlist"/>
        <w:numPr>
          <w:ilvl w:val="0"/>
          <w:numId w:val="42"/>
        </w:numPr>
        <w:tabs>
          <w:tab w:val="left" w:pos="316"/>
        </w:tabs>
        <w:spacing w:after="120" w:line="360" w:lineRule="auto"/>
        <w:ind w:right="20"/>
        <w:contextualSpacing w:val="0"/>
        <w:rPr>
          <w:rFonts w:ascii="Times New Roman" w:hAnsi="Times New Roman"/>
          <w:sz w:val="24"/>
        </w:rPr>
      </w:pPr>
      <w:r w:rsidRPr="00B9181A">
        <w:rPr>
          <w:rFonts w:ascii="Times New Roman" w:hAnsi="Times New Roman"/>
          <w:sz w:val="24"/>
        </w:rPr>
        <w:t>złożenie przez ucznia lub jego rodziców oświadczenia o rezygnacji z indywidualnego programu lub toku nauki.</w:t>
      </w:r>
    </w:p>
    <w:p w14:paraId="7960E7A9" w14:textId="77777777" w:rsidR="00025954" w:rsidRPr="00B9181A" w:rsidRDefault="002329CA" w:rsidP="007E0491">
      <w:pPr>
        <w:spacing w:after="120" w:line="360" w:lineRule="auto"/>
        <w:ind w:left="567" w:hanging="563"/>
        <w:rPr>
          <w:rFonts w:ascii="Times New Roman" w:hAnsi="Times New Roman"/>
          <w:sz w:val="20"/>
        </w:rPr>
      </w:pPr>
      <w:r w:rsidRPr="00F676DA">
        <w:rPr>
          <w:rFonts w:ascii="Times New Roman" w:hAnsi="Times New Roman"/>
          <w:sz w:val="24"/>
        </w:rPr>
        <w:t>12.</w:t>
      </w:r>
      <w:r w:rsidRPr="00B9181A">
        <w:rPr>
          <w:rFonts w:ascii="Times New Roman" w:hAnsi="Times New Roman"/>
          <w:b/>
          <w:sz w:val="24"/>
        </w:rPr>
        <w:t xml:space="preserve"> </w:t>
      </w:r>
      <w:r w:rsidRPr="00B9181A">
        <w:rPr>
          <w:rFonts w:ascii="Times New Roman" w:hAnsi="Times New Roman"/>
          <w:sz w:val="24"/>
        </w:rPr>
        <w:t>Uczniowi, któremu zezwolono na indywidualny program lub tok nauki, Dyrektor</w:t>
      </w:r>
      <w:r w:rsidR="00E02F6A" w:rsidRPr="00B9181A">
        <w:rPr>
          <w:rFonts w:ascii="Times New Roman" w:hAnsi="Times New Roman"/>
          <w:sz w:val="24"/>
        </w:rPr>
        <w:br/>
      </w:r>
      <w:r w:rsidRPr="00B9181A">
        <w:rPr>
          <w:rFonts w:ascii="Times New Roman" w:hAnsi="Times New Roman"/>
          <w:sz w:val="24"/>
        </w:rPr>
        <w:t>w porozumieniu z Radą Pedagogiczną wyznacza nauczyciela opiekuna i ustala zakres jego obowiązków a w szczególności tygodniową liczbę godzin konsultacji – nie niższą niż godzinę tygodniowo i nie przekraczającą 5 godzin miesięcznie.</w:t>
      </w:r>
    </w:p>
    <w:p w14:paraId="15A435E8" w14:textId="77777777" w:rsidR="00025954" w:rsidRPr="00B9181A" w:rsidRDefault="002329CA" w:rsidP="00107E73">
      <w:pPr>
        <w:pStyle w:val="Akapitzlist"/>
        <w:numPr>
          <w:ilvl w:val="0"/>
          <w:numId w:val="43"/>
        </w:numPr>
        <w:tabs>
          <w:tab w:val="left" w:pos="446"/>
        </w:tabs>
        <w:spacing w:after="120" w:line="360" w:lineRule="auto"/>
        <w:ind w:left="567" w:hanging="563"/>
        <w:contextualSpacing w:val="0"/>
        <w:rPr>
          <w:rFonts w:ascii="Times New Roman" w:hAnsi="Times New Roman"/>
          <w:b/>
          <w:sz w:val="24"/>
        </w:rPr>
      </w:pPr>
      <w:r w:rsidRPr="00B9181A">
        <w:rPr>
          <w:rFonts w:ascii="Times New Roman" w:hAnsi="Times New Roman"/>
          <w:sz w:val="24"/>
        </w:rPr>
        <w:lastRenderedPageBreak/>
        <w:t>Decyzję w sprawie indywidualnego programu lub toku nauki należy każdorazowo odnotować w arkuszu ocen.</w:t>
      </w:r>
    </w:p>
    <w:p w14:paraId="57B4D454" w14:textId="77777777" w:rsidR="007E0BDE" w:rsidRPr="00B9181A" w:rsidRDefault="007E0BDE" w:rsidP="007E0491">
      <w:pPr>
        <w:tabs>
          <w:tab w:val="left" w:pos="4464"/>
        </w:tabs>
        <w:spacing w:after="0" w:line="360" w:lineRule="auto"/>
        <w:ind w:left="4464"/>
        <w:rPr>
          <w:rFonts w:ascii="Times New Roman" w:hAnsi="Times New Roman"/>
          <w:b/>
          <w:sz w:val="24"/>
        </w:rPr>
      </w:pPr>
    </w:p>
    <w:p w14:paraId="4F428C8E" w14:textId="18C5196A" w:rsidR="00025954" w:rsidRPr="00B9181A" w:rsidRDefault="007E0491" w:rsidP="007E0491">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DA294D" w:rsidRPr="00B9181A">
        <w:rPr>
          <w:rFonts w:ascii="Times New Roman" w:hAnsi="Times New Roman"/>
          <w:b/>
          <w:sz w:val="24"/>
        </w:rPr>
        <w:t>3</w:t>
      </w:r>
      <w:r w:rsidR="00F676DA">
        <w:rPr>
          <w:rFonts w:ascii="Times New Roman" w:hAnsi="Times New Roman"/>
          <w:b/>
          <w:sz w:val="24"/>
        </w:rPr>
        <w:t>4</w:t>
      </w:r>
      <w:r w:rsidR="002329CA" w:rsidRPr="00B9181A">
        <w:rPr>
          <w:rFonts w:ascii="Times New Roman" w:hAnsi="Times New Roman"/>
          <w:b/>
          <w:sz w:val="24"/>
        </w:rPr>
        <w:t>.</w:t>
      </w:r>
    </w:p>
    <w:p w14:paraId="47170EF5" w14:textId="37E11951" w:rsidR="00025954" w:rsidRPr="00B9181A" w:rsidRDefault="002329CA" w:rsidP="00107E73">
      <w:pPr>
        <w:pStyle w:val="Akapitzlist"/>
        <w:numPr>
          <w:ilvl w:val="0"/>
          <w:numId w:val="44"/>
        </w:numPr>
        <w:tabs>
          <w:tab w:val="left" w:pos="326"/>
        </w:tabs>
        <w:spacing w:after="120" w:line="360" w:lineRule="auto"/>
        <w:ind w:left="425" w:hanging="425"/>
        <w:contextualSpacing w:val="0"/>
        <w:rPr>
          <w:rFonts w:ascii="Times New Roman" w:hAnsi="Times New Roman"/>
          <w:b/>
          <w:sz w:val="24"/>
        </w:rPr>
      </w:pPr>
      <w:r w:rsidRPr="00D8211D">
        <w:rPr>
          <w:rFonts w:ascii="Times New Roman" w:hAnsi="Times New Roman"/>
          <w:sz w:val="24"/>
        </w:rPr>
        <w:t>Uczniom</w:t>
      </w:r>
      <w:r w:rsidR="006A57B2" w:rsidRPr="00D8211D">
        <w:rPr>
          <w:rFonts w:ascii="Times New Roman" w:hAnsi="Times New Roman"/>
          <w:sz w:val="24"/>
        </w:rPr>
        <w:t xml:space="preserve"> z zaburzeniami rozwoju, niepełnosprawnością intelektualną, niepełnosprawnością ruchową </w:t>
      </w:r>
      <w:r w:rsidRPr="00B9181A">
        <w:rPr>
          <w:rFonts w:ascii="Times New Roman" w:hAnsi="Times New Roman"/>
          <w:sz w:val="24"/>
        </w:rPr>
        <w:t xml:space="preserve">lub przewlekle chorym Szkoła umożliwia wypełnienie obowiązku szkolnego w formie </w:t>
      </w:r>
      <w:r w:rsidR="00A34250">
        <w:rPr>
          <w:rFonts w:ascii="Times New Roman" w:hAnsi="Times New Roman"/>
          <w:sz w:val="24"/>
        </w:rPr>
        <w:t>nauczania indywidualnego</w:t>
      </w:r>
      <w:r w:rsidR="00A34250" w:rsidRPr="00A34250">
        <w:rPr>
          <w:rFonts w:ascii="Times New Roman" w:hAnsi="Times New Roman"/>
          <w:color w:val="FF0000"/>
          <w:sz w:val="24"/>
        </w:rPr>
        <w:t xml:space="preserve"> </w:t>
      </w:r>
      <w:r w:rsidR="00A34250" w:rsidRPr="00063642">
        <w:rPr>
          <w:rFonts w:ascii="Times New Roman" w:hAnsi="Times New Roman"/>
          <w:sz w:val="24"/>
        </w:rPr>
        <w:t>i</w:t>
      </w:r>
      <w:r w:rsidRPr="00A34250">
        <w:rPr>
          <w:rFonts w:ascii="Times New Roman" w:hAnsi="Times New Roman"/>
          <w:color w:val="FF0000"/>
          <w:sz w:val="24"/>
        </w:rPr>
        <w:t xml:space="preserve"> </w:t>
      </w:r>
      <w:r w:rsidRPr="00B9181A">
        <w:rPr>
          <w:rFonts w:ascii="Times New Roman" w:hAnsi="Times New Roman"/>
          <w:sz w:val="24"/>
        </w:rPr>
        <w:t xml:space="preserve">specjalnego, </w:t>
      </w:r>
    </w:p>
    <w:p w14:paraId="5AA5B202" w14:textId="77777777" w:rsidR="00025954" w:rsidRPr="00B9181A" w:rsidRDefault="002329CA" w:rsidP="00107E73">
      <w:pPr>
        <w:pStyle w:val="Akapitzlist"/>
        <w:numPr>
          <w:ilvl w:val="0"/>
          <w:numId w:val="44"/>
        </w:numPr>
        <w:spacing w:after="120" w:line="360" w:lineRule="auto"/>
        <w:ind w:left="425" w:hanging="425"/>
        <w:contextualSpacing w:val="0"/>
        <w:rPr>
          <w:rFonts w:ascii="Times New Roman" w:hAnsi="Times New Roman"/>
          <w:sz w:val="20"/>
        </w:rPr>
      </w:pPr>
      <w:r w:rsidRPr="00B9181A">
        <w:rPr>
          <w:rFonts w:ascii="Times New Roman" w:hAnsi="Times New Roman"/>
          <w:sz w:val="24"/>
        </w:rPr>
        <w:t>O potrzebie zapewnienia uczniowi wyżej wymienionej formy spełniania obowiązku orzeka</w:t>
      </w:r>
      <w:r w:rsidR="007E0491" w:rsidRPr="00B9181A">
        <w:rPr>
          <w:rFonts w:ascii="Times New Roman" w:hAnsi="Times New Roman"/>
          <w:sz w:val="24"/>
        </w:rPr>
        <w:t xml:space="preserve"> </w:t>
      </w:r>
      <w:r w:rsidRPr="00B9181A">
        <w:rPr>
          <w:rFonts w:ascii="Times New Roman" w:hAnsi="Times New Roman"/>
          <w:sz w:val="24"/>
        </w:rPr>
        <w:t>poradnia psychologiczno-pedagogiczna. Szkoła organizuje je na wniosek rodziców ucznia i na podstawie zaświadczenia lekarskiego.</w:t>
      </w:r>
    </w:p>
    <w:p w14:paraId="21AACAE0" w14:textId="6C032C39" w:rsidR="00025954" w:rsidRPr="00B9181A" w:rsidRDefault="002329CA" w:rsidP="00107E73">
      <w:pPr>
        <w:pStyle w:val="Akapitzlist"/>
        <w:numPr>
          <w:ilvl w:val="0"/>
          <w:numId w:val="44"/>
        </w:numPr>
        <w:tabs>
          <w:tab w:val="left" w:pos="261"/>
        </w:tabs>
        <w:spacing w:after="120" w:line="360" w:lineRule="auto"/>
        <w:ind w:left="425" w:hanging="425"/>
        <w:contextualSpacing w:val="0"/>
        <w:rPr>
          <w:rFonts w:ascii="Times New Roman" w:hAnsi="Times New Roman"/>
          <w:b/>
          <w:sz w:val="24"/>
        </w:rPr>
      </w:pPr>
      <w:r w:rsidRPr="00B9181A">
        <w:rPr>
          <w:rFonts w:ascii="Times New Roman" w:hAnsi="Times New Roman"/>
          <w:sz w:val="24"/>
        </w:rPr>
        <w:t>Decyzję o nauczaniu indywidualnym, specjalnym i rewalidacji podejmuje dyrektor szkoły na podstawie orzeczenia poradni psychologiczno-pedagogicznej.</w:t>
      </w:r>
      <w:r w:rsidR="00061701">
        <w:rPr>
          <w:rFonts w:ascii="Times New Roman" w:hAnsi="Times New Roman"/>
          <w:sz w:val="24"/>
        </w:rPr>
        <w:t xml:space="preserve"> </w:t>
      </w:r>
    </w:p>
    <w:p w14:paraId="3035A62D" w14:textId="77777777" w:rsidR="00025954" w:rsidRPr="00B9181A" w:rsidRDefault="002329CA" w:rsidP="00107E73">
      <w:pPr>
        <w:pStyle w:val="Akapitzlist"/>
        <w:numPr>
          <w:ilvl w:val="0"/>
          <w:numId w:val="44"/>
        </w:numPr>
        <w:tabs>
          <w:tab w:val="left" w:pos="249"/>
        </w:tabs>
        <w:spacing w:after="120" w:line="360" w:lineRule="auto"/>
        <w:ind w:left="425" w:hanging="425"/>
        <w:contextualSpacing w:val="0"/>
        <w:rPr>
          <w:rFonts w:ascii="Times New Roman" w:hAnsi="Times New Roman"/>
          <w:b/>
          <w:sz w:val="24"/>
        </w:rPr>
      </w:pPr>
      <w:r w:rsidRPr="00B9181A">
        <w:rPr>
          <w:rFonts w:ascii="Times New Roman" w:hAnsi="Times New Roman"/>
          <w:sz w:val="24"/>
        </w:rPr>
        <w:t>Tygodniowy wymiar godzin wymienionych form spełniania obowiązku szkolnego regulują odrębne przepisy.</w:t>
      </w:r>
    </w:p>
    <w:p w14:paraId="45D61071" w14:textId="77777777" w:rsidR="00F676DA" w:rsidRPr="00F676DA" w:rsidRDefault="002329CA" w:rsidP="00F676DA">
      <w:pPr>
        <w:pStyle w:val="Akapitzlist"/>
        <w:numPr>
          <w:ilvl w:val="0"/>
          <w:numId w:val="44"/>
        </w:numPr>
        <w:tabs>
          <w:tab w:val="left" w:pos="340"/>
        </w:tabs>
        <w:spacing w:after="120" w:line="360" w:lineRule="auto"/>
        <w:ind w:left="425" w:hanging="425"/>
        <w:contextualSpacing w:val="0"/>
        <w:rPr>
          <w:rFonts w:ascii="Times New Roman" w:hAnsi="Times New Roman"/>
          <w:b/>
          <w:sz w:val="24"/>
        </w:rPr>
      </w:pPr>
      <w:r w:rsidRPr="00B9181A">
        <w:rPr>
          <w:rFonts w:ascii="Times New Roman" w:hAnsi="Times New Roman"/>
          <w:sz w:val="24"/>
        </w:rPr>
        <w:t>Zajęcia wymienionych form spełniania obowiązku szkolnego należy realizować</w:t>
      </w:r>
      <w:r w:rsidR="00833CEE">
        <w:rPr>
          <w:rFonts w:ascii="Times New Roman" w:hAnsi="Times New Roman"/>
          <w:sz w:val="24"/>
        </w:rPr>
        <w:t xml:space="preserve"> </w:t>
      </w:r>
      <w:r w:rsidRPr="00B9181A">
        <w:rPr>
          <w:rFonts w:ascii="Times New Roman" w:hAnsi="Times New Roman"/>
          <w:sz w:val="24"/>
        </w:rPr>
        <w:t>co najmniej w ciągu 3 dni w tygodniu.</w:t>
      </w:r>
    </w:p>
    <w:p w14:paraId="2A4FC706" w14:textId="03C55EE4" w:rsidR="00025954" w:rsidRPr="00F676DA" w:rsidRDefault="002329CA" w:rsidP="00F676DA">
      <w:pPr>
        <w:pStyle w:val="Akapitzlist"/>
        <w:numPr>
          <w:ilvl w:val="0"/>
          <w:numId w:val="44"/>
        </w:numPr>
        <w:tabs>
          <w:tab w:val="left" w:pos="340"/>
        </w:tabs>
        <w:spacing w:after="120" w:line="360" w:lineRule="auto"/>
        <w:ind w:left="425" w:hanging="425"/>
        <w:contextualSpacing w:val="0"/>
        <w:rPr>
          <w:rFonts w:ascii="Times New Roman" w:hAnsi="Times New Roman"/>
          <w:b/>
          <w:sz w:val="24"/>
        </w:rPr>
      </w:pPr>
      <w:r w:rsidRPr="00F676DA">
        <w:rPr>
          <w:rFonts w:ascii="Times New Roman" w:hAnsi="Times New Roman"/>
          <w:b/>
          <w:sz w:val="24"/>
        </w:rPr>
        <w:t xml:space="preserve"> </w:t>
      </w:r>
      <w:r w:rsidRPr="00F676DA">
        <w:rPr>
          <w:rFonts w:ascii="Times New Roman" w:hAnsi="Times New Roman"/>
          <w:sz w:val="24"/>
        </w:rPr>
        <w:t>Realizację wymienionych w ust.1 form kształcenia powierza się nauczycielowi</w:t>
      </w:r>
      <w:r w:rsidR="00DA294D" w:rsidRPr="00F676DA">
        <w:rPr>
          <w:rFonts w:ascii="Times New Roman" w:hAnsi="Times New Roman"/>
          <w:sz w:val="24"/>
        </w:rPr>
        <w:t xml:space="preserve"> </w:t>
      </w:r>
      <w:r w:rsidRPr="00F676DA">
        <w:rPr>
          <w:rFonts w:ascii="Times New Roman" w:hAnsi="Times New Roman"/>
          <w:sz w:val="24"/>
        </w:rPr>
        <w:t>z</w:t>
      </w:r>
      <w:r w:rsidR="00DA294D" w:rsidRPr="00F676DA">
        <w:rPr>
          <w:rFonts w:ascii="Times New Roman" w:hAnsi="Times New Roman"/>
          <w:sz w:val="24"/>
        </w:rPr>
        <w:t> </w:t>
      </w:r>
      <w:r w:rsidRPr="00F676DA">
        <w:rPr>
          <w:rFonts w:ascii="Times New Roman" w:hAnsi="Times New Roman"/>
          <w:sz w:val="24"/>
        </w:rPr>
        <w:t>odpowiednimi do rodzaju zajęć kwalifikacjami.</w:t>
      </w:r>
    </w:p>
    <w:p w14:paraId="5192FC08" w14:textId="77777777" w:rsidR="00025954" w:rsidRPr="00B9181A" w:rsidRDefault="002329CA" w:rsidP="00107E73">
      <w:pPr>
        <w:pStyle w:val="Akapitzlist"/>
        <w:numPr>
          <w:ilvl w:val="0"/>
          <w:numId w:val="44"/>
        </w:numPr>
        <w:tabs>
          <w:tab w:val="left" w:pos="297"/>
        </w:tabs>
        <w:spacing w:after="120" w:line="360" w:lineRule="auto"/>
        <w:ind w:left="425" w:right="20" w:hanging="425"/>
        <w:contextualSpacing w:val="0"/>
        <w:rPr>
          <w:rFonts w:ascii="Times New Roman" w:hAnsi="Times New Roman"/>
          <w:b/>
          <w:sz w:val="24"/>
        </w:rPr>
      </w:pPr>
      <w:r w:rsidRPr="00B9181A">
        <w:rPr>
          <w:rFonts w:ascii="Times New Roman" w:hAnsi="Times New Roman"/>
          <w:sz w:val="24"/>
        </w:rPr>
        <w:t>Uczeń objęty nauczaniem indywidualnym i specjalnym ujęty jest w ewidencji danego oddziału klasy, klasyfikowany i promowany wraz z innymi uczniami.</w:t>
      </w:r>
    </w:p>
    <w:p w14:paraId="0EDBAA5B" w14:textId="77777777" w:rsidR="007E0BDE" w:rsidRPr="00B9181A" w:rsidRDefault="007E0BDE" w:rsidP="007E0491">
      <w:pPr>
        <w:tabs>
          <w:tab w:val="left" w:pos="4464"/>
        </w:tabs>
        <w:spacing w:after="0" w:line="360" w:lineRule="auto"/>
        <w:ind w:left="4464"/>
        <w:rPr>
          <w:rFonts w:ascii="Times New Roman" w:hAnsi="Times New Roman"/>
          <w:b/>
          <w:sz w:val="24"/>
        </w:rPr>
      </w:pPr>
    </w:p>
    <w:p w14:paraId="1C232AAB" w14:textId="63E3A2BF" w:rsidR="00025954" w:rsidRPr="00B9181A" w:rsidRDefault="007E0491" w:rsidP="007E0491">
      <w:pPr>
        <w:tabs>
          <w:tab w:val="left" w:pos="4464"/>
        </w:tabs>
        <w:spacing w:after="0" w:line="360" w:lineRule="auto"/>
        <w:ind w:left="4464"/>
        <w:rPr>
          <w:rFonts w:ascii="Times New Roman" w:hAnsi="Times New Roman"/>
          <w:b/>
          <w:sz w:val="24"/>
        </w:rPr>
      </w:pPr>
      <w:r w:rsidRPr="00B9181A">
        <w:rPr>
          <w:rFonts w:ascii="Times New Roman" w:hAnsi="Times New Roman"/>
          <w:b/>
          <w:sz w:val="24"/>
        </w:rPr>
        <w:t xml:space="preserve">§ </w:t>
      </w:r>
      <w:r w:rsidR="00DA294D" w:rsidRPr="00B9181A">
        <w:rPr>
          <w:rFonts w:ascii="Times New Roman" w:hAnsi="Times New Roman"/>
          <w:b/>
          <w:sz w:val="24"/>
        </w:rPr>
        <w:t>3</w:t>
      </w:r>
      <w:r w:rsidR="00F676DA">
        <w:rPr>
          <w:rFonts w:ascii="Times New Roman" w:hAnsi="Times New Roman"/>
          <w:b/>
          <w:sz w:val="24"/>
        </w:rPr>
        <w:t>5</w:t>
      </w:r>
      <w:r w:rsidR="002329CA" w:rsidRPr="00B9181A">
        <w:rPr>
          <w:rFonts w:ascii="Times New Roman" w:hAnsi="Times New Roman"/>
          <w:b/>
          <w:sz w:val="24"/>
        </w:rPr>
        <w:t>.</w:t>
      </w:r>
    </w:p>
    <w:p w14:paraId="0C28B226" w14:textId="77777777" w:rsidR="00025954" w:rsidRPr="00B9181A" w:rsidRDefault="002329CA" w:rsidP="00107E73">
      <w:pPr>
        <w:pStyle w:val="Akapitzlist"/>
        <w:numPr>
          <w:ilvl w:val="0"/>
          <w:numId w:val="45"/>
        </w:numPr>
        <w:tabs>
          <w:tab w:val="left" w:pos="347"/>
        </w:tabs>
        <w:spacing w:after="0" w:line="360" w:lineRule="auto"/>
        <w:rPr>
          <w:rFonts w:ascii="Times New Roman" w:hAnsi="Times New Roman"/>
          <w:b/>
          <w:sz w:val="24"/>
        </w:rPr>
      </w:pPr>
      <w:r w:rsidRPr="00B9181A">
        <w:rPr>
          <w:rFonts w:ascii="Times New Roman" w:hAnsi="Times New Roman"/>
          <w:sz w:val="24"/>
        </w:rPr>
        <w:t>Szkoła umożliwia absolwentom dokonanie świadomego wyboru dalszego kierunku kształcenia, organizując pomoc w wyborze kierunku kształcenia i zawodu w ramach zajęć z zakresu pomocy psychologiczno-pedagogicznej oraz zajęć z zakresu doradztwa zawodowego.</w:t>
      </w:r>
    </w:p>
    <w:p w14:paraId="10470EFC" w14:textId="77777777" w:rsidR="00025954" w:rsidRPr="00B9181A" w:rsidRDefault="002329CA" w:rsidP="00107E73">
      <w:pPr>
        <w:pStyle w:val="Akapitzlist"/>
        <w:numPr>
          <w:ilvl w:val="0"/>
          <w:numId w:val="45"/>
        </w:numPr>
        <w:spacing w:after="120" w:line="360" w:lineRule="auto"/>
        <w:rPr>
          <w:rFonts w:ascii="Times New Roman" w:hAnsi="Times New Roman"/>
          <w:sz w:val="20"/>
        </w:rPr>
      </w:pPr>
      <w:r w:rsidRPr="00B9181A">
        <w:rPr>
          <w:rFonts w:ascii="Times New Roman" w:hAnsi="Times New Roman"/>
          <w:sz w:val="24"/>
        </w:rPr>
        <w:t>Stworzenie Wewnątrzszkolnego Systemu Doradztwa Zawodowego na poziomie szkoły</w:t>
      </w:r>
      <w:r w:rsidR="00E02F6A" w:rsidRPr="00B9181A">
        <w:rPr>
          <w:rFonts w:ascii="Times New Roman" w:hAnsi="Times New Roman"/>
          <w:sz w:val="24"/>
        </w:rPr>
        <w:t xml:space="preserve"> </w:t>
      </w:r>
      <w:r w:rsidRPr="00B9181A">
        <w:rPr>
          <w:rFonts w:ascii="Times New Roman" w:hAnsi="Times New Roman"/>
          <w:sz w:val="24"/>
        </w:rPr>
        <w:t>podstawowej pomaga uczniom w samopoznaniu własnych predyspozycji, osobowości, potrzeb, uzdolnień, zainteresowań, możliwości.</w:t>
      </w:r>
    </w:p>
    <w:p w14:paraId="11168F59" w14:textId="77777777" w:rsidR="00025954" w:rsidRPr="00B9181A" w:rsidRDefault="002329CA" w:rsidP="00107E73">
      <w:pPr>
        <w:pStyle w:val="Akapitzlist"/>
        <w:numPr>
          <w:ilvl w:val="0"/>
          <w:numId w:val="45"/>
        </w:numPr>
        <w:tabs>
          <w:tab w:val="left" w:pos="244"/>
        </w:tabs>
        <w:spacing w:after="120" w:line="360" w:lineRule="auto"/>
        <w:rPr>
          <w:rFonts w:ascii="Times New Roman" w:hAnsi="Times New Roman"/>
          <w:b/>
          <w:sz w:val="24"/>
        </w:rPr>
      </w:pPr>
      <w:r w:rsidRPr="00B9181A">
        <w:rPr>
          <w:rFonts w:ascii="Times New Roman" w:hAnsi="Times New Roman"/>
          <w:sz w:val="24"/>
        </w:rPr>
        <w:t>Wewnątrzszkolny System Doradztwa Zawodowego obejmuje:</w:t>
      </w:r>
    </w:p>
    <w:p w14:paraId="29860CD8" w14:textId="77777777" w:rsidR="00025954" w:rsidRPr="00B9181A" w:rsidRDefault="002329CA" w:rsidP="003C0811">
      <w:pPr>
        <w:spacing w:after="120" w:line="360" w:lineRule="auto"/>
        <w:ind w:left="284"/>
        <w:rPr>
          <w:rFonts w:ascii="Times New Roman" w:hAnsi="Times New Roman"/>
          <w:b/>
          <w:sz w:val="24"/>
        </w:rPr>
      </w:pPr>
      <w:r w:rsidRPr="00B9181A">
        <w:rPr>
          <w:rFonts w:ascii="Times New Roman" w:hAnsi="Times New Roman"/>
          <w:sz w:val="24"/>
        </w:rPr>
        <w:lastRenderedPageBreak/>
        <w:t>1) poznawanie zawodów,</w:t>
      </w:r>
    </w:p>
    <w:p w14:paraId="16A78733" w14:textId="77777777" w:rsidR="00025954" w:rsidRPr="00B9181A" w:rsidRDefault="002329CA" w:rsidP="003C0811">
      <w:pPr>
        <w:spacing w:after="120" w:line="360" w:lineRule="auto"/>
        <w:ind w:left="284"/>
        <w:rPr>
          <w:rFonts w:ascii="Times New Roman" w:hAnsi="Times New Roman"/>
          <w:b/>
          <w:sz w:val="24"/>
        </w:rPr>
      </w:pPr>
      <w:r w:rsidRPr="00B9181A">
        <w:rPr>
          <w:rFonts w:ascii="Times New Roman" w:hAnsi="Times New Roman"/>
          <w:sz w:val="24"/>
        </w:rPr>
        <w:t>2)</w:t>
      </w:r>
      <w:r w:rsidR="00BC2A2C" w:rsidRPr="00B9181A">
        <w:rPr>
          <w:rFonts w:ascii="Times New Roman" w:hAnsi="Times New Roman"/>
          <w:sz w:val="24"/>
        </w:rPr>
        <w:t xml:space="preserve"> </w:t>
      </w:r>
      <w:r w:rsidRPr="00B9181A">
        <w:rPr>
          <w:rFonts w:ascii="Times New Roman" w:hAnsi="Times New Roman"/>
          <w:sz w:val="24"/>
        </w:rPr>
        <w:t>indywidualną pracę z uczniami mającymi problemy z wyborem szkoły ponadpodstawowej,</w:t>
      </w:r>
    </w:p>
    <w:p w14:paraId="33FA6301" w14:textId="77777777" w:rsidR="00025954" w:rsidRPr="00B9181A" w:rsidRDefault="002329CA" w:rsidP="003C0811">
      <w:pPr>
        <w:spacing w:after="120" w:line="360" w:lineRule="auto"/>
        <w:ind w:left="284"/>
        <w:rPr>
          <w:rFonts w:ascii="Times New Roman" w:hAnsi="Times New Roman"/>
          <w:b/>
          <w:sz w:val="24"/>
        </w:rPr>
      </w:pPr>
      <w:r w:rsidRPr="00B9181A">
        <w:rPr>
          <w:rFonts w:ascii="Times New Roman" w:hAnsi="Times New Roman"/>
          <w:sz w:val="24"/>
        </w:rPr>
        <w:t xml:space="preserve">3) </w:t>
      </w:r>
      <w:r w:rsidR="00BC2A2C" w:rsidRPr="00B9181A">
        <w:rPr>
          <w:rFonts w:ascii="Times New Roman" w:hAnsi="Times New Roman"/>
          <w:sz w:val="24"/>
        </w:rPr>
        <w:t xml:space="preserve"> </w:t>
      </w:r>
      <w:r w:rsidRPr="00B9181A">
        <w:rPr>
          <w:rFonts w:ascii="Times New Roman" w:hAnsi="Times New Roman"/>
          <w:sz w:val="24"/>
        </w:rPr>
        <w:t>udzielanie informacji edukacyjnej,</w:t>
      </w:r>
    </w:p>
    <w:p w14:paraId="27B4EF09" w14:textId="649BCCB9" w:rsidR="007E0491" w:rsidRPr="00B9181A" w:rsidRDefault="002329CA" w:rsidP="003C0811">
      <w:pPr>
        <w:spacing w:after="120" w:line="360" w:lineRule="auto"/>
        <w:ind w:left="284"/>
        <w:rPr>
          <w:rFonts w:ascii="Times New Roman" w:hAnsi="Times New Roman"/>
          <w:sz w:val="24"/>
        </w:rPr>
      </w:pPr>
      <w:r w:rsidRPr="00B9181A">
        <w:rPr>
          <w:rFonts w:ascii="Times New Roman" w:hAnsi="Times New Roman"/>
          <w:sz w:val="24"/>
        </w:rPr>
        <w:t>4)</w:t>
      </w:r>
      <w:r w:rsidR="00BC2A2C" w:rsidRPr="00B9181A">
        <w:rPr>
          <w:rFonts w:ascii="Times New Roman" w:hAnsi="Times New Roman"/>
          <w:sz w:val="24"/>
        </w:rPr>
        <w:t xml:space="preserve"> </w:t>
      </w:r>
      <w:r w:rsidRPr="00B9181A">
        <w:rPr>
          <w:rFonts w:ascii="Times New Roman" w:hAnsi="Times New Roman"/>
          <w:sz w:val="24"/>
        </w:rPr>
        <w:t xml:space="preserve"> konfrontowanie samooceny uczn</w:t>
      </w:r>
      <w:r w:rsidR="00C338C3">
        <w:rPr>
          <w:rFonts w:ascii="Times New Roman" w:hAnsi="Times New Roman"/>
          <w:sz w:val="24"/>
        </w:rPr>
        <w:t>iów z wymaganiami szkół ponadpods</w:t>
      </w:r>
      <w:r w:rsidR="006734DC">
        <w:rPr>
          <w:rFonts w:ascii="Times New Roman" w:hAnsi="Times New Roman"/>
          <w:sz w:val="24"/>
        </w:rPr>
        <w:t>t</w:t>
      </w:r>
      <w:r w:rsidR="00C338C3">
        <w:rPr>
          <w:rFonts w:ascii="Times New Roman" w:hAnsi="Times New Roman"/>
          <w:sz w:val="24"/>
        </w:rPr>
        <w:t>awowych</w:t>
      </w:r>
      <w:r w:rsidRPr="00B9181A">
        <w:rPr>
          <w:rFonts w:ascii="Times New Roman" w:hAnsi="Times New Roman"/>
          <w:sz w:val="24"/>
        </w:rPr>
        <w:t>,</w:t>
      </w:r>
    </w:p>
    <w:p w14:paraId="634305A8" w14:textId="77777777" w:rsidR="00BC2A2C" w:rsidRPr="00B9181A" w:rsidRDefault="007E049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5) </w:t>
      </w:r>
      <w:r w:rsidR="002329CA" w:rsidRPr="00B9181A">
        <w:rPr>
          <w:rFonts w:ascii="Times New Roman" w:hAnsi="Times New Roman"/>
          <w:sz w:val="24"/>
        </w:rPr>
        <w:t>pomoc w poszerzaniu wiedzy ogólnej i budowaniu kolejnych etapów rozwoju edukacyjno-zawodowego,</w:t>
      </w:r>
    </w:p>
    <w:p w14:paraId="1D3CF29F" w14:textId="77777777" w:rsidR="00BC2A2C" w:rsidRPr="00B9181A" w:rsidRDefault="00BC2A2C" w:rsidP="003C0811">
      <w:pPr>
        <w:spacing w:after="120" w:line="360" w:lineRule="auto"/>
        <w:ind w:left="567" w:hanging="283"/>
        <w:rPr>
          <w:rFonts w:ascii="Times New Roman" w:hAnsi="Times New Roman"/>
          <w:sz w:val="24"/>
        </w:rPr>
      </w:pPr>
      <w:r w:rsidRPr="00B9181A">
        <w:rPr>
          <w:rFonts w:ascii="Times New Roman" w:hAnsi="Times New Roman"/>
          <w:sz w:val="24"/>
        </w:rPr>
        <w:t xml:space="preserve">6)  </w:t>
      </w:r>
      <w:r w:rsidR="002329CA" w:rsidRPr="00B9181A">
        <w:rPr>
          <w:rFonts w:ascii="Times New Roman" w:hAnsi="Times New Roman"/>
          <w:sz w:val="24"/>
        </w:rPr>
        <w:t>określenie priorytetów dotyczących gromadzenia informacji i prowadzenia poradnictwa edukacyjno-zawodowego w Szkole,</w:t>
      </w:r>
    </w:p>
    <w:p w14:paraId="46348984" w14:textId="77777777" w:rsidR="00025954" w:rsidRPr="00B9181A" w:rsidRDefault="00BC2A2C" w:rsidP="003C0811">
      <w:pPr>
        <w:spacing w:after="120" w:line="360" w:lineRule="auto"/>
        <w:ind w:left="284"/>
        <w:rPr>
          <w:rFonts w:ascii="Times New Roman" w:hAnsi="Times New Roman"/>
          <w:sz w:val="24"/>
        </w:rPr>
      </w:pPr>
      <w:r w:rsidRPr="00B9181A">
        <w:rPr>
          <w:rFonts w:ascii="Times New Roman" w:hAnsi="Times New Roman"/>
          <w:sz w:val="24"/>
        </w:rPr>
        <w:t xml:space="preserve">7)  </w:t>
      </w:r>
      <w:r w:rsidR="002329CA" w:rsidRPr="00B9181A">
        <w:rPr>
          <w:rFonts w:ascii="Times New Roman" w:hAnsi="Times New Roman"/>
          <w:sz w:val="24"/>
        </w:rPr>
        <w:t>identyfikację potrzeb i dostosowanie oferty edukacyjnej placówki.</w:t>
      </w:r>
    </w:p>
    <w:p w14:paraId="688C58EE" w14:textId="77777777" w:rsidR="00025954" w:rsidRPr="00B9181A" w:rsidRDefault="002329CA" w:rsidP="003C0811">
      <w:pPr>
        <w:spacing w:after="120" w:line="360" w:lineRule="auto"/>
        <w:ind w:left="4"/>
        <w:rPr>
          <w:rFonts w:ascii="Times New Roman" w:hAnsi="Times New Roman"/>
          <w:sz w:val="20"/>
        </w:rPr>
      </w:pPr>
      <w:r w:rsidRPr="00F676DA">
        <w:rPr>
          <w:rFonts w:ascii="Times New Roman" w:hAnsi="Times New Roman"/>
          <w:sz w:val="24"/>
        </w:rPr>
        <w:t>4.</w:t>
      </w:r>
      <w:r w:rsidR="00BC2A2C" w:rsidRPr="00B9181A">
        <w:rPr>
          <w:rFonts w:ascii="Times New Roman" w:hAnsi="Times New Roman"/>
          <w:b/>
          <w:sz w:val="24"/>
        </w:rPr>
        <w:t xml:space="preserve"> </w:t>
      </w:r>
      <w:r w:rsidRPr="00B9181A">
        <w:rPr>
          <w:rFonts w:ascii="Times New Roman" w:hAnsi="Times New Roman"/>
          <w:sz w:val="24"/>
        </w:rPr>
        <w:t>Dyrektor Szkoły przydziela obowiązki doradcy zawodowego w zakresie:</w:t>
      </w:r>
    </w:p>
    <w:p w14:paraId="6B3C8357" w14:textId="77777777" w:rsidR="003C0811" w:rsidRPr="00B9181A" w:rsidRDefault="002329CA" w:rsidP="003C0811">
      <w:pPr>
        <w:spacing w:after="120" w:line="360" w:lineRule="auto"/>
        <w:ind w:left="567" w:hanging="283"/>
        <w:rPr>
          <w:rFonts w:ascii="Times New Roman" w:hAnsi="Times New Roman"/>
          <w:sz w:val="24"/>
        </w:rPr>
      </w:pPr>
      <w:r w:rsidRPr="00B9181A">
        <w:rPr>
          <w:rFonts w:ascii="Times New Roman" w:hAnsi="Times New Roman"/>
          <w:sz w:val="24"/>
        </w:rPr>
        <w:t xml:space="preserve">1) systematyczne diagnozowanie zapotrzebowania uczniów na informacje i pomoc </w:t>
      </w:r>
      <w:r w:rsidR="00D164C8" w:rsidRPr="00B9181A">
        <w:rPr>
          <w:rFonts w:ascii="Times New Roman" w:hAnsi="Times New Roman"/>
          <w:sz w:val="24"/>
        </w:rPr>
        <w:br/>
      </w:r>
      <w:r w:rsidRPr="00B9181A">
        <w:rPr>
          <w:rFonts w:ascii="Times New Roman" w:hAnsi="Times New Roman"/>
          <w:sz w:val="24"/>
        </w:rPr>
        <w:t>w planowaniu kształcenia i kariery zawodowej,</w:t>
      </w:r>
    </w:p>
    <w:p w14:paraId="0B879B7E" w14:textId="77777777" w:rsidR="003C0811"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2) </w:t>
      </w:r>
      <w:r w:rsidR="002329CA" w:rsidRPr="00B9181A">
        <w:rPr>
          <w:rFonts w:ascii="Times New Roman" w:hAnsi="Times New Roman"/>
          <w:sz w:val="24"/>
        </w:rPr>
        <w:t>aktualizacja i udostępnianie informacji edukacyjnych i zawodowych,</w:t>
      </w:r>
    </w:p>
    <w:p w14:paraId="6C64E00D" w14:textId="77777777" w:rsidR="003C0811"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3) </w:t>
      </w:r>
      <w:r w:rsidR="002329CA" w:rsidRPr="00B9181A">
        <w:rPr>
          <w:rFonts w:ascii="Times New Roman" w:hAnsi="Times New Roman"/>
          <w:sz w:val="24"/>
        </w:rPr>
        <w:t xml:space="preserve">wskazywanie osobom zainteresowanym (młodzieży, rodzicom, nauczycielom) źródeł dodatkowej, rzetelnej informacji na poziomie regionalnym, ogólnokrajowym na temat: rynku pracy, trendów rozwojowych w świecie zawodów i zatrudnienia, wykorzystania posiadanych uzdolnień i talentów w różnych obszarach świata pracy, instytucji </w:t>
      </w:r>
      <w:r w:rsidR="00D164C8" w:rsidRPr="00B9181A">
        <w:rPr>
          <w:rFonts w:ascii="Times New Roman" w:hAnsi="Times New Roman"/>
          <w:sz w:val="24"/>
        </w:rPr>
        <w:br/>
      </w:r>
      <w:r w:rsidR="002329CA" w:rsidRPr="00B9181A">
        <w:rPr>
          <w:rFonts w:ascii="Times New Roman" w:hAnsi="Times New Roman"/>
          <w:sz w:val="24"/>
        </w:rPr>
        <w:t>i organizacji wspierających funkcjonowanie osób niepełnosprawnych w życiu codziennym i zawodowym,</w:t>
      </w:r>
    </w:p>
    <w:p w14:paraId="74F44429" w14:textId="77777777" w:rsidR="003C0811"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4) </w:t>
      </w:r>
      <w:r w:rsidR="002329CA" w:rsidRPr="00B9181A">
        <w:rPr>
          <w:rFonts w:ascii="Times New Roman" w:hAnsi="Times New Roman"/>
          <w:sz w:val="24"/>
        </w:rPr>
        <w:t>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14:paraId="59E7D965" w14:textId="77777777" w:rsidR="003C0811"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5) </w:t>
      </w:r>
      <w:r w:rsidR="00053917" w:rsidRPr="00B9181A">
        <w:rPr>
          <w:rFonts w:ascii="Times New Roman" w:hAnsi="Times New Roman"/>
          <w:sz w:val="24"/>
        </w:rPr>
        <w:t>kierowanie w sprawach trudnych</w:t>
      </w:r>
      <w:r w:rsidR="002329CA" w:rsidRPr="00B9181A">
        <w:rPr>
          <w:rFonts w:ascii="Times New Roman" w:hAnsi="Times New Roman"/>
          <w:sz w:val="24"/>
        </w:rPr>
        <w:t xml:space="preserve"> do specjalistów: doradców zawodowych </w:t>
      </w:r>
      <w:r w:rsidR="00D164C8" w:rsidRPr="00B9181A">
        <w:rPr>
          <w:rFonts w:ascii="Times New Roman" w:hAnsi="Times New Roman"/>
          <w:sz w:val="24"/>
        </w:rPr>
        <w:br/>
      </w:r>
      <w:r w:rsidR="002329CA" w:rsidRPr="00B9181A">
        <w:rPr>
          <w:rFonts w:ascii="Times New Roman" w:hAnsi="Times New Roman"/>
          <w:sz w:val="24"/>
        </w:rPr>
        <w:t>w poradniach psychologiczno-pedagogicznych,</w:t>
      </w:r>
    </w:p>
    <w:p w14:paraId="2E8BE550" w14:textId="36F6A045" w:rsidR="003C0811" w:rsidRPr="00B9181A" w:rsidRDefault="002329CA" w:rsidP="003C0811">
      <w:pPr>
        <w:spacing w:after="120" w:line="360" w:lineRule="auto"/>
        <w:ind w:left="567" w:hanging="283"/>
        <w:rPr>
          <w:rFonts w:ascii="Times New Roman" w:hAnsi="Times New Roman"/>
          <w:sz w:val="24"/>
        </w:rPr>
      </w:pPr>
      <w:r w:rsidRPr="00B9181A">
        <w:rPr>
          <w:rFonts w:ascii="Times New Roman" w:hAnsi="Times New Roman"/>
          <w:sz w:val="24"/>
        </w:rPr>
        <w:lastRenderedPageBreak/>
        <w:t xml:space="preserve">6) koordynowanie działalności </w:t>
      </w:r>
      <w:proofErr w:type="spellStart"/>
      <w:r w:rsidR="00DA294D" w:rsidRPr="00B9181A">
        <w:rPr>
          <w:rFonts w:ascii="Times New Roman" w:hAnsi="Times New Roman"/>
          <w:sz w:val="24"/>
        </w:rPr>
        <w:t>informacyjno</w:t>
      </w:r>
      <w:proofErr w:type="spellEnd"/>
      <w:r w:rsidRPr="00B9181A">
        <w:rPr>
          <w:rFonts w:ascii="Times New Roman" w:hAnsi="Times New Roman"/>
          <w:sz w:val="24"/>
        </w:rPr>
        <w:t xml:space="preserve">–doradczej szkoły, wspieranie rodziców </w:t>
      </w:r>
      <w:r w:rsidR="00D164C8" w:rsidRPr="00B9181A">
        <w:rPr>
          <w:rFonts w:ascii="Times New Roman" w:hAnsi="Times New Roman"/>
          <w:sz w:val="24"/>
        </w:rPr>
        <w:br/>
      </w:r>
      <w:r w:rsidRPr="00B9181A">
        <w:rPr>
          <w:rFonts w:ascii="Times New Roman" w:hAnsi="Times New Roman"/>
          <w:sz w:val="24"/>
        </w:rPr>
        <w:t>i nauczycieli w działaniach doradczych poprzez organizowanie spotkań szkoleniowo-informacyjnych, udostępnianie im informacji i mat</w:t>
      </w:r>
      <w:r w:rsidR="00F15187">
        <w:rPr>
          <w:rFonts w:ascii="Times New Roman" w:hAnsi="Times New Roman"/>
          <w:sz w:val="24"/>
        </w:rPr>
        <w:t>eriałów do pracy z uczniami</w:t>
      </w:r>
      <w:r w:rsidRPr="00B9181A">
        <w:rPr>
          <w:rFonts w:ascii="Times New Roman" w:hAnsi="Times New Roman"/>
          <w:sz w:val="24"/>
        </w:rPr>
        <w:t>,</w:t>
      </w:r>
    </w:p>
    <w:p w14:paraId="47E8FDF0" w14:textId="77777777" w:rsidR="003C0811"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7) </w:t>
      </w:r>
      <w:r w:rsidR="002329CA" w:rsidRPr="00B9181A">
        <w:rPr>
          <w:rFonts w:ascii="Times New Roman" w:hAnsi="Times New Roman"/>
          <w:sz w:val="24"/>
        </w:rPr>
        <w:t>współpraca z Radą Pedagogiczną w zakresie: tworzenia i zapewnienia ciągłości działań wewnątrzszkolnego systemu doradztwa,</w:t>
      </w:r>
    </w:p>
    <w:p w14:paraId="5062ABCA" w14:textId="77777777" w:rsidR="003C0811" w:rsidRPr="00B9181A" w:rsidRDefault="002329CA" w:rsidP="003C0811">
      <w:pPr>
        <w:spacing w:after="120" w:line="360" w:lineRule="auto"/>
        <w:ind w:left="567" w:hanging="283"/>
        <w:rPr>
          <w:rFonts w:ascii="Times New Roman" w:hAnsi="Times New Roman"/>
          <w:sz w:val="24"/>
        </w:rPr>
      </w:pPr>
      <w:r w:rsidRPr="00B9181A">
        <w:rPr>
          <w:rFonts w:ascii="Times New Roman" w:hAnsi="Times New Roman"/>
          <w:sz w:val="24"/>
        </w:rPr>
        <w:t xml:space="preserve">8) poradnictwo indywidualne (porady i informacje zawodowe, diagnoza zdolności </w:t>
      </w:r>
      <w:r w:rsidR="00D164C8" w:rsidRPr="00B9181A">
        <w:rPr>
          <w:rFonts w:ascii="Times New Roman" w:hAnsi="Times New Roman"/>
          <w:sz w:val="24"/>
        </w:rPr>
        <w:br/>
      </w:r>
      <w:r w:rsidRPr="00B9181A">
        <w:rPr>
          <w:rFonts w:ascii="Times New Roman" w:hAnsi="Times New Roman"/>
          <w:sz w:val="24"/>
        </w:rPr>
        <w:t>i predyspozycji).</w:t>
      </w:r>
      <w:r w:rsidR="003C0811" w:rsidRPr="00B9181A">
        <w:rPr>
          <w:rFonts w:ascii="Times New Roman" w:hAnsi="Times New Roman"/>
          <w:sz w:val="24"/>
        </w:rPr>
        <w:t>,</w:t>
      </w:r>
    </w:p>
    <w:p w14:paraId="746548C9" w14:textId="18824F01" w:rsidR="003C0811" w:rsidRPr="00B9181A" w:rsidRDefault="002329CA" w:rsidP="003C0811">
      <w:pPr>
        <w:spacing w:after="120" w:line="360" w:lineRule="auto"/>
        <w:ind w:left="567" w:hanging="283"/>
        <w:rPr>
          <w:rFonts w:ascii="Times New Roman" w:hAnsi="Times New Roman"/>
          <w:sz w:val="24"/>
        </w:rPr>
      </w:pPr>
      <w:r w:rsidRPr="00B9181A">
        <w:rPr>
          <w:rFonts w:ascii="Times New Roman" w:hAnsi="Times New Roman"/>
          <w:sz w:val="24"/>
        </w:rPr>
        <w:t>9) poradnictwo grupowe - zespołowe, warsztatowe sesje doradcze (zajęcia warsztatowe służące wyposażeniu młodzieży w zasób wiedzy i umiejętności dotyczących</w:t>
      </w:r>
      <w:r w:rsidR="00053917" w:rsidRPr="00B9181A">
        <w:rPr>
          <w:rFonts w:ascii="Times New Roman" w:hAnsi="Times New Roman"/>
          <w:sz w:val="24"/>
        </w:rPr>
        <w:t xml:space="preserve"> </w:t>
      </w:r>
      <w:r w:rsidRPr="00B9181A">
        <w:rPr>
          <w:rFonts w:ascii="Times New Roman" w:hAnsi="Times New Roman"/>
          <w:sz w:val="24"/>
        </w:rPr>
        <w:t>np.</w:t>
      </w:r>
      <w:r w:rsidR="00833CEE">
        <w:rPr>
          <w:rFonts w:ascii="Times New Roman" w:hAnsi="Times New Roman"/>
          <w:sz w:val="24"/>
        </w:rPr>
        <w:t> </w:t>
      </w:r>
      <w:r w:rsidRPr="00B9181A">
        <w:rPr>
          <w:rFonts w:ascii="Times New Roman" w:hAnsi="Times New Roman"/>
          <w:sz w:val="24"/>
        </w:rPr>
        <w:t>poszukiwania pracy, samozatrudnienia, umiejętności interpersonalnych, planowania kariery zawodowej i innych;</w:t>
      </w:r>
    </w:p>
    <w:p w14:paraId="6CA63024" w14:textId="77777777" w:rsidR="00025954" w:rsidRPr="00B9181A" w:rsidRDefault="003C0811" w:rsidP="003C0811">
      <w:pPr>
        <w:spacing w:after="120" w:line="360" w:lineRule="auto"/>
        <w:ind w:left="567" w:hanging="283"/>
        <w:rPr>
          <w:rFonts w:ascii="Times New Roman" w:hAnsi="Times New Roman"/>
          <w:sz w:val="24"/>
        </w:rPr>
      </w:pPr>
      <w:r w:rsidRPr="00B9181A">
        <w:rPr>
          <w:rFonts w:ascii="Times New Roman" w:hAnsi="Times New Roman"/>
          <w:sz w:val="24"/>
        </w:rPr>
        <w:t xml:space="preserve">10) </w:t>
      </w:r>
      <w:r w:rsidR="002329CA" w:rsidRPr="00B9181A">
        <w:rPr>
          <w:rFonts w:ascii="Times New Roman" w:hAnsi="Times New Roman"/>
          <w:sz w:val="24"/>
        </w:rPr>
        <w:t xml:space="preserve">poznawanie rynku pracy - wycieczki, obserwacje, (spotkania z absolwentami, </w:t>
      </w:r>
      <w:r w:rsidR="00053917" w:rsidRPr="00B9181A">
        <w:rPr>
          <w:rFonts w:ascii="Times New Roman" w:hAnsi="Times New Roman"/>
          <w:sz w:val="24"/>
        </w:rPr>
        <w:t xml:space="preserve">      </w:t>
      </w:r>
      <w:r w:rsidR="002329CA" w:rsidRPr="00B9181A">
        <w:rPr>
          <w:rFonts w:ascii="Times New Roman" w:hAnsi="Times New Roman"/>
          <w:sz w:val="24"/>
        </w:rPr>
        <w:t>którzy osiągnęli sukces zawodowy, spotkania z przedstawicielami różnych zawodów, spotkania z przedstawicielami lokalnych firm, pracodawców i stowarzyszeń pracodawców.</w:t>
      </w:r>
    </w:p>
    <w:p w14:paraId="3E91CF49" w14:textId="77777777" w:rsidR="00025954" w:rsidRPr="00B9181A" w:rsidRDefault="002329CA" w:rsidP="00625568">
      <w:pPr>
        <w:tabs>
          <w:tab w:val="left" w:pos="423"/>
          <w:tab w:val="left" w:pos="1484"/>
          <w:tab w:val="left" w:pos="3024"/>
          <w:tab w:val="left" w:pos="4564"/>
          <w:tab w:val="left" w:pos="4924"/>
          <w:tab w:val="left" w:pos="6264"/>
          <w:tab w:val="left" w:pos="7904"/>
          <w:tab w:val="left" w:pos="8324"/>
        </w:tabs>
        <w:spacing w:after="0" w:line="360" w:lineRule="auto"/>
        <w:ind w:left="426" w:hanging="422"/>
        <w:rPr>
          <w:rFonts w:ascii="Times New Roman" w:hAnsi="Times New Roman"/>
          <w:sz w:val="20"/>
        </w:rPr>
      </w:pPr>
      <w:r w:rsidRPr="00F676DA">
        <w:rPr>
          <w:rFonts w:ascii="Times New Roman" w:hAnsi="Times New Roman"/>
          <w:sz w:val="24"/>
        </w:rPr>
        <w:t>5.</w:t>
      </w:r>
      <w:r w:rsidRPr="00B9181A">
        <w:rPr>
          <w:rFonts w:ascii="Times New Roman" w:hAnsi="Times New Roman"/>
          <w:sz w:val="20"/>
        </w:rPr>
        <w:tab/>
      </w:r>
      <w:r w:rsidRPr="00B9181A">
        <w:rPr>
          <w:rFonts w:ascii="Times New Roman" w:hAnsi="Times New Roman"/>
          <w:sz w:val="24"/>
        </w:rPr>
        <w:t>Doradca</w:t>
      </w:r>
      <w:r w:rsidRPr="00B9181A">
        <w:rPr>
          <w:rFonts w:ascii="Times New Roman" w:hAnsi="Times New Roman"/>
          <w:sz w:val="24"/>
        </w:rPr>
        <w:tab/>
        <w:t>zawodowy</w:t>
      </w:r>
      <w:r w:rsidRPr="00B9181A">
        <w:rPr>
          <w:rFonts w:ascii="Times New Roman" w:hAnsi="Times New Roman"/>
          <w:sz w:val="20"/>
        </w:rPr>
        <w:tab/>
      </w:r>
      <w:r w:rsidRPr="00B9181A">
        <w:rPr>
          <w:rFonts w:ascii="Times New Roman" w:hAnsi="Times New Roman"/>
          <w:sz w:val="24"/>
        </w:rPr>
        <w:t>współpracuje</w:t>
      </w:r>
      <w:r w:rsidRPr="00B9181A">
        <w:rPr>
          <w:rFonts w:ascii="Times New Roman" w:hAnsi="Times New Roman"/>
          <w:sz w:val="24"/>
        </w:rPr>
        <w:tab/>
        <w:t>z</w:t>
      </w:r>
      <w:r w:rsidRPr="00B9181A">
        <w:rPr>
          <w:rFonts w:ascii="Times New Roman" w:hAnsi="Times New Roman"/>
          <w:sz w:val="24"/>
        </w:rPr>
        <w:tab/>
        <w:t>wszystkimi</w:t>
      </w:r>
      <w:r w:rsidRPr="00B9181A">
        <w:rPr>
          <w:rFonts w:ascii="Times New Roman" w:hAnsi="Times New Roman"/>
          <w:sz w:val="24"/>
        </w:rPr>
        <w:tab/>
        <w:t>nauczycielami</w:t>
      </w:r>
      <w:r w:rsidRPr="00B9181A">
        <w:rPr>
          <w:rFonts w:ascii="Times New Roman" w:hAnsi="Times New Roman"/>
          <w:sz w:val="24"/>
        </w:rPr>
        <w:tab/>
        <w:t>w</w:t>
      </w:r>
      <w:r w:rsidRPr="00B9181A">
        <w:rPr>
          <w:rFonts w:ascii="Times New Roman" w:hAnsi="Times New Roman"/>
          <w:sz w:val="24"/>
        </w:rPr>
        <w:tab/>
        <w:t>Szkole:</w:t>
      </w:r>
    </w:p>
    <w:p w14:paraId="7ACA073F" w14:textId="492E1D9C" w:rsidR="003C0811" w:rsidRPr="00B9181A" w:rsidRDefault="002329CA" w:rsidP="00107E73">
      <w:pPr>
        <w:pStyle w:val="Akapitzlist"/>
        <w:numPr>
          <w:ilvl w:val="0"/>
          <w:numId w:val="46"/>
        </w:numPr>
        <w:tabs>
          <w:tab w:val="left" w:pos="405"/>
        </w:tabs>
        <w:spacing w:after="0" w:line="360" w:lineRule="auto"/>
        <w:ind w:left="680" w:hanging="426"/>
        <w:rPr>
          <w:rFonts w:ascii="Times New Roman" w:hAnsi="Times New Roman"/>
          <w:sz w:val="20"/>
        </w:rPr>
      </w:pPr>
      <w:r w:rsidRPr="00B9181A">
        <w:rPr>
          <w:rFonts w:ascii="Times New Roman" w:hAnsi="Times New Roman"/>
          <w:sz w:val="24"/>
        </w:rPr>
        <w:t>w ramach pracy z wychowawcami: realizuje zadania wynikające z programu wychowawczo-profilaktycznego i programu doradztwa zawodowego w formie pogadanek, rozmów, zajęć lekcyjnych, warsztatów, dyskusji z uczniami, prezentowania materiałów informacyjny</w:t>
      </w:r>
      <w:r w:rsidR="00C7290E">
        <w:rPr>
          <w:rFonts w:ascii="Times New Roman" w:hAnsi="Times New Roman"/>
          <w:sz w:val="24"/>
        </w:rPr>
        <w:t>ch o wybranych szkołach ponadpods</w:t>
      </w:r>
      <w:r w:rsidR="00BD5371">
        <w:rPr>
          <w:rFonts w:ascii="Times New Roman" w:hAnsi="Times New Roman"/>
          <w:sz w:val="24"/>
        </w:rPr>
        <w:t>t</w:t>
      </w:r>
      <w:r w:rsidR="00C7290E">
        <w:rPr>
          <w:rFonts w:ascii="Times New Roman" w:hAnsi="Times New Roman"/>
          <w:sz w:val="24"/>
        </w:rPr>
        <w:t>awowych</w:t>
      </w:r>
      <w:r w:rsidRPr="00B9181A">
        <w:rPr>
          <w:rFonts w:ascii="Times New Roman" w:hAnsi="Times New Roman"/>
          <w:sz w:val="24"/>
        </w:rPr>
        <w:t xml:space="preserve"> oraz z zakresu orientacji zawodowej, wycieczek </w:t>
      </w:r>
      <w:proofErr w:type="spellStart"/>
      <w:r w:rsidRPr="00B9181A">
        <w:rPr>
          <w:rFonts w:ascii="Times New Roman" w:hAnsi="Times New Roman"/>
          <w:sz w:val="24"/>
        </w:rPr>
        <w:t>zawodoznawczych</w:t>
      </w:r>
      <w:proofErr w:type="spellEnd"/>
      <w:r w:rsidRPr="00B9181A">
        <w:rPr>
          <w:rFonts w:ascii="Times New Roman" w:hAnsi="Times New Roman"/>
          <w:sz w:val="24"/>
        </w:rPr>
        <w:t>,</w:t>
      </w:r>
    </w:p>
    <w:p w14:paraId="3384F306" w14:textId="27DE8620" w:rsidR="003C0811" w:rsidRPr="00B9181A" w:rsidRDefault="002329CA" w:rsidP="00107E73">
      <w:pPr>
        <w:pStyle w:val="Akapitzlist"/>
        <w:numPr>
          <w:ilvl w:val="0"/>
          <w:numId w:val="46"/>
        </w:numPr>
        <w:tabs>
          <w:tab w:val="left" w:pos="313"/>
          <w:tab w:val="left" w:pos="405"/>
        </w:tabs>
        <w:spacing w:after="0" w:line="360" w:lineRule="auto"/>
        <w:ind w:left="680"/>
        <w:rPr>
          <w:rFonts w:ascii="Times New Roman" w:hAnsi="Times New Roman"/>
          <w:sz w:val="24"/>
        </w:rPr>
      </w:pPr>
      <w:r w:rsidRPr="00B9181A">
        <w:rPr>
          <w:rFonts w:ascii="Times New Roman" w:hAnsi="Times New Roman"/>
          <w:sz w:val="24"/>
        </w:rPr>
        <w:t>w ramach pracy z pedagogiem szkolnym:</w:t>
      </w:r>
      <w:r w:rsidR="00625568" w:rsidRPr="00B9181A">
        <w:rPr>
          <w:rFonts w:ascii="Times New Roman" w:hAnsi="Times New Roman"/>
          <w:sz w:val="24"/>
        </w:rPr>
        <w:t xml:space="preserve"> </w:t>
      </w:r>
      <w:r w:rsidRPr="00B9181A">
        <w:rPr>
          <w:rFonts w:ascii="Times New Roman" w:hAnsi="Times New Roman"/>
          <w:sz w:val="24"/>
        </w:rPr>
        <w:t>organizuje spotkania ze specjalistami z</w:t>
      </w:r>
      <w:r w:rsidR="0079749D" w:rsidRPr="00B9181A">
        <w:rPr>
          <w:rFonts w:ascii="Times New Roman" w:hAnsi="Times New Roman"/>
          <w:sz w:val="24"/>
        </w:rPr>
        <w:t> </w:t>
      </w:r>
      <w:r w:rsidRPr="00B9181A">
        <w:rPr>
          <w:rFonts w:ascii="Times New Roman" w:hAnsi="Times New Roman"/>
          <w:sz w:val="24"/>
        </w:rPr>
        <w:t>poradni psychologiczno-pedagogicznej, reprezentantami różnych zawodów</w:t>
      </w:r>
      <w:r w:rsidR="00833CEE">
        <w:rPr>
          <w:rFonts w:ascii="Times New Roman" w:hAnsi="Times New Roman"/>
          <w:sz w:val="24"/>
        </w:rPr>
        <w:t xml:space="preserve"> </w:t>
      </w:r>
      <w:r w:rsidRPr="00B9181A">
        <w:rPr>
          <w:rFonts w:ascii="Times New Roman" w:hAnsi="Times New Roman"/>
          <w:sz w:val="24"/>
        </w:rPr>
        <w:t>np. rodzicami czy absolwentami,</w:t>
      </w:r>
    </w:p>
    <w:p w14:paraId="0E6BFFD4" w14:textId="0A1B2606" w:rsidR="00025954" w:rsidRPr="00B9181A" w:rsidRDefault="002329CA" w:rsidP="00107E73">
      <w:pPr>
        <w:pStyle w:val="Akapitzlist"/>
        <w:numPr>
          <w:ilvl w:val="0"/>
          <w:numId w:val="46"/>
        </w:numPr>
        <w:tabs>
          <w:tab w:val="left" w:pos="313"/>
          <w:tab w:val="left" w:pos="405"/>
        </w:tabs>
        <w:spacing w:after="0" w:line="360" w:lineRule="auto"/>
        <w:ind w:left="680" w:hanging="426"/>
        <w:rPr>
          <w:rFonts w:ascii="Times New Roman" w:hAnsi="Times New Roman"/>
          <w:sz w:val="20"/>
        </w:rPr>
      </w:pPr>
      <w:r w:rsidRPr="00B9181A">
        <w:rPr>
          <w:rFonts w:ascii="Times New Roman" w:hAnsi="Times New Roman"/>
          <w:sz w:val="24"/>
        </w:rPr>
        <w:t xml:space="preserve">w ramach współpracy z rodzicami: prezentuje założenia pracy informacyjno-doradczej szkoły na rzecz uczniów, prowadzi zajęcia </w:t>
      </w:r>
      <w:proofErr w:type="spellStart"/>
      <w:r w:rsidRPr="00B9181A">
        <w:rPr>
          <w:rFonts w:ascii="Times New Roman" w:hAnsi="Times New Roman"/>
          <w:sz w:val="24"/>
        </w:rPr>
        <w:t>psychoedukacyjne</w:t>
      </w:r>
      <w:proofErr w:type="spellEnd"/>
      <w:r w:rsidRPr="00B9181A">
        <w:rPr>
          <w:rFonts w:ascii="Times New Roman" w:hAnsi="Times New Roman"/>
          <w:sz w:val="24"/>
        </w:rPr>
        <w:t xml:space="preserve"> służące wspomaganiu rodziców w procesie podejmowania decyzji edukacyjnych przez ich dzieci, włącza rodziców, jako przedstawicieli różnych zawodów, do działań informacyjnych szkoły, przedstawia aktualną i pełną ofertę edukacyjną szkolnictwa na różnych jego poziomach, prowadzi indywidualn</w:t>
      </w:r>
      <w:r w:rsidR="003C0811" w:rsidRPr="00B9181A">
        <w:rPr>
          <w:rFonts w:ascii="Times New Roman" w:hAnsi="Times New Roman"/>
          <w:sz w:val="24"/>
        </w:rPr>
        <w:t xml:space="preserve">ą </w:t>
      </w:r>
      <w:r w:rsidRPr="00B9181A">
        <w:rPr>
          <w:rFonts w:ascii="Times New Roman" w:hAnsi="Times New Roman"/>
          <w:sz w:val="24"/>
        </w:rPr>
        <w:t>pracę z rodzicami uczniów, którzy mają problemy: zdrowotne, emocjon</w:t>
      </w:r>
      <w:r w:rsidR="00360984">
        <w:rPr>
          <w:rFonts w:ascii="Times New Roman" w:hAnsi="Times New Roman"/>
          <w:sz w:val="24"/>
        </w:rPr>
        <w:t>alne, decyzyjne, rodzinne.</w:t>
      </w:r>
    </w:p>
    <w:p w14:paraId="604228E7" w14:textId="77777777" w:rsidR="00025954" w:rsidRPr="00B9181A" w:rsidRDefault="002329CA" w:rsidP="0036359D">
      <w:pPr>
        <w:pStyle w:val="Akapitzlist"/>
        <w:numPr>
          <w:ilvl w:val="0"/>
          <w:numId w:val="1"/>
        </w:numPr>
        <w:tabs>
          <w:tab w:val="left" w:pos="264"/>
        </w:tabs>
        <w:spacing w:after="0" w:line="360" w:lineRule="auto"/>
        <w:ind w:left="426" w:hanging="426"/>
        <w:rPr>
          <w:rFonts w:ascii="Times New Roman" w:hAnsi="Times New Roman"/>
          <w:b/>
          <w:sz w:val="24"/>
        </w:rPr>
      </w:pPr>
      <w:r w:rsidRPr="00B9181A">
        <w:rPr>
          <w:rFonts w:ascii="Times New Roman" w:hAnsi="Times New Roman"/>
          <w:sz w:val="24"/>
        </w:rPr>
        <w:t>Spodziewane efekty  działalności Wewnątrzszkolnego Systemu Doradztwa Zawodowego:</w:t>
      </w:r>
    </w:p>
    <w:p w14:paraId="65280B4B" w14:textId="77777777" w:rsidR="003C0811" w:rsidRPr="00B9181A" w:rsidRDefault="002329CA" w:rsidP="00107E73">
      <w:pPr>
        <w:pStyle w:val="Akapitzlist"/>
        <w:numPr>
          <w:ilvl w:val="0"/>
          <w:numId w:val="47"/>
        </w:numPr>
        <w:spacing w:after="120" w:line="360" w:lineRule="auto"/>
        <w:ind w:left="567"/>
        <w:contextualSpacing w:val="0"/>
        <w:rPr>
          <w:rFonts w:ascii="Times New Roman" w:hAnsi="Times New Roman"/>
          <w:sz w:val="24"/>
        </w:rPr>
      </w:pPr>
      <w:r w:rsidRPr="00B9181A">
        <w:rPr>
          <w:rFonts w:ascii="Times New Roman" w:hAnsi="Times New Roman"/>
          <w:sz w:val="24"/>
        </w:rPr>
        <w:lastRenderedPageBreak/>
        <w:t>uczniowie lepiej poznają siebie, swoje mocne i słabe strony, cechy psychiczne, osobowość, temperament,</w:t>
      </w:r>
    </w:p>
    <w:p w14:paraId="4C46333B" w14:textId="77777777" w:rsidR="003C0811" w:rsidRPr="00B9181A" w:rsidRDefault="002329CA" w:rsidP="00107E73">
      <w:pPr>
        <w:pStyle w:val="Akapitzlist"/>
        <w:numPr>
          <w:ilvl w:val="0"/>
          <w:numId w:val="47"/>
        </w:numPr>
        <w:tabs>
          <w:tab w:val="left" w:pos="347"/>
        </w:tabs>
        <w:spacing w:after="120" w:line="360" w:lineRule="auto"/>
        <w:ind w:left="567"/>
        <w:contextualSpacing w:val="0"/>
        <w:rPr>
          <w:rFonts w:ascii="Times New Roman" w:hAnsi="Times New Roman"/>
          <w:sz w:val="24"/>
        </w:rPr>
      </w:pPr>
      <w:r w:rsidRPr="00B9181A">
        <w:rPr>
          <w:rFonts w:ascii="Times New Roman" w:hAnsi="Times New Roman"/>
          <w:sz w:val="24"/>
        </w:rPr>
        <w:t>uczniowie zdobędą umiejętność efektywnego komunikowania się z rówieśnikami ludźmi dorosłymi (przedstawicielami różnych zawodów),</w:t>
      </w:r>
    </w:p>
    <w:p w14:paraId="3C28495B" w14:textId="77777777" w:rsidR="003C0811" w:rsidRPr="00B9181A" w:rsidRDefault="002329CA" w:rsidP="00107E73">
      <w:pPr>
        <w:pStyle w:val="Akapitzlist"/>
        <w:numPr>
          <w:ilvl w:val="0"/>
          <w:numId w:val="47"/>
        </w:numPr>
        <w:tabs>
          <w:tab w:val="left" w:pos="347"/>
          <w:tab w:val="left" w:pos="383"/>
        </w:tabs>
        <w:spacing w:after="120" w:line="360" w:lineRule="auto"/>
        <w:ind w:left="567"/>
        <w:contextualSpacing w:val="0"/>
        <w:rPr>
          <w:rFonts w:ascii="Times New Roman" w:hAnsi="Times New Roman"/>
          <w:sz w:val="24"/>
        </w:rPr>
      </w:pPr>
      <w:r w:rsidRPr="00B9181A">
        <w:rPr>
          <w:rFonts w:ascii="Times New Roman" w:hAnsi="Times New Roman"/>
          <w:sz w:val="24"/>
        </w:rPr>
        <w:t>uczniowie rozpoznają swoje predyspozycje niezbędne do wykonywania określonych czynności,</w:t>
      </w:r>
    </w:p>
    <w:p w14:paraId="7093099D" w14:textId="77777777" w:rsidR="003C0811" w:rsidRPr="00B9181A" w:rsidRDefault="002329CA" w:rsidP="00107E73">
      <w:pPr>
        <w:pStyle w:val="Akapitzlist"/>
        <w:numPr>
          <w:ilvl w:val="0"/>
          <w:numId w:val="47"/>
        </w:numPr>
        <w:tabs>
          <w:tab w:val="left" w:pos="316"/>
          <w:tab w:val="left" w:pos="347"/>
          <w:tab w:val="left" w:pos="383"/>
        </w:tabs>
        <w:spacing w:after="120" w:line="360" w:lineRule="auto"/>
        <w:ind w:left="567"/>
        <w:contextualSpacing w:val="0"/>
        <w:rPr>
          <w:rFonts w:ascii="Times New Roman" w:hAnsi="Times New Roman"/>
          <w:sz w:val="24"/>
        </w:rPr>
      </w:pPr>
      <w:r w:rsidRPr="00B9181A">
        <w:rPr>
          <w:rFonts w:ascii="Times New Roman" w:hAnsi="Times New Roman"/>
          <w:sz w:val="24"/>
        </w:rPr>
        <w:t>uczniowie zdobędą informacje o różnych zawodach, a tym samym będą lepiej przygotowani do wejścia na rynek pracy,</w:t>
      </w:r>
    </w:p>
    <w:p w14:paraId="53E4B8E8" w14:textId="77777777" w:rsidR="003C0811" w:rsidRPr="00B9181A" w:rsidRDefault="003C0811" w:rsidP="00107E73">
      <w:pPr>
        <w:pStyle w:val="Akapitzlist"/>
        <w:numPr>
          <w:ilvl w:val="0"/>
          <w:numId w:val="47"/>
        </w:numPr>
        <w:tabs>
          <w:tab w:val="left" w:pos="316"/>
          <w:tab w:val="left" w:pos="347"/>
          <w:tab w:val="left" w:pos="383"/>
        </w:tabs>
        <w:spacing w:after="120" w:line="360" w:lineRule="auto"/>
        <w:ind w:left="567"/>
        <w:contextualSpacing w:val="0"/>
        <w:rPr>
          <w:rFonts w:ascii="Times New Roman" w:hAnsi="Times New Roman"/>
          <w:sz w:val="20"/>
        </w:rPr>
      </w:pPr>
      <w:r w:rsidRPr="00B9181A">
        <w:rPr>
          <w:rFonts w:ascii="Times New Roman" w:hAnsi="Times New Roman"/>
          <w:sz w:val="24"/>
        </w:rPr>
        <w:t xml:space="preserve"> </w:t>
      </w:r>
      <w:r w:rsidR="000C5654" w:rsidRPr="00B9181A">
        <w:rPr>
          <w:rFonts w:ascii="Times New Roman" w:hAnsi="Times New Roman"/>
          <w:sz w:val="24"/>
        </w:rPr>
        <w:t xml:space="preserve"> </w:t>
      </w:r>
      <w:r w:rsidRPr="00B9181A">
        <w:rPr>
          <w:rFonts w:ascii="Times New Roman" w:hAnsi="Times New Roman"/>
          <w:sz w:val="24"/>
        </w:rPr>
        <w:t>u</w:t>
      </w:r>
      <w:r w:rsidR="002329CA" w:rsidRPr="00B9181A">
        <w:rPr>
          <w:rFonts w:ascii="Times New Roman" w:hAnsi="Times New Roman"/>
          <w:sz w:val="24"/>
        </w:rPr>
        <w:t>czniowie poznają środowisko pracy, zadania i czynności związane z wykonywanymi zawodami,</w:t>
      </w:r>
    </w:p>
    <w:p w14:paraId="08967347" w14:textId="77777777" w:rsidR="003C0811" w:rsidRPr="00B9181A" w:rsidRDefault="003C0811" w:rsidP="00107E73">
      <w:pPr>
        <w:pStyle w:val="Akapitzlist"/>
        <w:numPr>
          <w:ilvl w:val="0"/>
          <w:numId w:val="47"/>
        </w:numPr>
        <w:tabs>
          <w:tab w:val="left" w:pos="316"/>
          <w:tab w:val="left" w:pos="347"/>
          <w:tab w:val="left" w:pos="383"/>
        </w:tabs>
        <w:spacing w:after="120" w:line="360" w:lineRule="auto"/>
        <w:ind w:left="567"/>
        <w:contextualSpacing w:val="0"/>
        <w:rPr>
          <w:rFonts w:ascii="Times New Roman" w:hAnsi="Times New Roman"/>
          <w:sz w:val="20"/>
        </w:rPr>
      </w:pPr>
      <w:r w:rsidRPr="00B9181A">
        <w:rPr>
          <w:rFonts w:ascii="Times New Roman" w:hAnsi="Times New Roman"/>
          <w:sz w:val="24"/>
        </w:rPr>
        <w:t xml:space="preserve"> </w:t>
      </w:r>
      <w:r w:rsidR="000C5654" w:rsidRPr="00B9181A">
        <w:rPr>
          <w:rFonts w:ascii="Times New Roman" w:hAnsi="Times New Roman"/>
          <w:sz w:val="24"/>
        </w:rPr>
        <w:t xml:space="preserve"> </w:t>
      </w:r>
      <w:r w:rsidR="002329CA" w:rsidRPr="00B9181A">
        <w:rPr>
          <w:rFonts w:ascii="Times New Roman" w:hAnsi="Times New Roman"/>
          <w:sz w:val="24"/>
        </w:rPr>
        <w:t>uczniowie zdobędą wiedzę na temat wykonywanych zawodów, używanych narzędzi pracy, predyspozycji niezbędnych do wykonywania danego zawodu,</w:t>
      </w:r>
    </w:p>
    <w:p w14:paraId="0ED119DA" w14:textId="77777777" w:rsidR="003C0811" w:rsidRPr="00B9181A" w:rsidRDefault="002329CA" w:rsidP="00107E73">
      <w:pPr>
        <w:pStyle w:val="Akapitzlist"/>
        <w:numPr>
          <w:ilvl w:val="0"/>
          <w:numId w:val="47"/>
        </w:numPr>
        <w:tabs>
          <w:tab w:val="left" w:pos="275"/>
          <w:tab w:val="left" w:pos="316"/>
          <w:tab w:val="left" w:pos="347"/>
          <w:tab w:val="left" w:pos="383"/>
        </w:tabs>
        <w:spacing w:after="120" w:line="360" w:lineRule="auto"/>
        <w:ind w:left="567"/>
        <w:contextualSpacing w:val="0"/>
        <w:rPr>
          <w:rFonts w:ascii="Times New Roman" w:hAnsi="Times New Roman"/>
          <w:sz w:val="24"/>
        </w:rPr>
      </w:pPr>
      <w:r w:rsidRPr="00B9181A">
        <w:rPr>
          <w:rFonts w:ascii="Times New Roman" w:hAnsi="Times New Roman"/>
          <w:sz w:val="24"/>
        </w:rPr>
        <w:t>uczniowie poznają w ogólnym zarysie rynek pracy i łatwiej będą podejmować efektywne decyzje o dalszym kształceniu,</w:t>
      </w:r>
    </w:p>
    <w:p w14:paraId="06D9765F" w14:textId="77777777" w:rsidR="003C0811" w:rsidRPr="00B9181A" w:rsidRDefault="002329CA" w:rsidP="00107E73">
      <w:pPr>
        <w:pStyle w:val="Akapitzlist"/>
        <w:numPr>
          <w:ilvl w:val="0"/>
          <w:numId w:val="47"/>
        </w:numPr>
        <w:tabs>
          <w:tab w:val="left" w:pos="275"/>
          <w:tab w:val="left" w:pos="316"/>
          <w:tab w:val="left" w:pos="347"/>
          <w:tab w:val="left" w:pos="383"/>
        </w:tabs>
        <w:spacing w:after="120" w:line="360" w:lineRule="auto"/>
        <w:ind w:left="567"/>
        <w:contextualSpacing w:val="0"/>
        <w:rPr>
          <w:rFonts w:ascii="Times New Roman" w:hAnsi="Times New Roman"/>
          <w:sz w:val="24"/>
        </w:rPr>
      </w:pPr>
      <w:r w:rsidRPr="00B9181A">
        <w:rPr>
          <w:rFonts w:ascii="Times New Roman" w:hAnsi="Times New Roman"/>
          <w:sz w:val="24"/>
        </w:rPr>
        <w:t>uczniowie zdobędą wiedzę o systemie szkolnictwa ponadpodstawowego oraz poznają informacje o zasadach rekrutacji do poszczególnych szkół,</w:t>
      </w:r>
    </w:p>
    <w:p w14:paraId="5F9EDA80" w14:textId="77777777" w:rsidR="00025954" w:rsidRPr="00B9181A" w:rsidRDefault="002329CA" w:rsidP="00107E73">
      <w:pPr>
        <w:pStyle w:val="Akapitzlist"/>
        <w:numPr>
          <w:ilvl w:val="0"/>
          <w:numId w:val="47"/>
        </w:numPr>
        <w:tabs>
          <w:tab w:val="left" w:pos="275"/>
          <w:tab w:val="left" w:pos="316"/>
          <w:tab w:val="left" w:pos="347"/>
          <w:tab w:val="left" w:pos="383"/>
        </w:tabs>
        <w:spacing w:after="120" w:line="360" w:lineRule="auto"/>
        <w:ind w:left="567" w:hanging="264"/>
        <w:contextualSpacing w:val="0"/>
        <w:rPr>
          <w:rFonts w:ascii="Times New Roman" w:hAnsi="Times New Roman"/>
          <w:sz w:val="24"/>
        </w:rPr>
      </w:pPr>
      <w:r w:rsidRPr="00B9181A">
        <w:rPr>
          <w:rFonts w:ascii="Times New Roman" w:hAnsi="Times New Roman"/>
          <w:sz w:val="24"/>
        </w:rPr>
        <w:t xml:space="preserve">rodzice i nauczyciele uzyskają pomoc i wsparcie w zakresie wiedzy </w:t>
      </w:r>
      <w:proofErr w:type="spellStart"/>
      <w:r w:rsidRPr="00B9181A">
        <w:rPr>
          <w:rFonts w:ascii="Times New Roman" w:hAnsi="Times New Roman"/>
          <w:sz w:val="24"/>
        </w:rPr>
        <w:t>zawodoznawczej</w:t>
      </w:r>
      <w:proofErr w:type="spellEnd"/>
      <w:r w:rsidRPr="00B9181A">
        <w:rPr>
          <w:rFonts w:ascii="Times New Roman" w:hAnsi="Times New Roman"/>
          <w:sz w:val="24"/>
        </w:rPr>
        <w:t>.</w:t>
      </w:r>
    </w:p>
    <w:p w14:paraId="6C313EFB" w14:textId="77777777" w:rsidR="00025954" w:rsidRPr="00B9181A" w:rsidRDefault="002329CA" w:rsidP="0036359D">
      <w:pPr>
        <w:pStyle w:val="Akapitzlist"/>
        <w:numPr>
          <w:ilvl w:val="0"/>
          <w:numId w:val="1"/>
        </w:numPr>
        <w:tabs>
          <w:tab w:val="left" w:pos="354"/>
        </w:tabs>
        <w:spacing w:after="0" w:line="360" w:lineRule="auto"/>
        <w:ind w:left="284" w:hanging="284"/>
        <w:rPr>
          <w:rFonts w:ascii="Times New Roman" w:hAnsi="Times New Roman"/>
          <w:b/>
          <w:sz w:val="24"/>
        </w:rPr>
      </w:pPr>
      <w:r w:rsidRPr="00B9181A">
        <w:rPr>
          <w:rFonts w:ascii="Times New Roman" w:hAnsi="Times New Roman"/>
          <w:sz w:val="24"/>
        </w:rPr>
        <w:t xml:space="preserve">Monitoring i ewaluacja: Ewaluacja Wewnątrzszkolnego Systemu Doradztwa jest niezbędna, aby działania szkoły były zgodne z oczekiwaniami i potrzebami uczniów. </w:t>
      </w:r>
      <w:r w:rsidR="000C5654" w:rsidRPr="00B9181A">
        <w:rPr>
          <w:rFonts w:ascii="Times New Roman" w:hAnsi="Times New Roman"/>
          <w:sz w:val="24"/>
        </w:rPr>
        <w:br/>
      </w:r>
      <w:r w:rsidRPr="00B9181A">
        <w:rPr>
          <w:rFonts w:ascii="Times New Roman" w:hAnsi="Times New Roman"/>
          <w:sz w:val="24"/>
        </w:rPr>
        <w:t>W tym celu potrzebna będzie obserwacja zajęć grupowych i indywidualnych.</w:t>
      </w:r>
    </w:p>
    <w:p w14:paraId="384A2543" w14:textId="77777777" w:rsidR="00761B49" w:rsidRPr="00B9181A" w:rsidRDefault="00761B49" w:rsidP="00D518A1">
      <w:pPr>
        <w:spacing w:after="0" w:line="360" w:lineRule="auto"/>
        <w:ind w:right="-3"/>
        <w:jc w:val="center"/>
        <w:rPr>
          <w:rFonts w:ascii="Times New Roman" w:hAnsi="Times New Roman"/>
          <w:b/>
          <w:sz w:val="24"/>
        </w:rPr>
      </w:pPr>
    </w:p>
    <w:p w14:paraId="0F843B68" w14:textId="2A6FD5F4" w:rsidR="00761B49" w:rsidRDefault="00761B49" w:rsidP="00D518A1">
      <w:pPr>
        <w:spacing w:after="0" w:line="360" w:lineRule="auto"/>
        <w:ind w:right="-3"/>
        <w:jc w:val="center"/>
        <w:rPr>
          <w:rFonts w:ascii="Times New Roman" w:hAnsi="Times New Roman"/>
          <w:b/>
          <w:sz w:val="24"/>
        </w:rPr>
      </w:pPr>
    </w:p>
    <w:p w14:paraId="1F6FCBA2" w14:textId="77777777" w:rsidR="00F676DA" w:rsidRPr="00B9181A" w:rsidRDefault="00F676DA" w:rsidP="00D518A1">
      <w:pPr>
        <w:spacing w:after="0" w:line="360" w:lineRule="auto"/>
        <w:ind w:right="-3"/>
        <w:jc w:val="center"/>
        <w:rPr>
          <w:rFonts w:ascii="Times New Roman" w:hAnsi="Times New Roman"/>
          <w:b/>
          <w:sz w:val="24"/>
        </w:rPr>
      </w:pPr>
    </w:p>
    <w:p w14:paraId="5EE7C3DF" w14:textId="77777777" w:rsidR="00761B49" w:rsidRPr="00B9181A" w:rsidRDefault="00761B49" w:rsidP="00D518A1">
      <w:pPr>
        <w:spacing w:after="0" w:line="360" w:lineRule="auto"/>
        <w:ind w:right="-3"/>
        <w:jc w:val="center"/>
        <w:rPr>
          <w:rFonts w:ascii="Times New Roman" w:hAnsi="Times New Roman"/>
          <w:b/>
          <w:sz w:val="24"/>
        </w:rPr>
      </w:pPr>
    </w:p>
    <w:p w14:paraId="7C521999" w14:textId="1BD33C66" w:rsidR="00BA312F" w:rsidRDefault="00BA312F" w:rsidP="00D518A1">
      <w:pPr>
        <w:spacing w:after="0" w:line="360" w:lineRule="auto"/>
        <w:ind w:right="-3"/>
        <w:jc w:val="center"/>
        <w:rPr>
          <w:rFonts w:ascii="Times New Roman" w:hAnsi="Times New Roman"/>
          <w:b/>
          <w:sz w:val="24"/>
        </w:rPr>
      </w:pPr>
    </w:p>
    <w:p w14:paraId="11C0E0F6" w14:textId="750C4E2A" w:rsidR="00F676DA" w:rsidRDefault="00F676DA" w:rsidP="00D518A1">
      <w:pPr>
        <w:spacing w:after="0" w:line="360" w:lineRule="auto"/>
        <w:ind w:right="-3"/>
        <w:jc w:val="center"/>
        <w:rPr>
          <w:rFonts w:ascii="Times New Roman" w:hAnsi="Times New Roman"/>
          <w:b/>
          <w:sz w:val="24"/>
        </w:rPr>
      </w:pPr>
    </w:p>
    <w:p w14:paraId="741F8968" w14:textId="1007355C" w:rsidR="00F676DA" w:rsidRDefault="00F676DA" w:rsidP="00D518A1">
      <w:pPr>
        <w:spacing w:after="0" w:line="360" w:lineRule="auto"/>
        <w:ind w:right="-3"/>
        <w:jc w:val="center"/>
        <w:rPr>
          <w:rFonts w:ascii="Times New Roman" w:hAnsi="Times New Roman"/>
          <w:b/>
          <w:sz w:val="24"/>
        </w:rPr>
      </w:pPr>
    </w:p>
    <w:p w14:paraId="7F96B983" w14:textId="6E6FDD54" w:rsidR="00F676DA" w:rsidRDefault="00F676DA" w:rsidP="00D518A1">
      <w:pPr>
        <w:spacing w:after="0" w:line="360" w:lineRule="auto"/>
        <w:ind w:right="-3"/>
        <w:jc w:val="center"/>
        <w:rPr>
          <w:rFonts w:ascii="Times New Roman" w:hAnsi="Times New Roman"/>
          <w:b/>
          <w:sz w:val="24"/>
        </w:rPr>
      </w:pPr>
    </w:p>
    <w:p w14:paraId="548AD6F3" w14:textId="5FCDC265" w:rsidR="00F676DA" w:rsidRDefault="00F676DA" w:rsidP="00D518A1">
      <w:pPr>
        <w:spacing w:after="0" w:line="360" w:lineRule="auto"/>
        <w:ind w:right="-3"/>
        <w:jc w:val="center"/>
        <w:rPr>
          <w:rFonts w:ascii="Times New Roman" w:hAnsi="Times New Roman"/>
          <w:b/>
          <w:sz w:val="24"/>
        </w:rPr>
      </w:pPr>
    </w:p>
    <w:p w14:paraId="4D98AC1A" w14:textId="77777777" w:rsidR="00BA312F" w:rsidRPr="00B9181A" w:rsidRDefault="00BA312F" w:rsidP="00501114">
      <w:pPr>
        <w:spacing w:after="0" w:line="360" w:lineRule="auto"/>
        <w:ind w:right="-3"/>
        <w:rPr>
          <w:rFonts w:ascii="Times New Roman" w:hAnsi="Times New Roman"/>
          <w:b/>
          <w:sz w:val="24"/>
        </w:rPr>
      </w:pPr>
    </w:p>
    <w:p w14:paraId="6E186627" w14:textId="17E18526" w:rsidR="00DC28FD" w:rsidRPr="00B9181A" w:rsidRDefault="00DC28FD" w:rsidP="00DC28FD">
      <w:pPr>
        <w:tabs>
          <w:tab w:val="left" w:pos="240"/>
        </w:tabs>
        <w:spacing w:after="0" w:line="360" w:lineRule="auto"/>
        <w:ind w:right="-6"/>
        <w:jc w:val="center"/>
        <w:rPr>
          <w:rFonts w:ascii="Times New Roman" w:hAnsi="Times New Roman"/>
          <w:sz w:val="20"/>
        </w:rPr>
      </w:pPr>
      <w:r w:rsidRPr="00B9181A">
        <w:rPr>
          <w:rFonts w:ascii="Times New Roman" w:hAnsi="Times New Roman"/>
          <w:b/>
          <w:sz w:val="24"/>
        </w:rPr>
        <w:lastRenderedPageBreak/>
        <w:t>ROZDZIAŁ</w:t>
      </w:r>
      <w:r w:rsidRPr="00B9181A">
        <w:rPr>
          <w:rFonts w:ascii="Times New Roman" w:hAnsi="Times New Roman"/>
          <w:sz w:val="20"/>
        </w:rPr>
        <w:tab/>
      </w:r>
      <w:r w:rsidRPr="00B9181A">
        <w:rPr>
          <w:rFonts w:ascii="Times New Roman" w:hAnsi="Times New Roman"/>
          <w:b/>
          <w:sz w:val="23"/>
        </w:rPr>
        <w:t>III</w:t>
      </w:r>
    </w:p>
    <w:p w14:paraId="3913E04D" w14:textId="77777777" w:rsidR="00025954" w:rsidRPr="00501114" w:rsidRDefault="002329CA" w:rsidP="00501114">
      <w:pPr>
        <w:pStyle w:val="Nagwek1"/>
        <w:jc w:val="center"/>
        <w:rPr>
          <w:rFonts w:ascii="Times New Roman" w:hAnsi="Times New Roman" w:cs="Times New Roman"/>
          <w:sz w:val="20"/>
        </w:rPr>
      </w:pPr>
      <w:bookmarkStart w:id="6" w:name="_Toc124513064"/>
      <w:bookmarkStart w:id="7" w:name="_Toc124513250"/>
      <w:r w:rsidRPr="00501114">
        <w:rPr>
          <w:rFonts w:ascii="Times New Roman" w:hAnsi="Times New Roman" w:cs="Times New Roman"/>
        </w:rPr>
        <w:t>ORGANY SZKOŁY</w:t>
      </w:r>
      <w:bookmarkEnd w:id="6"/>
      <w:bookmarkEnd w:id="7"/>
    </w:p>
    <w:p w14:paraId="4A90C6CF" w14:textId="39D079FC" w:rsidR="00025954" w:rsidRDefault="00025954" w:rsidP="00D518A1">
      <w:pPr>
        <w:spacing w:after="0" w:line="360" w:lineRule="auto"/>
        <w:rPr>
          <w:rFonts w:eastAsia="Calibri" w:cs="Calibri"/>
          <w:sz w:val="20"/>
        </w:rPr>
      </w:pPr>
    </w:p>
    <w:p w14:paraId="2F27CF10" w14:textId="0B63F7AA" w:rsidR="00025954" w:rsidRPr="00B9181A" w:rsidRDefault="002329CA" w:rsidP="00D518A1">
      <w:pPr>
        <w:spacing w:after="0" w:line="360" w:lineRule="auto"/>
        <w:ind w:right="-3"/>
        <w:jc w:val="center"/>
        <w:rPr>
          <w:rFonts w:ascii="Times New Roman" w:hAnsi="Times New Roman"/>
          <w:sz w:val="20"/>
        </w:rPr>
      </w:pPr>
      <w:r w:rsidRPr="00B9181A">
        <w:rPr>
          <w:rFonts w:ascii="Times New Roman" w:hAnsi="Times New Roman"/>
          <w:b/>
          <w:sz w:val="24"/>
        </w:rPr>
        <w:t xml:space="preserve">§ </w:t>
      </w:r>
      <w:r w:rsidR="00DA294D" w:rsidRPr="00B9181A">
        <w:rPr>
          <w:rFonts w:ascii="Times New Roman" w:hAnsi="Times New Roman"/>
          <w:b/>
          <w:sz w:val="24"/>
        </w:rPr>
        <w:t>3</w:t>
      </w:r>
      <w:r w:rsidR="00F676DA">
        <w:rPr>
          <w:rFonts w:ascii="Times New Roman" w:hAnsi="Times New Roman"/>
          <w:b/>
          <w:sz w:val="24"/>
        </w:rPr>
        <w:t>6</w:t>
      </w:r>
      <w:r w:rsidRPr="00B9181A">
        <w:rPr>
          <w:rFonts w:ascii="Times New Roman" w:hAnsi="Times New Roman"/>
          <w:b/>
          <w:sz w:val="24"/>
        </w:rPr>
        <w:t>.</w:t>
      </w:r>
    </w:p>
    <w:p w14:paraId="253F66D1" w14:textId="6BADD102" w:rsidR="00025954" w:rsidRPr="00185105" w:rsidRDefault="002329CA" w:rsidP="00107E73">
      <w:pPr>
        <w:pStyle w:val="Akapitzlist"/>
        <w:numPr>
          <w:ilvl w:val="0"/>
          <w:numId w:val="215"/>
        </w:numPr>
        <w:spacing w:after="0" w:line="360" w:lineRule="auto"/>
        <w:rPr>
          <w:rFonts w:ascii="Times New Roman" w:hAnsi="Times New Roman"/>
          <w:sz w:val="20"/>
        </w:rPr>
      </w:pPr>
      <w:r w:rsidRPr="00185105">
        <w:rPr>
          <w:rFonts w:ascii="Times New Roman" w:hAnsi="Times New Roman"/>
          <w:sz w:val="24"/>
        </w:rPr>
        <w:t>Organami Szkoły są:</w:t>
      </w:r>
    </w:p>
    <w:p w14:paraId="0C5816C7" w14:textId="77777777" w:rsidR="00025954" w:rsidRPr="00B9181A" w:rsidRDefault="002329CA" w:rsidP="00107E73">
      <w:pPr>
        <w:pStyle w:val="Akapitzlist"/>
        <w:numPr>
          <w:ilvl w:val="0"/>
          <w:numId w:val="48"/>
        </w:numPr>
        <w:tabs>
          <w:tab w:val="left" w:pos="264"/>
        </w:tabs>
        <w:spacing w:after="0" w:line="360" w:lineRule="auto"/>
        <w:rPr>
          <w:rFonts w:ascii="Times New Roman" w:hAnsi="Times New Roman"/>
          <w:sz w:val="24"/>
        </w:rPr>
      </w:pPr>
      <w:r w:rsidRPr="00B9181A">
        <w:rPr>
          <w:rFonts w:ascii="Times New Roman" w:hAnsi="Times New Roman"/>
          <w:sz w:val="24"/>
        </w:rPr>
        <w:t>Dyrektor Szkoły,</w:t>
      </w:r>
    </w:p>
    <w:p w14:paraId="2A6E8246" w14:textId="77777777" w:rsidR="00025954" w:rsidRPr="00B9181A" w:rsidRDefault="002329CA" w:rsidP="00107E73">
      <w:pPr>
        <w:pStyle w:val="Akapitzlist"/>
        <w:numPr>
          <w:ilvl w:val="0"/>
          <w:numId w:val="48"/>
        </w:numPr>
        <w:tabs>
          <w:tab w:val="left" w:pos="264"/>
        </w:tabs>
        <w:spacing w:after="0" w:line="360" w:lineRule="auto"/>
        <w:rPr>
          <w:rFonts w:ascii="Times New Roman" w:hAnsi="Times New Roman"/>
          <w:sz w:val="24"/>
        </w:rPr>
      </w:pPr>
      <w:r w:rsidRPr="00B9181A">
        <w:rPr>
          <w:rFonts w:ascii="Times New Roman" w:hAnsi="Times New Roman"/>
          <w:sz w:val="24"/>
        </w:rPr>
        <w:t>Rada Pedagogiczna,</w:t>
      </w:r>
    </w:p>
    <w:p w14:paraId="6C8870D3" w14:textId="77777777" w:rsidR="00025954" w:rsidRPr="00B9181A" w:rsidRDefault="002329CA" w:rsidP="00107E73">
      <w:pPr>
        <w:pStyle w:val="Akapitzlist"/>
        <w:numPr>
          <w:ilvl w:val="0"/>
          <w:numId w:val="48"/>
        </w:numPr>
        <w:tabs>
          <w:tab w:val="left" w:pos="264"/>
        </w:tabs>
        <w:spacing w:after="0" w:line="360" w:lineRule="auto"/>
        <w:rPr>
          <w:rFonts w:ascii="Times New Roman" w:hAnsi="Times New Roman"/>
          <w:sz w:val="24"/>
        </w:rPr>
      </w:pPr>
      <w:r w:rsidRPr="00B9181A">
        <w:rPr>
          <w:rFonts w:ascii="Times New Roman" w:hAnsi="Times New Roman"/>
          <w:sz w:val="24"/>
        </w:rPr>
        <w:t>Rada Rodziców,</w:t>
      </w:r>
    </w:p>
    <w:p w14:paraId="495D2DBC" w14:textId="77777777" w:rsidR="00025954" w:rsidRPr="00B9181A" w:rsidRDefault="002329CA" w:rsidP="00107E73">
      <w:pPr>
        <w:pStyle w:val="Akapitzlist"/>
        <w:numPr>
          <w:ilvl w:val="0"/>
          <w:numId w:val="48"/>
        </w:numPr>
        <w:tabs>
          <w:tab w:val="left" w:pos="264"/>
        </w:tabs>
        <w:spacing w:after="0" w:line="360" w:lineRule="auto"/>
        <w:rPr>
          <w:rFonts w:ascii="Times New Roman" w:hAnsi="Times New Roman"/>
          <w:sz w:val="24"/>
        </w:rPr>
      </w:pPr>
      <w:r w:rsidRPr="00B9181A">
        <w:rPr>
          <w:rFonts w:ascii="Times New Roman" w:hAnsi="Times New Roman"/>
          <w:sz w:val="24"/>
        </w:rPr>
        <w:t>Samorząd Uczniowski.</w:t>
      </w:r>
    </w:p>
    <w:p w14:paraId="16B07278" w14:textId="77777777" w:rsidR="00025954" w:rsidRPr="00B9181A" w:rsidRDefault="00025954" w:rsidP="00D518A1">
      <w:pPr>
        <w:spacing w:after="0" w:line="360" w:lineRule="auto"/>
        <w:rPr>
          <w:rFonts w:eastAsia="Calibri" w:cs="Calibri"/>
          <w:sz w:val="20"/>
        </w:rPr>
      </w:pPr>
    </w:p>
    <w:p w14:paraId="0A243206" w14:textId="4E682D4F" w:rsidR="00025954" w:rsidRPr="00B9181A" w:rsidRDefault="002329CA" w:rsidP="00D518A1">
      <w:pPr>
        <w:spacing w:after="0" w:line="360" w:lineRule="auto"/>
        <w:ind w:right="-3"/>
        <w:jc w:val="center"/>
        <w:rPr>
          <w:rFonts w:ascii="Times New Roman" w:hAnsi="Times New Roman"/>
          <w:sz w:val="20"/>
        </w:rPr>
      </w:pPr>
      <w:r w:rsidRPr="00B9181A">
        <w:rPr>
          <w:rFonts w:ascii="Times New Roman" w:hAnsi="Times New Roman"/>
          <w:b/>
          <w:sz w:val="24"/>
        </w:rPr>
        <w:t xml:space="preserve">§ </w:t>
      </w:r>
      <w:r w:rsidR="00DA294D" w:rsidRPr="00B9181A">
        <w:rPr>
          <w:rFonts w:ascii="Times New Roman" w:hAnsi="Times New Roman"/>
          <w:b/>
          <w:sz w:val="24"/>
        </w:rPr>
        <w:t>3</w:t>
      </w:r>
      <w:r w:rsidR="00F676DA">
        <w:rPr>
          <w:rFonts w:ascii="Times New Roman" w:hAnsi="Times New Roman"/>
          <w:b/>
          <w:sz w:val="24"/>
        </w:rPr>
        <w:t>7</w:t>
      </w:r>
      <w:r w:rsidRPr="00B9181A">
        <w:rPr>
          <w:rFonts w:ascii="Times New Roman" w:hAnsi="Times New Roman"/>
          <w:b/>
          <w:sz w:val="24"/>
        </w:rPr>
        <w:t>.</w:t>
      </w:r>
    </w:p>
    <w:p w14:paraId="299FCE26" w14:textId="26CC0047" w:rsidR="00025954" w:rsidRPr="00DB2EE8" w:rsidRDefault="002329CA" w:rsidP="00107E73">
      <w:pPr>
        <w:pStyle w:val="Akapitzlist"/>
        <w:numPr>
          <w:ilvl w:val="0"/>
          <w:numId w:val="216"/>
        </w:numPr>
        <w:spacing w:after="0" w:line="360" w:lineRule="auto"/>
        <w:rPr>
          <w:rFonts w:ascii="Times New Roman" w:hAnsi="Times New Roman"/>
          <w:sz w:val="20"/>
        </w:rPr>
      </w:pPr>
      <w:r w:rsidRPr="00DB2EE8">
        <w:rPr>
          <w:rFonts w:ascii="Times New Roman" w:hAnsi="Times New Roman"/>
          <w:sz w:val="24"/>
        </w:rPr>
        <w:t xml:space="preserve">Organy wymienione w § </w:t>
      </w:r>
      <w:r w:rsidR="00761B49" w:rsidRPr="00DB2EE8">
        <w:rPr>
          <w:rFonts w:ascii="Times New Roman" w:hAnsi="Times New Roman"/>
          <w:sz w:val="24"/>
        </w:rPr>
        <w:t>3</w:t>
      </w:r>
      <w:r w:rsidR="00AE5C66" w:rsidRPr="00DB2EE8">
        <w:rPr>
          <w:rFonts w:ascii="Times New Roman" w:hAnsi="Times New Roman"/>
          <w:sz w:val="24"/>
        </w:rPr>
        <w:t>5.</w:t>
      </w:r>
      <w:r w:rsidRPr="00DB2EE8">
        <w:rPr>
          <w:rFonts w:ascii="Times New Roman" w:hAnsi="Times New Roman"/>
          <w:sz w:val="24"/>
        </w:rPr>
        <w:t xml:space="preserve"> działają w oparciu o własne regulaminy, które nie mogą być sprzeczne z Ustawą Prawo oświatowe oraz niniejszym statutem.</w:t>
      </w:r>
    </w:p>
    <w:p w14:paraId="08921C7A" w14:textId="77777777" w:rsidR="00025954" w:rsidRPr="00B9181A" w:rsidRDefault="00025954" w:rsidP="00D518A1">
      <w:pPr>
        <w:spacing w:after="0" w:line="360" w:lineRule="auto"/>
        <w:rPr>
          <w:rFonts w:eastAsia="Calibri" w:cs="Calibri"/>
        </w:rPr>
      </w:pPr>
    </w:p>
    <w:p w14:paraId="685B2A57" w14:textId="5622CA58" w:rsidR="00025954" w:rsidRPr="00B9181A" w:rsidRDefault="002329CA" w:rsidP="00D518A1">
      <w:pPr>
        <w:spacing w:after="0" w:line="360" w:lineRule="auto"/>
        <w:ind w:right="-3"/>
        <w:jc w:val="center"/>
        <w:rPr>
          <w:rFonts w:ascii="Times New Roman" w:hAnsi="Times New Roman"/>
          <w:sz w:val="20"/>
        </w:rPr>
      </w:pPr>
      <w:r w:rsidRPr="00B9181A">
        <w:rPr>
          <w:rFonts w:ascii="Times New Roman" w:hAnsi="Times New Roman"/>
          <w:b/>
          <w:sz w:val="24"/>
        </w:rPr>
        <w:t xml:space="preserve">§ </w:t>
      </w:r>
      <w:r w:rsidR="00F676DA">
        <w:rPr>
          <w:rFonts w:ascii="Times New Roman" w:hAnsi="Times New Roman"/>
          <w:b/>
          <w:sz w:val="24"/>
        </w:rPr>
        <w:t>38</w:t>
      </w:r>
      <w:r w:rsidRPr="00B9181A">
        <w:rPr>
          <w:rFonts w:ascii="Times New Roman" w:hAnsi="Times New Roman"/>
          <w:b/>
          <w:sz w:val="24"/>
        </w:rPr>
        <w:t>.</w:t>
      </w:r>
    </w:p>
    <w:p w14:paraId="0C744A63" w14:textId="414BABDC" w:rsidR="00025954" w:rsidRPr="00DB2EE8" w:rsidRDefault="002329CA" w:rsidP="00107E73">
      <w:pPr>
        <w:pStyle w:val="Akapitzlist"/>
        <w:numPr>
          <w:ilvl w:val="0"/>
          <w:numId w:val="217"/>
        </w:numPr>
        <w:spacing w:after="120" w:line="360" w:lineRule="auto"/>
        <w:rPr>
          <w:rFonts w:ascii="Times New Roman" w:hAnsi="Times New Roman"/>
          <w:sz w:val="20"/>
        </w:rPr>
      </w:pPr>
      <w:r w:rsidRPr="00DB2EE8">
        <w:rPr>
          <w:rFonts w:ascii="Times New Roman" w:hAnsi="Times New Roman"/>
          <w:sz w:val="24"/>
        </w:rPr>
        <w:t>Dyrektor Szkoły jest kierownikiem zakładu pracy dla nauczycieli i innych pracowników</w:t>
      </w:r>
    </w:p>
    <w:p w14:paraId="64567854" w14:textId="77777777" w:rsidR="00025954" w:rsidRPr="00B9181A" w:rsidRDefault="002329CA" w:rsidP="000C5654">
      <w:pPr>
        <w:spacing w:after="120" w:line="360" w:lineRule="auto"/>
        <w:ind w:left="4"/>
        <w:rPr>
          <w:rFonts w:ascii="Times New Roman" w:hAnsi="Times New Roman"/>
          <w:sz w:val="20"/>
        </w:rPr>
      </w:pPr>
      <w:r w:rsidRPr="00B9181A">
        <w:rPr>
          <w:rFonts w:ascii="Times New Roman" w:hAnsi="Times New Roman"/>
          <w:sz w:val="24"/>
        </w:rPr>
        <w:t>Szkoły. Dyrektor decyduje w sprawach:</w:t>
      </w:r>
    </w:p>
    <w:p w14:paraId="6453097A" w14:textId="77777777" w:rsidR="00025954" w:rsidRPr="00B9181A" w:rsidRDefault="002329CA" w:rsidP="00107E73">
      <w:pPr>
        <w:pStyle w:val="Akapitzlist"/>
        <w:numPr>
          <w:ilvl w:val="0"/>
          <w:numId w:val="49"/>
        </w:numPr>
        <w:tabs>
          <w:tab w:val="left" w:pos="264"/>
        </w:tabs>
        <w:spacing w:after="120" w:line="360" w:lineRule="auto"/>
        <w:rPr>
          <w:rFonts w:ascii="Times New Roman" w:hAnsi="Times New Roman"/>
          <w:sz w:val="24"/>
        </w:rPr>
      </w:pPr>
      <w:r w:rsidRPr="00B9181A">
        <w:rPr>
          <w:rFonts w:ascii="Times New Roman" w:hAnsi="Times New Roman"/>
          <w:sz w:val="24"/>
        </w:rPr>
        <w:t>zatrudniania i zwalniania nauczycieli oraz innych pracowników szkoły;</w:t>
      </w:r>
    </w:p>
    <w:p w14:paraId="609F7ACA" w14:textId="77777777" w:rsidR="00025954" w:rsidRPr="00B9181A" w:rsidRDefault="002329CA" w:rsidP="00107E73">
      <w:pPr>
        <w:pStyle w:val="Akapitzlist"/>
        <w:numPr>
          <w:ilvl w:val="0"/>
          <w:numId w:val="49"/>
        </w:numPr>
        <w:tabs>
          <w:tab w:val="left" w:pos="369"/>
        </w:tabs>
        <w:spacing w:after="120" w:line="360" w:lineRule="auto"/>
        <w:rPr>
          <w:rFonts w:ascii="Times New Roman" w:hAnsi="Times New Roman"/>
          <w:sz w:val="24"/>
        </w:rPr>
      </w:pPr>
      <w:r w:rsidRPr="00B9181A">
        <w:rPr>
          <w:rFonts w:ascii="Times New Roman" w:hAnsi="Times New Roman"/>
          <w:sz w:val="24"/>
        </w:rPr>
        <w:t>przyznawania nagród oraz wymierzania kar porządkowych nauczycielom i innym pracownikom szkoły;</w:t>
      </w:r>
    </w:p>
    <w:p w14:paraId="61367FAE" w14:textId="77777777" w:rsidR="00025954" w:rsidRPr="00B9181A" w:rsidRDefault="002329CA" w:rsidP="00107E73">
      <w:pPr>
        <w:pStyle w:val="Akapitzlist"/>
        <w:numPr>
          <w:ilvl w:val="0"/>
          <w:numId w:val="49"/>
        </w:numPr>
        <w:tabs>
          <w:tab w:val="left" w:pos="328"/>
        </w:tabs>
        <w:spacing w:after="120" w:line="360" w:lineRule="auto"/>
        <w:rPr>
          <w:rFonts w:ascii="Times New Roman" w:hAnsi="Times New Roman"/>
          <w:sz w:val="24"/>
        </w:rPr>
      </w:pPr>
      <w:r w:rsidRPr="00B9181A">
        <w:rPr>
          <w:rFonts w:ascii="Times New Roman" w:hAnsi="Times New Roman"/>
          <w:sz w:val="24"/>
        </w:rPr>
        <w:t>występowania z wnioskami, po zasięgnięciu opinii Rady Pedagogicznej, w sprawach odznaczeń, nagród i innych wyróżnień dla nauczycieli oraz pozostałych pracowników szkoły.</w:t>
      </w:r>
    </w:p>
    <w:p w14:paraId="14C75C87" w14:textId="6104BCDA" w:rsidR="00025954" w:rsidRPr="00B9181A" w:rsidRDefault="000C5654" w:rsidP="000C5654">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676DA">
        <w:rPr>
          <w:rFonts w:ascii="Times New Roman" w:hAnsi="Times New Roman"/>
          <w:b/>
          <w:sz w:val="24"/>
        </w:rPr>
        <w:t>39</w:t>
      </w:r>
      <w:r w:rsidR="002329CA" w:rsidRPr="00B9181A">
        <w:rPr>
          <w:rFonts w:ascii="Times New Roman" w:hAnsi="Times New Roman"/>
          <w:b/>
          <w:sz w:val="24"/>
        </w:rPr>
        <w:t>.</w:t>
      </w:r>
    </w:p>
    <w:p w14:paraId="3F3570DA" w14:textId="2B69C6E9" w:rsidR="00025954" w:rsidRPr="00DB2EE8" w:rsidRDefault="002329CA" w:rsidP="00107E73">
      <w:pPr>
        <w:pStyle w:val="Akapitzlist"/>
        <w:numPr>
          <w:ilvl w:val="0"/>
          <w:numId w:val="218"/>
        </w:numPr>
        <w:spacing w:after="120" w:line="360" w:lineRule="auto"/>
        <w:rPr>
          <w:rFonts w:ascii="Times New Roman" w:hAnsi="Times New Roman"/>
          <w:b/>
          <w:sz w:val="24"/>
        </w:rPr>
      </w:pPr>
      <w:r w:rsidRPr="00DB2EE8">
        <w:rPr>
          <w:rFonts w:ascii="Times New Roman" w:hAnsi="Times New Roman"/>
          <w:sz w:val="24"/>
        </w:rPr>
        <w:t>Do zadań Dyrektora Szkoły należy:</w:t>
      </w:r>
    </w:p>
    <w:p w14:paraId="00372275" w14:textId="77777777" w:rsidR="00025954" w:rsidRPr="00B9181A" w:rsidRDefault="002329CA" w:rsidP="00107E73">
      <w:pPr>
        <w:pStyle w:val="Akapitzlist"/>
        <w:numPr>
          <w:ilvl w:val="0"/>
          <w:numId w:val="50"/>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kierowanie działalnością Szkoły oraz reprezentowanie Szkoły na zewnątrz,</w:t>
      </w:r>
    </w:p>
    <w:p w14:paraId="5E318C03" w14:textId="77777777" w:rsidR="00025954" w:rsidRPr="00B9181A" w:rsidRDefault="002329CA" w:rsidP="00107E73">
      <w:pPr>
        <w:pStyle w:val="Akapitzlist"/>
        <w:numPr>
          <w:ilvl w:val="0"/>
          <w:numId w:val="50"/>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t xml:space="preserve">sprawowanie nadzoru pedagogicznego w stosunku do nauczycieli zatrudnionych </w:t>
      </w:r>
      <w:r w:rsidR="00D164C8" w:rsidRPr="00B9181A">
        <w:rPr>
          <w:rFonts w:ascii="Times New Roman" w:hAnsi="Times New Roman"/>
          <w:sz w:val="24"/>
        </w:rPr>
        <w:br/>
      </w:r>
      <w:r w:rsidRPr="00B9181A">
        <w:rPr>
          <w:rFonts w:ascii="Times New Roman" w:hAnsi="Times New Roman"/>
          <w:sz w:val="24"/>
        </w:rPr>
        <w:t>w Szkole,</w:t>
      </w:r>
    </w:p>
    <w:p w14:paraId="2DD5410F" w14:textId="77777777" w:rsidR="00025954" w:rsidRPr="00B9181A" w:rsidRDefault="002329CA" w:rsidP="00107E73">
      <w:pPr>
        <w:numPr>
          <w:ilvl w:val="0"/>
          <w:numId w:val="50"/>
        </w:numPr>
        <w:tabs>
          <w:tab w:val="left" w:pos="263"/>
        </w:tabs>
        <w:spacing w:after="120" w:line="360" w:lineRule="auto"/>
        <w:rPr>
          <w:rFonts w:ascii="Times New Roman" w:hAnsi="Times New Roman"/>
          <w:sz w:val="24"/>
        </w:rPr>
      </w:pPr>
      <w:r w:rsidRPr="00B9181A">
        <w:rPr>
          <w:rFonts w:ascii="Times New Roman" w:hAnsi="Times New Roman"/>
          <w:sz w:val="24"/>
        </w:rPr>
        <w:t>sprawowanie opieki nad uczniami oraz stwarzanie warunków do ich harmonijnego rozwoju psychofizycznego poprzez aktywne działania prozdrowotne,</w:t>
      </w:r>
    </w:p>
    <w:p w14:paraId="692DA8E0" w14:textId="77777777" w:rsidR="00025954" w:rsidRPr="00B9181A" w:rsidRDefault="002329CA" w:rsidP="00107E73">
      <w:pPr>
        <w:pStyle w:val="Akapitzlist"/>
        <w:numPr>
          <w:ilvl w:val="0"/>
          <w:numId w:val="50"/>
        </w:numPr>
        <w:tabs>
          <w:tab w:val="left" w:pos="264"/>
        </w:tabs>
        <w:spacing w:after="120" w:line="360" w:lineRule="auto"/>
        <w:contextualSpacing w:val="0"/>
        <w:rPr>
          <w:rFonts w:ascii="Times New Roman" w:hAnsi="Times New Roman"/>
          <w:sz w:val="24"/>
        </w:rPr>
      </w:pPr>
      <w:r w:rsidRPr="00B9181A">
        <w:rPr>
          <w:rFonts w:ascii="Times New Roman" w:hAnsi="Times New Roman"/>
          <w:sz w:val="24"/>
        </w:rPr>
        <w:lastRenderedPageBreak/>
        <w:t>realizacja uchwał Rady Pedagogicznej podjętych w ramach jej kompetencji,</w:t>
      </w:r>
    </w:p>
    <w:p w14:paraId="17B47DB5" w14:textId="437C60A9" w:rsidR="00025954" w:rsidRPr="00D70F01" w:rsidRDefault="002329CA" w:rsidP="00107E73">
      <w:pPr>
        <w:pStyle w:val="Akapitzlist"/>
        <w:numPr>
          <w:ilvl w:val="0"/>
          <w:numId w:val="50"/>
        </w:numPr>
        <w:tabs>
          <w:tab w:val="left" w:pos="306"/>
        </w:tabs>
        <w:spacing w:after="120" w:line="360" w:lineRule="auto"/>
        <w:contextualSpacing w:val="0"/>
        <w:rPr>
          <w:rFonts w:ascii="Times New Roman" w:hAnsi="Times New Roman"/>
          <w:strike/>
          <w:sz w:val="24"/>
        </w:rPr>
      </w:pPr>
      <w:r w:rsidRPr="00D70F01">
        <w:rPr>
          <w:rFonts w:ascii="Times New Roman" w:hAnsi="Times New Roman"/>
          <w:sz w:val="24"/>
        </w:rPr>
        <w:t xml:space="preserve">organizacja i właściwy </w:t>
      </w:r>
      <w:r w:rsidR="00D70F01" w:rsidRPr="00D70F01">
        <w:rPr>
          <w:rFonts w:ascii="Times New Roman" w:hAnsi="Times New Roman"/>
          <w:sz w:val="24"/>
        </w:rPr>
        <w:t>przebieg egzaminów ósmoklasisty,</w:t>
      </w:r>
    </w:p>
    <w:p w14:paraId="0247448D" w14:textId="478A4C2F" w:rsidR="000C5654" w:rsidRPr="00B9181A" w:rsidRDefault="002329CA" w:rsidP="00107E73">
      <w:pPr>
        <w:pStyle w:val="Akapitzlist"/>
        <w:numPr>
          <w:ilvl w:val="0"/>
          <w:numId w:val="50"/>
        </w:numPr>
        <w:spacing w:after="120" w:line="360" w:lineRule="auto"/>
        <w:contextualSpacing w:val="0"/>
        <w:rPr>
          <w:rFonts w:ascii="Times New Roman" w:hAnsi="Times New Roman"/>
          <w:sz w:val="20"/>
        </w:rPr>
      </w:pPr>
      <w:r w:rsidRPr="00B9181A">
        <w:rPr>
          <w:rFonts w:ascii="Times New Roman" w:hAnsi="Times New Roman"/>
          <w:sz w:val="24"/>
        </w:rPr>
        <w:t>stwarzanie warunków do działania w  Szkole: wolontariatu, stowarzyszeń i innych</w:t>
      </w:r>
      <w:r w:rsidR="000C5654" w:rsidRPr="00B9181A">
        <w:rPr>
          <w:rFonts w:ascii="Times New Roman" w:hAnsi="Times New Roman"/>
          <w:sz w:val="24"/>
        </w:rPr>
        <w:t xml:space="preserve"> </w:t>
      </w:r>
      <w:r w:rsidRPr="00B9181A">
        <w:rPr>
          <w:rFonts w:ascii="Times New Roman" w:hAnsi="Times New Roman"/>
          <w:sz w:val="24"/>
        </w:rPr>
        <w:t>organizacji, których celem statutowym jest działalność wychowawcza lub rozszerzanie i</w:t>
      </w:r>
      <w:r w:rsidR="00AE5C66">
        <w:rPr>
          <w:rFonts w:ascii="Times New Roman" w:hAnsi="Times New Roman"/>
          <w:sz w:val="24"/>
        </w:rPr>
        <w:t> </w:t>
      </w:r>
      <w:r w:rsidRPr="00B9181A">
        <w:rPr>
          <w:rFonts w:ascii="Times New Roman" w:hAnsi="Times New Roman"/>
          <w:sz w:val="24"/>
        </w:rPr>
        <w:t>wzbogacanie form działalności dydaktyczn</w:t>
      </w:r>
      <w:r w:rsidR="00053917" w:rsidRPr="00B9181A">
        <w:rPr>
          <w:rFonts w:ascii="Times New Roman" w:hAnsi="Times New Roman"/>
          <w:sz w:val="24"/>
        </w:rPr>
        <w:t>ej, wychowawczej i opiekuńczej S</w:t>
      </w:r>
      <w:r w:rsidRPr="00B9181A">
        <w:rPr>
          <w:rFonts w:ascii="Times New Roman" w:hAnsi="Times New Roman"/>
          <w:sz w:val="24"/>
        </w:rPr>
        <w:t>zkoły. Podjęcie</w:t>
      </w:r>
      <w:r w:rsidR="000C5654" w:rsidRPr="00B9181A">
        <w:rPr>
          <w:rFonts w:ascii="Times New Roman" w:hAnsi="Times New Roman"/>
          <w:sz w:val="24"/>
        </w:rPr>
        <w:t xml:space="preserve"> działalności w Szkole poprzez stowarzyszenie lub inną organizację, o których mowa w § 42ust</w:t>
      </w:r>
      <w:r w:rsidR="00053917" w:rsidRPr="00B9181A">
        <w:rPr>
          <w:rFonts w:ascii="Times New Roman" w:hAnsi="Times New Roman"/>
          <w:sz w:val="24"/>
        </w:rPr>
        <w:t>. 2, wymaga  uzyskania  zgody Dyrektora S</w:t>
      </w:r>
      <w:r w:rsidR="000C5654" w:rsidRPr="00B9181A">
        <w:rPr>
          <w:rFonts w:ascii="Times New Roman" w:hAnsi="Times New Roman"/>
          <w:sz w:val="24"/>
        </w:rPr>
        <w:t>zkoły,  wyrażonej  po  uprzednim uzgodnieniu warunków  tej  działalności  oraz po  uzyskaniu  pozytywnej  opinii Rady Pedagogicznej i Rady Rodziców;</w:t>
      </w:r>
    </w:p>
    <w:p w14:paraId="031D86C1" w14:textId="77777777" w:rsidR="009E394D" w:rsidRPr="00B9181A" w:rsidRDefault="009E394D" w:rsidP="00107E73">
      <w:pPr>
        <w:pStyle w:val="Akapitzlist"/>
        <w:numPr>
          <w:ilvl w:val="0"/>
          <w:numId w:val="50"/>
        </w:numPr>
        <w:tabs>
          <w:tab w:val="left" w:pos="316"/>
          <w:tab w:val="left" w:pos="344"/>
        </w:tabs>
        <w:spacing w:after="120" w:line="360" w:lineRule="auto"/>
        <w:contextualSpacing w:val="0"/>
        <w:rPr>
          <w:rFonts w:ascii="Times New Roman" w:hAnsi="Times New Roman"/>
          <w:sz w:val="24"/>
        </w:rPr>
      </w:pPr>
      <w:r w:rsidRPr="00B9181A">
        <w:rPr>
          <w:rFonts w:ascii="Times New Roman" w:hAnsi="Times New Roman"/>
          <w:sz w:val="24"/>
          <w:szCs w:val="24"/>
        </w:rPr>
        <w:t xml:space="preserve">współpraca z </w:t>
      </w:r>
      <w:r w:rsidR="002329CA" w:rsidRPr="00B9181A">
        <w:rPr>
          <w:rFonts w:ascii="Times New Roman" w:hAnsi="Times New Roman"/>
          <w:sz w:val="24"/>
          <w:szCs w:val="24"/>
        </w:rPr>
        <w:t xml:space="preserve">pielęgniarką, sprawującą profilaktyczną opiekę zdrowotną nad dziećmi </w:t>
      </w:r>
      <w:r w:rsidR="00D164C8" w:rsidRPr="00B9181A">
        <w:rPr>
          <w:rFonts w:ascii="Times New Roman" w:hAnsi="Times New Roman"/>
          <w:sz w:val="24"/>
          <w:szCs w:val="24"/>
        </w:rPr>
        <w:br/>
      </w:r>
      <w:r w:rsidR="002329CA" w:rsidRPr="00B9181A">
        <w:rPr>
          <w:rFonts w:ascii="Times New Roman" w:hAnsi="Times New Roman"/>
          <w:sz w:val="24"/>
          <w:szCs w:val="24"/>
        </w:rPr>
        <w:t>i młodzieżą;</w:t>
      </w:r>
    </w:p>
    <w:p w14:paraId="1EC75011" w14:textId="74503F2C" w:rsidR="00025954" w:rsidRPr="00B9181A" w:rsidRDefault="002329CA" w:rsidP="00107E73">
      <w:pPr>
        <w:pStyle w:val="Akapitzlist"/>
        <w:numPr>
          <w:ilvl w:val="0"/>
          <w:numId w:val="50"/>
        </w:numPr>
        <w:tabs>
          <w:tab w:val="left" w:pos="316"/>
          <w:tab w:val="left" w:pos="344"/>
        </w:tabs>
        <w:spacing w:after="120" w:line="360" w:lineRule="auto"/>
        <w:ind w:left="709" w:hanging="425"/>
        <w:contextualSpacing w:val="0"/>
        <w:rPr>
          <w:rFonts w:ascii="Times New Roman" w:hAnsi="Times New Roman"/>
          <w:sz w:val="24"/>
        </w:rPr>
      </w:pPr>
      <w:r w:rsidRPr="00B9181A">
        <w:rPr>
          <w:rFonts w:ascii="Times New Roman" w:hAnsi="Times New Roman"/>
          <w:sz w:val="24"/>
        </w:rPr>
        <w:t>wykon</w:t>
      </w:r>
      <w:r w:rsidR="00761B49" w:rsidRPr="00B9181A">
        <w:rPr>
          <w:rFonts w:ascii="Times New Roman" w:hAnsi="Times New Roman"/>
          <w:sz w:val="24"/>
        </w:rPr>
        <w:t>ywanie</w:t>
      </w:r>
      <w:r w:rsidRPr="00B9181A">
        <w:rPr>
          <w:rFonts w:ascii="Times New Roman" w:hAnsi="Times New Roman"/>
          <w:sz w:val="24"/>
        </w:rPr>
        <w:t xml:space="preserve"> inn</w:t>
      </w:r>
      <w:r w:rsidR="00761B49" w:rsidRPr="00B9181A">
        <w:rPr>
          <w:rFonts w:ascii="Times New Roman" w:hAnsi="Times New Roman"/>
          <w:sz w:val="24"/>
        </w:rPr>
        <w:t>ych</w:t>
      </w:r>
      <w:r w:rsidRPr="00B9181A">
        <w:rPr>
          <w:rFonts w:ascii="Times New Roman" w:hAnsi="Times New Roman"/>
          <w:sz w:val="24"/>
        </w:rPr>
        <w:t xml:space="preserve"> zada</w:t>
      </w:r>
      <w:r w:rsidR="00761B49" w:rsidRPr="00B9181A">
        <w:rPr>
          <w:rFonts w:ascii="Times New Roman" w:hAnsi="Times New Roman"/>
          <w:sz w:val="24"/>
        </w:rPr>
        <w:t>ń</w:t>
      </w:r>
      <w:r w:rsidRPr="00B9181A">
        <w:rPr>
          <w:rFonts w:ascii="Times New Roman" w:hAnsi="Times New Roman"/>
          <w:sz w:val="24"/>
        </w:rPr>
        <w:t xml:space="preserve"> wynikając</w:t>
      </w:r>
      <w:r w:rsidR="00761B49" w:rsidRPr="00B9181A">
        <w:rPr>
          <w:rFonts w:ascii="Times New Roman" w:hAnsi="Times New Roman"/>
          <w:sz w:val="24"/>
        </w:rPr>
        <w:t>ych</w:t>
      </w:r>
      <w:r w:rsidR="00F06BF2">
        <w:rPr>
          <w:rFonts w:ascii="Times New Roman" w:hAnsi="Times New Roman"/>
          <w:sz w:val="24"/>
        </w:rPr>
        <w:t xml:space="preserve"> z przepisów szczególnych</w:t>
      </w:r>
      <w:r w:rsidRPr="00B9181A">
        <w:rPr>
          <w:rFonts w:ascii="Times New Roman" w:hAnsi="Times New Roman"/>
          <w:sz w:val="24"/>
        </w:rPr>
        <w:t xml:space="preserve"> np. podawanie do publicznej wiadomości szkolnego zestawu programów i podręczników;</w:t>
      </w:r>
    </w:p>
    <w:p w14:paraId="5F575E42" w14:textId="77777777" w:rsidR="00025954" w:rsidRPr="00B9181A" w:rsidRDefault="002329CA" w:rsidP="00107E73">
      <w:pPr>
        <w:pStyle w:val="Akapitzlist"/>
        <w:numPr>
          <w:ilvl w:val="0"/>
          <w:numId w:val="50"/>
        </w:numPr>
        <w:tabs>
          <w:tab w:val="left" w:pos="345"/>
        </w:tabs>
        <w:spacing w:after="120" w:line="360" w:lineRule="auto"/>
        <w:contextualSpacing w:val="0"/>
        <w:rPr>
          <w:rFonts w:eastAsia="Calibri" w:cs="Calibri"/>
          <w:sz w:val="20"/>
        </w:rPr>
      </w:pPr>
      <w:r w:rsidRPr="00B9181A">
        <w:rPr>
          <w:rFonts w:ascii="Times New Roman" w:hAnsi="Times New Roman"/>
          <w:sz w:val="24"/>
        </w:rPr>
        <w:t>realizacj</w:t>
      </w:r>
      <w:r w:rsidR="00761B49" w:rsidRPr="00B9181A">
        <w:rPr>
          <w:rFonts w:ascii="Times New Roman" w:hAnsi="Times New Roman"/>
          <w:sz w:val="24"/>
        </w:rPr>
        <w:t>a</w:t>
      </w:r>
      <w:r w:rsidRPr="00B9181A">
        <w:rPr>
          <w:rFonts w:ascii="Times New Roman" w:hAnsi="Times New Roman"/>
          <w:sz w:val="24"/>
        </w:rPr>
        <w:t xml:space="preserve"> zaleceń wynikających z orzeczenia o potrzebie kształcenia specjalnego ucznia;</w:t>
      </w:r>
    </w:p>
    <w:p w14:paraId="50871A14" w14:textId="207F90FA" w:rsidR="00025954" w:rsidRPr="00B9181A" w:rsidRDefault="002329CA" w:rsidP="00F676DA">
      <w:pPr>
        <w:spacing w:after="120" w:line="360" w:lineRule="auto"/>
        <w:ind w:left="709" w:hanging="425"/>
        <w:rPr>
          <w:rFonts w:eastAsia="Calibri" w:cs="Calibri"/>
          <w:sz w:val="20"/>
        </w:rPr>
      </w:pPr>
      <w:r w:rsidRPr="00B9181A">
        <w:rPr>
          <w:rFonts w:ascii="Times New Roman" w:hAnsi="Times New Roman"/>
          <w:sz w:val="24"/>
        </w:rPr>
        <w:t>10) kontrol</w:t>
      </w:r>
      <w:r w:rsidR="00761B49" w:rsidRPr="00B9181A">
        <w:rPr>
          <w:rFonts w:ascii="Times New Roman" w:hAnsi="Times New Roman"/>
          <w:sz w:val="24"/>
        </w:rPr>
        <w:t>owanie</w:t>
      </w:r>
      <w:r w:rsidRPr="00B9181A">
        <w:rPr>
          <w:rFonts w:ascii="Times New Roman" w:hAnsi="Times New Roman"/>
          <w:sz w:val="24"/>
        </w:rPr>
        <w:t xml:space="preserve"> spełniani</w:t>
      </w:r>
      <w:r w:rsidR="00761B49" w:rsidRPr="00B9181A">
        <w:rPr>
          <w:rFonts w:ascii="Times New Roman" w:hAnsi="Times New Roman"/>
          <w:sz w:val="24"/>
        </w:rPr>
        <w:t>a</w:t>
      </w:r>
      <w:r w:rsidRPr="00B9181A">
        <w:rPr>
          <w:rFonts w:ascii="Times New Roman" w:hAnsi="Times New Roman"/>
          <w:sz w:val="24"/>
        </w:rPr>
        <w:t xml:space="preserve"> obowiązku rocznego przygotowania przedszkolnego dziecka </w:t>
      </w:r>
      <w:r w:rsidR="00D164C8" w:rsidRPr="00B9181A">
        <w:rPr>
          <w:rFonts w:ascii="Times New Roman" w:hAnsi="Times New Roman"/>
          <w:sz w:val="24"/>
        </w:rPr>
        <w:br/>
      </w:r>
      <w:r w:rsidRPr="00B9181A">
        <w:rPr>
          <w:rFonts w:ascii="Times New Roman" w:hAnsi="Times New Roman"/>
          <w:sz w:val="24"/>
        </w:rPr>
        <w:t>w obwodzie, w którym mieszka dziecko.</w:t>
      </w:r>
    </w:p>
    <w:p w14:paraId="6A006088" w14:textId="754C72A1" w:rsidR="00025954" w:rsidRPr="00B9181A" w:rsidRDefault="002329CA" w:rsidP="009E394D">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676DA">
        <w:rPr>
          <w:rFonts w:ascii="Times New Roman" w:hAnsi="Times New Roman"/>
          <w:b/>
          <w:sz w:val="24"/>
        </w:rPr>
        <w:t>40</w:t>
      </w:r>
      <w:r w:rsidRPr="00B9181A">
        <w:rPr>
          <w:rFonts w:ascii="Times New Roman" w:hAnsi="Times New Roman"/>
          <w:b/>
          <w:sz w:val="24"/>
        </w:rPr>
        <w:t>.</w:t>
      </w:r>
    </w:p>
    <w:p w14:paraId="0A51C0CE" w14:textId="6F3D5469" w:rsidR="00025954" w:rsidRPr="00F676DA" w:rsidRDefault="002329CA" w:rsidP="00F676DA">
      <w:pPr>
        <w:spacing w:after="120" w:line="360" w:lineRule="auto"/>
        <w:ind w:right="20"/>
        <w:rPr>
          <w:rFonts w:ascii="Times New Roman" w:hAnsi="Times New Roman"/>
          <w:sz w:val="20"/>
        </w:rPr>
      </w:pPr>
      <w:r w:rsidRPr="00F676DA">
        <w:rPr>
          <w:rFonts w:ascii="Times New Roman" w:hAnsi="Times New Roman"/>
          <w:sz w:val="24"/>
        </w:rPr>
        <w:t>Dyrektor Szkoły realizuje uchwały Rady Rodziców i Rady Pedagogicznej podjęte w ramach jej kompetencji.</w:t>
      </w:r>
    </w:p>
    <w:p w14:paraId="7D5E651E" w14:textId="431D9301" w:rsidR="00025954" w:rsidRPr="00B9181A" w:rsidRDefault="002329CA" w:rsidP="009E394D">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1</w:t>
      </w:r>
      <w:r w:rsidRPr="00B9181A">
        <w:rPr>
          <w:rFonts w:ascii="Times New Roman" w:hAnsi="Times New Roman"/>
          <w:b/>
          <w:sz w:val="24"/>
        </w:rPr>
        <w:t>.</w:t>
      </w:r>
    </w:p>
    <w:p w14:paraId="00621052" w14:textId="7B29C72E" w:rsidR="00025954" w:rsidRPr="00F676DA" w:rsidRDefault="002329CA" w:rsidP="00F676DA">
      <w:pPr>
        <w:spacing w:after="120" w:line="360" w:lineRule="auto"/>
        <w:rPr>
          <w:rFonts w:ascii="Times New Roman" w:hAnsi="Times New Roman"/>
          <w:sz w:val="20"/>
        </w:rPr>
      </w:pPr>
      <w:r w:rsidRPr="00F676DA">
        <w:rPr>
          <w:rFonts w:ascii="Times New Roman" w:hAnsi="Times New Roman"/>
          <w:sz w:val="24"/>
        </w:rPr>
        <w:t>Dyrektor Szkoły dysponuje środkami określonymi w planie finansowym Szkoły, ponosi odpowiedzialność za ich prawidłowe wykorzystanie, także organizuje administracyjną, finansową i gospodarczą obsługę Szkoły.</w:t>
      </w:r>
    </w:p>
    <w:p w14:paraId="4D18D9ED" w14:textId="52FE5600" w:rsidR="00025954" w:rsidRPr="00B9181A" w:rsidRDefault="002329CA" w:rsidP="009E394D">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2</w:t>
      </w:r>
      <w:r w:rsidRPr="00B9181A">
        <w:rPr>
          <w:rFonts w:ascii="Times New Roman" w:hAnsi="Times New Roman"/>
          <w:b/>
          <w:sz w:val="24"/>
        </w:rPr>
        <w:t>.</w:t>
      </w:r>
    </w:p>
    <w:p w14:paraId="7410E12B" w14:textId="15F4E296" w:rsidR="00025954" w:rsidRPr="00F676DA" w:rsidRDefault="002329CA" w:rsidP="00F676DA">
      <w:pPr>
        <w:spacing w:after="120" w:line="360" w:lineRule="auto"/>
        <w:ind w:right="196"/>
        <w:rPr>
          <w:rFonts w:ascii="Times New Roman" w:hAnsi="Times New Roman"/>
          <w:sz w:val="24"/>
          <w:szCs w:val="24"/>
        </w:rPr>
      </w:pPr>
      <w:r w:rsidRPr="00F676DA">
        <w:rPr>
          <w:rFonts w:ascii="Times New Roman" w:hAnsi="Times New Roman"/>
          <w:sz w:val="24"/>
          <w:szCs w:val="24"/>
        </w:rPr>
        <w:t>Dyrektor Szkoły współdziała ze szkołami wyższymi w organizacji praktyk pedagogicznych.</w:t>
      </w:r>
    </w:p>
    <w:p w14:paraId="469B375D" w14:textId="7589244A" w:rsidR="00025954" w:rsidRPr="00B9181A" w:rsidRDefault="002329CA" w:rsidP="009E394D">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3</w:t>
      </w:r>
      <w:r w:rsidRPr="00B9181A">
        <w:rPr>
          <w:rFonts w:ascii="Times New Roman" w:hAnsi="Times New Roman"/>
          <w:b/>
          <w:sz w:val="24"/>
        </w:rPr>
        <w:t>.</w:t>
      </w:r>
    </w:p>
    <w:p w14:paraId="4BA7D7A8" w14:textId="426DEE7B" w:rsidR="00025954" w:rsidRPr="00E81149" w:rsidRDefault="002329CA" w:rsidP="00107E73">
      <w:pPr>
        <w:pStyle w:val="Akapitzlist"/>
        <w:numPr>
          <w:ilvl w:val="0"/>
          <w:numId w:val="222"/>
        </w:numPr>
        <w:spacing w:after="120" w:line="360" w:lineRule="auto"/>
        <w:rPr>
          <w:rFonts w:ascii="Times New Roman" w:hAnsi="Times New Roman"/>
          <w:sz w:val="20"/>
        </w:rPr>
      </w:pPr>
      <w:r w:rsidRPr="00E81149">
        <w:rPr>
          <w:rFonts w:ascii="Times New Roman" w:hAnsi="Times New Roman"/>
          <w:sz w:val="24"/>
        </w:rPr>
        <w:t>Dyrektor Szkoły w wykonywaniu swoich zadań współpracuje z Rad</w:t>
      </w:r>
      <w:r w:rsidR="009E394D" w:rsidRPr="00E81149">
        <w:rPr>
          <w:rFonts w:ascii="Times New Roman" w:hAnsi="Times New Roman"/>
          <w:sz w:val="24"/>
        </w:rPr>
        <w:t>ą Rodziców, Radą</w:t>
      </w:r>
      <w:r w:rsidR="0079749D" w:rsidRPr="00E81149">
        <w:rPr>
          <w:rFonts w:ascii="Times New Roman" w:hAnsi="Times New Roman"/>
          <w:sz w:val="24"/>
        </w:rPr>
        <w:t> </w:t>
      </w:r>
      <w:r w:rsidR="009E394D" w:rsidRPr="00E81149">
        <w:rPr>
          <w:rFonts w:ascii="Times New Roman" w:hAnsi="Times New Roman"/>
          <w:sz w:val="24"/>
        </w:rPr>
        <w:t>Pedagogiczną, R</w:t>
      </w:r>
      <w:r w:rsidRPr="00E81149">
        <w:rPr>
          <w:rFonts w:ascii="Times New Roman" w:hAnsi="Times New Roman"/>
          <w:sz w:val="24"/>
        </w:rPr>
        <w:t>odzicami i Samorządem Uczniowskim.</w:t>
      </w:r>
    </w:p>
    <w:p w14:paraId="0C7BD293" w14:textId="77777777" w:rsidR="00F676DA" w:rsidRDefault="00F676DA" w:rsidP="00F676DA">
      <w:pPr>
        <w:spacing w:after="120" w:line="360" w:lineRule="auto"/>
        <w:ind w:right="-3"/>
        <w:jc w:val="center"/>
        <w:rPr>
          <w:rFonts w:ascii="Times New Roman" w:hAnsi="Times New Roman"/>
          <w:b/>
          <w:sz w:val="24"/>
        </w:rPr>
      </w:pPr>
    </w:p>
    <w:p w14:paraId="3640D00B" w14:textId="77777777" w:rsidR="00F676DA" w:rsidRDefault="00F676DA" w:rsidP="00F676DA">
      <w:pPr>
        <w:spacing w:after="120" w:line="360" w:lineRule="auto"/>
        <w:ind w:right="-3"/>
        <w:jc w:val="center"/>
        <w:rPr>
          <w:rFonts w:ascii="Times New Roman" w:hAnsi="Times New Roman"/>
          <w:b/>
          <w:sz w:val="24"/>
        </w:rPr>
      </w:pPr>
    </w:p>
    <w:p w14:paraId="495C6CF7" w14:textId="38F1FB41" w:rsidR="00F676DA" w:rsidRDefault="002329CA" w:rsidP="00F676DA">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4</w:t>
      </w:r>
      <w:r w:rsidRPr="00B9181A">
        <w:rPr>
          <w:rFonts w:ascii="Times New Roman" w:hAnsi="Times New Roman"/>
          <w:b/>
          <w:sz w:val="24"/>
        </w:rPr>
        <w:t>.</w:t>
      </w:r>
      <w:r w:rsidR="00F676DA">
        <w:rPr>
          <w:rFonts w:ascii="Times New Roman" w:hAnsi="Times New Roman"/>
          <w:b/>
          <w:sz w:val="24"/>
        </w:rPr>
        <w:t xml:space="preserve"> </w:t>
      </w:r>
    </w:p>
    <w:p w14:paraId="5BFDF083" w14:textId="1C22D59D" w:rsidR="00025954" w:rsidRPr="00F676DA" w:rsidRDefault="002329CA" w:rsidP="00F676DA">
      <w:pPr>
        <w:spacing w:after="120" w:line="360" w:lineRule="auto"/>
        <w:ind w:right="-3"/>
        <w:rPr>
          <w:rFonts w:ascii="Times New Roman" w:hAnsi="Times New Roman"/>
          <w:sz w:val="20"/>
        </w:rPr>
      </w:pPr>
      <w:r w:rsidRPr="00F676DA">
        <w:rPr>
          <w:rFonts w:ascii="Times New Roman" w:hAnsi="Times New Roman"/>
          <w:sz w:val="24"/>
        </w:rPr>
        <w:t>Dyrektor Szkoły kontroluje spełnianie obowiązku s</w:t>
      </w:r>
      <w:r w:rsidR="00542168" w:rsidRPr="00F676DA">
        <w:rPr>
          <w:rFonts w:ascii="Times New Roman" w:hAnsi="Times New Roman"/>
          <w:sz w:val="24"/>
        </w:rPr>
        <w:t>zkolnego (nauki) przez uczniów S</w:t>
      </w:r>
      <w:r w:rsidRPr="00F676DA">
        <w:rPr>
          <w:rFonts w:ascii="Times New Roman" w:hAnsi="Times New Roman"/>
          <w:sz w:val="24"/>
        </w:rPr>
        <w:t>zkoły</w:t>
      </w:r>
      <w:r w:rsidR="00D164C8" w:rsidRPr="00F676DA">
        <w:rPr>
          <w:rFonts w:ascii="Times New Roman" w:hAnsi="Times New Roman"/>
          <w:sz w:val="24"/>
        </w:rPr>
        <w:br/>
      </w:r>
      <w:r w:rsidRPr="00F676DA">
        <w:rPr>
          <w:rFonts w:ascii="Times New Roman" w:hAnsi="Times New Roman"/>
          <w:sz w:val="24"/>
        </w:rPr>
        <w:t>i dzieci mieszkające w obwodzie Szkoły. Podejmuje decyzje o przyjmowani</w:t>
      </w:r>
      <w:r w:rsidR="00542168" w:rsidRPr="00F676DA">
        <w:rPr>
          <w:rFonts w:ascii="Times New Roman" w:hAnsi="Times New Roman"/>
          <w:sz w:val="24"/>
        </w:rPr>
        <w:t>u uczniów do S</w:t>
      </w:r>
      <w:r w:rsidRPr="00F676DA">
        <w:rPr>
          <w:rFonts w:ascii="Times New Roman" w:hAnsi="Times New Roman"/>
          <w:sz w:val="24"/>
        </w:rPr>
        <w:t>zkoły, ukaraniu ucznia.</w:t>
      </w:r>
    </w:p>
    <w:p w14:paraId="3800AB94" w14:textId="060A1144" w:rsidR="00025954" w:rsidRPr="00B9181A" w:rsidRDefault="009E394D" w:rsidP="00A754B1">
      <w:pPr>
        <w:tabs>
          <w:tab w:val="left" w:pos="4464"/>
        </w:tabs>
        <w:spacing w:after="120" w:line="360" w:lineRule="auto"/>
        <w:jc w:val="center"/>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5</w:t>
      </w:r>
      <w:r w:rsidR="002329CA" w:rsidRPr="00B9181A">
        <w:rPr>
          <w:rFonts w:ascii="Times New Roman" w:hAnsi="Times New Roman"/>
          <w:b/>
          <w:sz w:val="24"/>
        </w:rPr>
        <w:t>.</w:t>
      </w:r>
    </w:p>
    <w:p w14:paraId="0CC32C61" w14:textId="77777777" w:rsidR="009E394D" w:rsidRPr="00B9181A" w:rsidRDefault="002329CA" w:rsidP="00107E73">
      <w:pPr>
        <w:pStyle w:val="Akapitzlist"/>
        <w:numPr>
          <w:ilvl w:val="0"/>
          <w:numId w:val="51"/>
        </w:numPr>
        <w:tabs>
          <w:tab w:val="left" w:pos="256"/>
        </w:tabs>
        <w:spacing w:after="120" w:line="360" w:lineRule="auto"/>
        <w:ind w:right="20"/>
        <w:rPr>
          <w:rFonts w:ascii="Times New Roman" w:hAnsi="Times New Roman"/>
          <w:b/>
          <w:sz w:val="24"/>
        </w:rPr>
      </w:pPr>
      <w:r w:rsidRPr="00B9181A">
        <w:rPr>
          <w:rFonts w:ascii="Times New Roman" w:hAnsi="Times New Roman"/>
          <w:sz w:val="24"/>
        </w:rPr>
        <w:t>Rada Pedagogiczna jest kolegialnym organem Szkoły w zakresie realizacji jej statutowych zadań dotyczących kształcenia, wychowania, opieki.</w:t>
      </w:r>
    </w:p>
    <w:p w14:paraId="368A3006" w14:textId="77777777" w:rsidR="00025954" w:rsidRPr="00B9181A" w:rsidRDefault="002329CA" w:rsidP="00107E73">
      <w:pPr>
        <w:pStyle w:val="Akapitzlist"/>
        <w:numPr>
          <w:ilvl w:val="0"/>
          <w:numId w:val="51"/>
        </w:numPr>
        <w:tabs>
          <w:tab w:val="left" w:pos="256"/>
        </w:tabs>
        <w:spacing w:after="120" w:line="360" w:lineRule="auto"/>
        <w:ind w:right="20"/>
        <w:rPr>
          <w:rFonts w:ascii="Times New Roman" w:hAnsi="Times New Roman"/>
          <w:b/>
          <w:sz w:val="24"/>
        </w:rPr>
      </w:pPr>
      <w:r w:rsidRPr="00B9181A">
        <w:rPr>
          <w:rFonts w:ascii="Times New Roman" w:hAnsi="Times New Roman"/>
          <w:sz w:val="24"/>
        </w:rPr>
        <w:t>W jej skład wchodzą wszyscy zatrudnieni w Szkole nauczyciele.</w:t>
      </w:r>
    </w:p>
    <w:p w14:paraId="6E612527" w14:textId="3E555C9E" w:rsidR="009E394D" w:rsidRPr="00B9181A" w:rsidRDefault="009E394D" w:rsidP="00107E73">
      <w:pPr>
        <w:pStyle w:val="Akapitzlist"/>
        <w:numPr>
          <w:ilvl w:val="0"/>
          <w:numId w:val="51"/>
        </w:numPr>
        <w:tabs>
          <w:tab w:val="left" w:pos="323"/>
        </w:tabs>
        <w:spacing w:after="120" w:line="360" w:lineRule="auto"/>
        <w:rPr>
          <w:rFonts w:ascii="Times New Roman" w:hAnsi="Times New Roman"/>
          <w:b/>
          <w:sz w:val="24"/>
        </w:rPr>
      </w:pPr>
      <w:r w:rsidRPr="00B9181A">
        <w:rPr>
          <w:rFonts w:ascii="Times New Roman" w:hAnsi="Times New Roman"/>
          <w:sz w:val="24"/>
        </w:rPr>
        <w:t>Przewodniczącym Rady Pedagogicznej jest</w:t>
      </w:r>
      <w:r w:rsidR="00542168" w:rsidRPr="00B9181A">
        <w:rPr>
          <w:rFonts w:ascii="Times New Roman" w:hAnsi="Times New Roman"/>
          <w:sz w:val="24"/>
        </w:rPr>
        <w:t xml:space="preserve"> D</w:t>
      </w:r>
      <w:r w:rsidR="002329CA" w:rsidRPr="00B9181A">
        <w:rPr>
          <w:rFonts w:ascii="Times New Roman" w:hAnsi="Times New Roman"/>
          <w:sz w:val="24"/>
        </w:rPr>
        <w:t xml:space="preserve">yrektor Szkoły, który prowadzi </w:t>
      </w:r>
      <w:r w:rsidR="00D164C8" w:rsidRPr="00B9181A">
        <w:rPr>
          <w:rFonts w:ascii="Times New Roman" w:hAnsi="Times New Roman"/>
          <w:sz w:val="24"/>
        </w:rPr>
        <w:br/>
      </w:r>
      <w:r w:rsidR="002329CA" w:rsidRPr="00B9181A">
        <w:rPr>
          <w:rFonts w:ascii="Times New Roman" w:hAnsi="Times New Roman"/>
          <w:sz w:val="24"/>
        </w:rPr>
        <w:t>i przygotowuje zebrania</w:t>
      </w:r>
      <w:r w:rsidR="00E02F6A" w:rsidRPr="00B9181A">
        <w:rPr>
          <w:rFonts w:ascii="Times New Roman" w:hAnsi="Times New Roman"/>
          <w:sz w:val="24"/>
        </w:rPr>
        <w:t xml:space="preserve"> </w:t>
      </w:r>
      <w:r w:rsidR="002329CA" w:rsidRPr="00B9181A">
        <w:rPr>
          <w:rFonts w:ascii="Times New Roman" w:hAnsi="Times New Roman"/>
          <w:sz w:val="24"/>
        </w:rPr>
        <w:t>Rady Pedagogicznej oraz jest odpowiedzialny za zawiadomienie wszystkich jej członków o terminie i porządku zebrania zgodnie z regulaminem Rady.</w:t>
      </w:r>
      <w:r w:rsidRPr="00B9181A">
        <w:rPr>
          <w:rFonts w:ascii="Times New Roman" w:hAnsi="Times New Roman"/>
          <w:sz w:val="24"/>
        </w:rPr>
        <w:t xml:space="preserve"> Za</w:t>
      </w:r>
      <w:r w:rsidR="00AE5C66">
        <w:rPr>
          <w:rFonts w:ascii="Times New Roman" w:hAnsi="Times New Roman"/>
          <w:sz w:val="24"/>
        </w:rPr>
        <w:t> </w:t>
      </w:r>
      <w:r w:rsidRPr="00B9181A">
        <w:rPr>
          <w:rFonts w:ascii="Times New Roman" w:hAnsi="Times New Roman"/>
          <w:sz w:val="24"/>
        </w:rPr>
        <w:t>zgodą lub na wniosek Rady Pedagogicznej ma prawo zaproszenia osób trzecich na jej posiedzenie.</w:t>
      </w:r>
    </w:p>
    <w:p w14:paraId="1FDB343E" w14:textId="77777777" w:rsidR="009E394D" w:rsidRPr="00B9181A" w:rsidRDefault="002329CA" w:rsidP="00107E73">
      <w:pPr>
        <w:pStyle w:val="Akapitzlist"/>
        <w:numPr>
          <w:ilvl w:val="0"/>
          <w:numId w:val="51"/>
        </w:numPr>
        <w:tabs>
          <w:tab w:val="left" w:pos="278"/>
          <w:tab w:val="left" w:pos="323"/>
        </w:tabs>
        <w:spacing w:after="120" w:line="360" w:lineRule="auto"/>
        <w:rPr>
          <w:rFonts w:ascii="Times New Roman" w:hAnsi="Times New Roman"/>
          <w:b/>
          <w:sz w:val="24"/>
        </w:rPr>
      </w:pPr>
      <w:r w:rsidRPr="00B9181A">
        <w:rPr>
          <w:rFonts w:ascii="Times New Roman" w:hAnsi="Times New Roman"/>
          <w:sz w:val="24"/>
        </w:rPr>
        <w:t xml:space="preserve">Zebrania Rady Pedagogicznej są organizowane przed rozpoczęciem roku szkolnego, </w:t>
      </w:r>
      <w:r w:rsidR="00D164C8" w:rsidRPr="00B9181A">
        <w:rPr>
          <w:rFonts w:ascii="Times New Roman" w:hAnsi="Times New Roman"/>
          <w:sz w:val="24"/>
        </w:rPr>
        <w:br/>
      </w:r>
      <w:r w:rsidRPr="00B9181A">
        <w:rPr>
          <w:rFonts w:ascii="Times New Roman" w:hAnsi="Times New Roman"/>
          <w:sz w:val="24"/>
        </w:rPr>
        <w:t>w każdym okresie w związku z zatwierdzeniem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14:paraId="376FF7BB" w14:textId="77777777" w:rsidR="009E394D" w:rsidRPr="00B9181A" w:rsidRDefault="002329CA" w:rsidP="00107E73">
      <w:pPr>
        <w:pStyle w:val="Akapitzlist"/>
        <w:numPr>
          <w:ilvl w:val="0"/>
          <w:numId w:val="51"/>
        </w:numPr>
        <w:tabs>
          <w:tab w:val="left" w:pos="278"/>
          <w:tab w:val="left" w:pos="323"/>
          <w:tab w:val="left" w:pos="450"/>
        </w:tabs>
        <w:spacing w:after="120" w:line="360" w:lineRule="auto"/>
        <w:rPr>
          <w:rFonts w:ascii="Times New Roman" w:hAnsi="Times New Roman"/>
          <w:b/>
          <w:sz w:val="24"/>
        </w:rPr>
      </w:pPr>
      <w:r w:rsidRPr="00B9181A">
        <w:rPr>
          <w:rFonts w:ascii="Times New Roman" w:hAnsi="Times New Roman"/>
          <w:sz w:val="24"/>
        </w:rPr>
        <w:t xml:space="preserve">W zebraniach Rady Pedagogicznej mogą także brać udział, z głosem doradczym, osoby zapraszane przez jej przewodniczącego za zgodą lub na wniosek Rady Pedagogicznej, </w:t>
      </w:r>
      <w:r w:rsidR="00D164C8" w:rsidRPr="00B9181A">
        <w:rPr>
          <w:rFonts w:ascii="Times New Roman" w:hAnsi="Times New Roman"/>
          <w:sz w:val="24"/>
        </w:rPr>
        <w:br/>
      </w:r>
      <w:r w:rsidRPr="00B9181A">
        <w:rPr>
          <w:rFonts w:ascii="Times New Roman" w:hAnsi="Times New Roman"/>
          <w:sz w:val="24"/>
        </w:rPr>
        <w:t>w tym przedstawiciele stowarzyszeń i innych organizacji, których celem statutowym jest działalność wychowawcza lub rozszerzanie i wzbogacanie form działalności dydaktyczn</w:t>
      </w:r>
      <w:r w:rsidR="00542168" w:rsidRPr="00B9181A">
        <w:rPr>
          <w:rFonts w:ascii="Times New Roman" w:hAnsi="Times New Roman"/>
          <w:sz w:val="24"/>
        </w:rPr>
        <w:t>ej, wychowawczej i opiekuńczej S</w:t>
      </w:r>
      <w:r w:rsidRPr="00B9181A">
        <w:rPr>
          <w:rFonts w:ascii="Times New Roman" w:hAnsi="Times New Roman"/>
          <w:sz w:val="24"/>
        </w:rPr>
        <w:t>zkoły lub placówki.</w:t>
      </w:r>
    </w:p>
    <w:p w14:paraId="5D7F862A" w14:textId="2D3D480A" w:rsidR="00025954" w:rsidRPr="00B9181A" w:rsidRDefault="00542168" w:rsidP="00107E73">
      <w:pPr>
        <w:pStyle w:val="Akapitzlist"/>
        <w:numPr>
          <w:ilvl w:val="0"/>
          <w:numId w:val="51"/>
        </w:numPr>
        <w:tabs>
          <w:tab w:val="left" w:pos="278"/>
          <w:tab w:val="left" w:pos="323"/>
          <w:tab w:val="left" w:pos="450"/>
        </w:tabs>
        <w:spacing w:after="120" w:line="360" w:lineRule="auto"/>
        <w:rPr>
          <w:rFonts w:ascii="Times New Roman" w:hAnsi="Times New Roman"/>
          <w:b/>
          <w:sz w:val="24"/>
        </w:rPr>
      </w:pPr>
      <w:r w:rsidRPr="00B9181A">
        <w:rPr>
          <w:rFonts w:ascii="Times New Roman" w:hAnsi="Times New Roman"/>
          <w:sz w:val="24"/>
        </w:rPr>
        <w:t>Dyrektor S</w:t>
      </w:r>
      <w:r w:rsidR="002329CA" w:rsidRPr="00B9181A">
        <w:rPr>
          <w:rFonts w:ascii="Times New Roman" w:hAnsi="Times New Roman"/>
          <w:sz w:val="24"/>
        </w:rPr>
        <w:t>zkoły</w:t>
      </w:r>
      <w:r w:rsidR="00226658">
        <w:rPr>
          <w:rFonts w:ascii="Times New Roman" w:hAnsi="Times New Roman"/>
          <w:sz w:val="24"/>
        </w:rPr>
        <w:t xml:space="preserve"> przed zakończeniem każdego </w:t>
      </w:r>
      <w:r w:rsidR="00226658" w:rsidRPr="008F6718">
        <w:rPr>
          <w:rFonts w:ascii="Times New Roman" w:hAnsi="Times New Roman"/>
          <w:sz w:val="24"/>
        </w:rPr>
        <w:t>okresu</w:t>
      </w:r>
      <w:r w:rsidR="002329CA" w:rsidRPr="00B9181A">
        <w:rPr>
          <w:rFonts w:ascii="Times New Roman" w:hAnsi="Times New Roman"/>
          <w:sz w:val="24"/>
        </w:rPr>
        <w:t xml:space="preserve"> szkolnego przedstawia Radzie</w:t>
      </w:r>
      <w:r w:rsidR="0079749D" w:rsidRPr="00B9181A">
        <w:rPr>
          <w:rFonts w:ascii="Times New Roman" w:hAnsi="Times New Roman"/>
          <w:sz w:val="24"/>
        </w:rPr>
        <w:t> </w:t>
      </w:r>
      <w:r w:rsidR="002329CA" w:rsidRPr="00B9181A">
        <w:rPr>
          <w:rFonts w:ascii="Times New Roman" w:hAnsi="Times New Roman"/>
          <w:sz w:val="24"/>
        </w:rPr>
        <w:t>Pedagogicznej informacje o realizacji planu nadzoru pedagogicznego zawierającą: zakres wykonania planu; wnioski ze sprawowania nadzoru pedagogicznego, podjęte działania wynikające z wniosków ze sprawowania nadzoru pedagogicznego wraz z</w:t>
      </w:r>
      <w:r w:rsidR="00A754B1" w:rsidRPr="00B9181A">
        <w:rPr>
          <w:rFonts w:ascii="Times New Roman" w:hAnsi="Times New Roman"/>
          <w:sz w:val="24"/>
        </w:rPr>
        <w:t> </w:t>
      </w:r>
      <w:r w:rsidR="002329CA" w:rsidRPr="00B9181A">
        <w:rPr>
          <w:rFonts w:ascii="Times New Roman" w:hAnsi="Times New Roman"/>
          <w:sz w:val="24"/>
        </w:rPr>
        <w:t>informacją o ich skutkach.</w:t>
      </w:r>
    </w:p>
    <w:p w14:paraId="565F8067" w14:textId="006B38CC" w:rsidR="00025954" w:rsidRPr="00B9181A" w:rsidRDefault="002329CA" w:rsidP="000C5654">
      <w:pPr>
        <w:spacing w:after="120" w:line="360" w:lineRule="auto"/>
        <w:ind w:left="4284"/>
        <w:rPr>
          <w:rFonts w:ascii="Times New Roman" w:hAnsi="Times New Roman"/>
          <w:sz w:val="20"/>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6</w:t>
      </w:r>
      <w:r w:rsidRPr="00B9181A">
        <w:rPr>
          <w:rFonts w:ascii="Times New Roman" w:hAnsi="Times New Roman"/>
          <w:b/>
          <w:sz w:val="24"/>
        </w:rPr>
        <w:t>.</w:t>
      </w:r>
    </w:p>
    <w:p w14:paraId="28CDC9B6" w14:textId="49220DE3" w:rsidR="00025954" w:rsidRPr="00942AC5" w:rsidRDefault="002329CA" w:rsidP="00107E73">
      <w:pPr>
        <w:pStyle w:val="Akapitzlist"/>
        <w:numPr>
          <w:ilvl w:val="0"/>
          <w:numId w:val="224"/>
        </w:numPr>
        <w:spacing w:after="120" w:line="360" w:lineRule="auto"/>
        <w:rPr>
          <w:rFonts w:ascii="Times New Roman" w:hAnsi="Times New Roman"/>
          <w:sz w:val="20"/>
        </w:rPr>
      </w:pPr>
      <w:r w:rsidRPr="00942AC5">
        <w:rPr>
          <w:rFonts w:ascii="Times New Roman" w:hAnsi="Times New Roman"/>
          <w:sz w:val="24"/>
        </w:rPr>
        <w:lastRenderedPageBreak/>
        <w:t>Do kompetencji stanowiących Rady Pedagogicznej należy:</w:t>
      </w:r>
    </w:p>
    <w:p w14:paraId="79C00841" w14:textId="77777777" w:rsidR="00025954" w:rsidRPr="00B9181A" w:rsidRDefault="002329CA" w:rsidP="00107E73">
      <w:pPr>
        <w:pStyle w:val="Akapitzlist"/>
        <w:numPr>
          <w:ilvl w:val="0"/>
          <w:numId w:val="52"/>
        </w:numPr>
        <w:tabs>
          <w:tab w:val="left" w:pos="264"/>
        </w:tabs>
        <w:spacing w:after="120" w:line="360" w:lineRule="auto"/>
        <w:rPr>
          <w:rFonts w:ascii="Times New Roman" w:hAnsi="Times New Roman"/>
          <w:sz w:val="24"/>
        </w:rPr>
      </w:pPr>
      <w:r w:rsidRPr="00B9181A">
        <w:rPr>
          <w:rFonts w:ascii="Times New Roman" w:hAnsi="Times New Roman"/>
          <w:sz w:val="24"/>
        </w:rPr>
        <w:t>zatwierdzanie planów pracy Szkoły,</w:t>
      </w:r>
    </w:p>
    <w:p w14:paraId="5709AE35" w14:textId="77777777" w:rsidR="00025954" w:rsidRPr="00B9181A" w:rsidRDefault="002329CA" w:rsidP="00107E73">
      <w:pPr>
        <w:pStyle w:val="Akapitzlist"/>
        <w:numPr>
          <w:ilvl w:val="0"/>
          <w:numId w:val="52"/>
        </w:numPr>
        <w:tabs>
          <w:tab w:val="left" w:pos="264"/>
        </w:tabs>
        <w:spacing w:after="120" w:line="360" w:lineRule="auto"/>
        <w:rPr>
          <w:rFonts w:ascii="Times New Roman" w:hAnsi="Times New Roman"/>
          <w:sz w:val="24"/>
        </w:rPr>
      </w:pPr>
      <w:r w:rsidRPr="00B9181A">
        <w:rPr>
          <w:rFonts w:ascii="Times New Roman" w:hAnsi="Times New Roman"/>
          <w:sz w:val="24"/>
        </w:rPr>
        <w:t>podejmowanie uchwał w sprawie wyników klasyfikacji i promocji uczniów,</w:t>
      </w:r>
    </w:p>
    <w:p w14:paraId="296D0631" w14:textId="77777777" w:rsidR="00025954" w:rsidRPr="00B9181A" w:rsidRDefault="002329CA" w:rsidP="00107E73">
      <w:pPr>
        <w:pStyle w:val="Akapitzlist"/>
        <w:numPr>
          <w:ilvl w:val="0"/>
          <w:numId w:val="52"/>
        </w:numPr>
        <w:tabs>
          <w:tab w:val="left" w:pos="264"/>
        </w:tabs>
        <w:spacing w:after="120" w:line="360" w:lineRule="auto"/>
        <w:rPr>
          <w:rFonts w:ascii="Times New Roman" w:hAnsi="Times New Roman"/>
          <w:sz w:val="24"/>
        </w:rPr>
      </w:pPr>
      <w:r w:rsidRPr="00B9181A">
        <w:rPr>
          <w:rFonts w:ascii="Times New Roman" w:hAnsi="Times New Roman"/>
          <w:sz w:val="24"/>
        </w:rPr>
        <w:t>podejmowanie uchwał w sprawach innowacji i eksperymentów pedagogicznych,</w:t>
      </w:r>
    </w:p>
    <w:p w14:paraId="56933E98" w14:textId="3FD7CE38" w:rsidR="00025954" w:rsidRPr="00B9181A" w:rsidRDefault="002329CA" w:rsidP="00107E73">
      <w:pPr>
        <w:pStyle w:val="Akapitzlist"/>
        <w:numPr>
          <w:ilvl w:val="0"/>
          <w:numId w:val="52"/>
        </w:numPr>
        <w:tabs>
          <w:tab w:val="left" w:pos="369"/>
        </w:tabs>
        <w:spacing w:after="120" w:line="360" w:lineRule="auto"/>
        <w:rPr>
          <w:rFonts w:ascii="Times New Roman" w:hAnsi="Times New Roman"/>
          <w:sz w:val="24"/>
        </w:rPr>
      </w:pPr>
      <w:r w:rsidRPr="00B9181A">
        <w:rPr>
          <w:rFonts w:ascii="Times New Roman" w:hAnsi="Times New Roman"/>
          <w:sz w:val="24"/>
        </w:rPr>
        <w:t>podejmowanie uchwały w sprawie szkolnego zestawu programów nauczania oraz szkolnego zestawu podręczników i materiałów edukacyjnych, po zasięgnięciu opinii Rady Rodziców biorąc pod uwagę możliwości uczniów, a w przypadku podręczników ich przystosowanie dydaktyczne i językowe oraz wysoką jakość wykonania umożliwiającą korzystanie z niego przez kilka lat;</w:t>
      </w:r>
    </w:p>
    <w:p w14:paraId="69D54148" w14:textId="77777777" w:rsidR="009E394D" w:rsidRPr="00B9181A" w:rsidRDefault="002329CA" w:rsidP="00107E73">
      <w:pPr>
        <w:pStyle w:val="Akapitzlist"/>
        <w:numPr>
          <w:ilvl w:val="0"/>
          <w:numId w:val="53"/>
        </w:numPr>
        <w:tabs>
          <w:tab w:val="left" w:pos="1064"/>
        </w:tabs>
        <w:spacing w:after="120" w:line="360" w:lineRule="auto"/>
        <w:rPr>
          <w:rFonts w:ascii="Times New Roman" w:hAnsi="Times New Roman"/>
          <w:sz w:val="24"/>
        </w:rPr>
      </w:pPr>
      <w:r w:rsidRPr="00B9181A">
        <w:rPr>
          <w:rFonts w:ascii="Times New Roman" w:hAnsi="Times New Roman"/>
          <w:sz w:val="24"/>
        </w:rPr>
        <w:t xml:space="preserve">szkolny zestaw programów nauczania oraz szkolny zestaw podręczników </w:t>
      </w:r>
      <w:r w:rsidR="00463BAE" w:rsidRPr="00B9181A">
        <w:rPr>
          <w:rFonts w:ascii="Times New Roman" w:hAnsi="Times New Roman"/>
          <w:sz w:val="24"/>
        </w:rPr>
        <w:br/>
      </w:r>
      <w:r w:rsidRPr="00B9181A">
        <w:rPr>
          <w:rFonts w:ascii="Times New Roman" w:hAnsi="Times New Roman"/>
          <w:sz w:val="24"/>
        </w:rPr>
        <w:t>i materiałów edukacyjnych obowiązuje we wszystkich oddziałach danej klasy przez co najmniej trzy lata szkolne.</w:t>
      </w:r>
    </w:p>
    <w:p w14:paraId="7F7C1061" w14:textId="1BA24178" w:rsidR="00025954" w:rsidRPr="00226658" w:rsidRDefault="002329CA" w:rsidP="00107E73">
      <w:pPr>
        <w:pStyle w:val="Akapitzlist"/>
        <w:numPr>
          <w:ilvl w:val="0"/>
          <w:numId w:val="53"/>
        </w:numPr>
        <w:tabs>
          <w:tab w:val="left" w:pos="1064"/>
        </w:tabs>
        <w:spacing w:after="120" w:line="360" w:lineRule="auto"/>
        <w:rPr>
          <w:rFonts w:ascii="Times New Roman" w:hAnsi="Times New Roman"/>
          <w:sz w:val="24"/>
        </w:rPr>
      </w:pPr>
      <w:r w:rsidRPr="00B9181A">
        <w:rPr>
          <w:rFonts w:ascii="Times New Roman" w:hAnsi="Times New Roman"/>
          <w:sz w:val="24"/>
        </w:rPr>
        <w:t>zmiany w szkolnym zestawie podręczników i materiałów ćwiczeniowych mogą być dokonywane, jeżeli taka konieczność wynika z braku możliwości zakupu danego podręcznika, materiału edukacyjnego lub materiału ćwiczeniowego oraz</w:t>
      </w:r>
      <w:r w:rsidR="00226658">
        <w:rPr>
          <w:rFonts w:ascii="Times New Roman" w:hAnsi="Times New Roman"/>
          <w:sz w:val="24"/>
        </w:rPr>
        <w:t xml:space="preserve"> </w:t>
      </w:r>
      <w:r w:rsidRPr="00226658">
        <w:rPr>
          <w:rFonts w:ascii="Times New Roman" w:hAnsi="Times New Roman"/>
          <w:sz w:val="24"/>
        </w:rPr>
        <w:t>w razie potrzeby uzupełnienia zestawu podręczników lub materiałów edukacyjnych, a także materiałów ćwiczeniowych, materiały ćwiczeniowe obowiązują w poszczególnych oddziałach w danym roku szkolnym.</w:t>
      </w:r>
    </w:p>
    <w:p w14:paraId="558D5DDC" w14:textId="77777777" w:rsidR="00025954" w:rsidRPr="00B9181A" w:rsidRDefault="002329CA" w:rsidP="00107E73">
      <w:pPr>
        <w:pStyle w:val="Akapitzlist"/>
        <w:numPr>
          <w:ilvl w:val="0"/>
          <w:numId w:val="52"/>
        </w:numPr>
        <w:tabs>
          <w:tab w:val="left" w:pos="264"/>
        </w:tabs>
        <w:spacing w:after="120" w:line="360" w:lineRule="auto"/>
        <w:rPr>
          <w:rFonts w:ascii="Times New Roman" w:hAnsi="Times New Roman"/>
          <w:sz w:val="24"/>
        </w:rPr>
      </w:pPr>
      <w:r w:rsidRPr="00B9181A">
        <w:rPr>
          <w:rFonts w:ascii="Times New Roman" w:hAnsi="Times New Roman"/>
          <w:sz w:val="24"/>
        </w:rPr>
        <w:t>ustalanie organizacji doskonalenia zawodowego nauczycieli,</w:t>
      </w:r>
    </w:p>
    <w:p w14:paraId="2B56AE3E" w14:textId="3A39C932" w:rsidR="00025954" w:rsidRPr="00B9181A" w:rsidRDefault="002329CA" w:rsidP="00107E73">
      <w:pPr>
        <w:pStyle w:val="Akapitzlist"/>
        <w:numPr>
          <w:ilvl w:val="0"/>
          <w:numId w:val="52"/>
        </w:numPr>
        <w:tabs>
          <w:tab w:val="left" w:pos="431"/>
        </w:tabs>
        <w:spacing w:after="120" w:line="360" w:lineRule="auto"/>
        <w:rPr>
          <w:rFonts w:ascii="Times New Roman" w:hAnsi="Times New Roman"/>
          <w:sz w:val="24"/>
        </w:rPr>
      </w:pPr>
      <w:r w:rsidRPr="00B9181A">
        <w:rPr>
          <w:rFonts w:ascii="Times New Roman" w:hAnsi="Times New Roman"/>
          <w:sz w:val="24"/>
        </w:rPr>
        <w:t>ustalanie sposobów wykorzystania wyników nadzoru pedagogicznego,</w:t>
      </w:r>
      <w:r w:rsidR="000E3FC9">
        <w:rPr>
          <w:rFonts w:ascii="Times New Roman" w:hAnsi="Times New Roman"/>
          <w:sz w:val="24"/>
        </w:rPr>
        <w:t xml:space="preserve"> </w:t>
      </w:r>
      <w:r w:rsidRPr="00B9181A">
        <w:rPr>
          <w:rFonts w:ascii="Times New Roman" w:hAnsi="Times New Roman"/>
          <w:sz w:val="24"/>
        </w:rPr>
        <w:t>w tym sprawowanego nad Szkołą przez organ sprawujący nadzór pedagogiczny, w celu doskonalenia pracy Szkoły.</w:t>
      </w:r>
    </w:p>
    <w:p w14:paraId="51966335" w14:textId="093C02D3" w:rsidR="00025954" w:rsidRPr="00B9181A" w:rsidRDefault="009E394D" w:rsidP="009E394D">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4</w:t>
      </w:r>
      <w:r w:rsidR="00F676DA">
        <w:rPr>
          <w:rFonts w:ascii="Times New Roman" w:hAnsi="Times New Roman"/>
          <w:b/>
          <w:sz w:val="24"/>
        </w:rPr>
        <w:t>7</w:t>
      </w:r>
      <w:r w:rsidR="002329CA" w:rsidRPr="00B9181A">
        <w:rPr>
          <w:rFonts w:ascii="Times New Roman" w:hAnsi="Times New Roman"/>
          <w:b/>
          <w:sz w:val="24"/>
        </w:rPr>
        <w:t>.</w:t>
      </w:r>
    </w:p>
    <w:p w14:paraId="1168BD73" w14:textId="72C91B9F" w:rsidR="00025954" w:rsidRPr="00942AC5" w:rsidRDefault="002329CA" w:rsidP="00107E73">
      <w:pPr>
        <w:pStyle w:val="Akapitzlist"/>
        <w:numPr>
          <w:ilvl w:val="0"/>
          <w:numId w:val="225"/>
        </w:numPr>
        <w:spacing w:after="120" w:line="360" w:lineRule="auto"/>
        <w:rPr>
          <w:rFonts w:ascii="Times New Roman" w:hAnsi="Times New Roman"/>
          <w:b/>
          <w:sz w:val="24"/>
        </w:rPr>
      </w:pPr>
      <w:r w:rsidRPr="00942AC5">
        <w:rPr>
          <w:rFonts w:ascii="Times New Roman" w:hAnsi="Times New Roman"/>
          <w:sz w:val="24"/>
        </w:rPr>
        <w:t>Rada Pedagogiczna opiniuje:</w:t>
      </w:r>
    </w:p>
    <w:p w14:paraId="7A38AC68" w14:textId="77777777" w:rsidR="00463BAE" w:rsidRPr="00B9181A" w:rsidRDefault="002329CA" w:rsidP="00107E73">
      <w:pPr>
        <w:pStyle w:val="Akapitzlist"/>
        <w:numPr>
          <w:ilvl w:val="0"/>
          <w:numId w:val="54"/>
        </w:numPr>
        <w:spacing w:after="120" w:line="360" w:lineRule="auto"/>
        <w:rPr>
          <w:rFonts w:ascii="Times New Roman" w:hAnsi="Times New Roman"/>
          <w:sz w:val="24"/>
        </w:rPr>
      </w:pPr>
      <w:r w:rsidRPr="00B9181A">
        <w:rPr>
          <w:rFonts w:ascii="Times New Roman" w:hAnsi="Times New Roman"/>
          <w:sz w:val="24"/>
        </w:rPr>
        <w:t xml:space="preserve">organizację pracy Szkoły, zwłaszcza tygodniowy rozkład zajęć lekcyjnych </w:t>
      </w:r>
      <w:r w:rsidR="00463BAE" w:rsidRPr="00B9181A">
        <w:rPr>
          <w:rFonts w:ascii="Times New Roman" w:hAnsi="Times New Roman"/>
          <w:sz w:val="24"/>
        </w:rPr>
        <w:br/>
      </w:r>
      <w:r w:rsidRPr="00B9181A">
        <w:rPr>
          <w:rFonts w:ascii="Times New Roman" w:hAnsi="Times New Roman"/>
          <w:sz w:val="24"/>
        </w:rPr>
        <w:t>i pozalekcyjnych,</w:t>
      </w:r>
    </w:p>
    <w:p w14:paraId="6B3B047F" w14:textId="77777777" w:rsidR="00463BAE" w:rsidRPr="00B9181A" w:rsidRDefault="002329CA" w:rsidP="00107E73">
      <w:pPr>
        <w:pStyle w:val="Akapitzlist"/>
        <w:numPr>
          <w:ilvl w:val="0"/>
          <w:numId w:val="54"/>
        </w:numPr>
        <w:tabs>
          <w:tab w:val="left" w:pos="264"/>
        </w:tabs>
        <w:spacing w:after="120" w:line="360" w:lineRule="auto"/>
        <w:rPr>
          <w:rFonts w:ascii="Times New Roman" w:hAnsi="Times New Roman"/>
          <w:sz w:val="24"/>
        </w:rPr>
      </w:pPr>
      <w:r w:rsidRPr="00B9181A">
        <w:rPr>
          <w:rFonts w:ascii="Times New Roman" w:hAnsi="Times New Roman"/>
          <w:sz w:val="24"/>
        </w:rPr>
        <w:t xml:space="preserve">projekt planu finansowego </w:t>
      </w:r>
      <w:r w:rsidR="00542168" w:rsidRPr="00B9181A">
        <w:rPr>
          <w:rFonts w:ascii="Times New Roman" w:hAnsi="Times New Roman"/>
          <w:sz w:val="24"/>
        </w:rPr>
        <w:t>S</w:t>
      </w:r>
      <w:r w:rsidRPr="00B9181A">
        <w:rPr>
          <w:rFonts w:ascii="Times New Roman" w:hAnsi="Times New Roman"/>
          <w:sz w:val="24"/>
        </w:rPr>
        <w:t>zkoły, składanego przez Dyrektora Szkoły;</w:t>
      </w:r>
    </w:p>
    <w:p w14:paraId="52285992" w14:textId="77777777" w:rsidR="00463BAE" w:rsidRPr="00B9181A" w:rsidRDefault="002329CA" w:rsidP="00107E73">
      <w:pPr>
        <w:pStyle w:val="Akapitzlist"/>
        <w:numPr>
          <w:ilvl w:val="0"/>
          <w:numId w:val="54"/>
        </w:numPr>
        <w:tabs>
          <w:tab w:val="left" w:pos="264"/>
        </w:tabs>
        <w:spacing w:after="120" w:line="360" w:lineRule="auto"/>
        <w:rPr>
          <w:rFonts w:ascii="Times New Roman" w:hAnsi="Times New Roman"/>
          <w:sz w:val="24"/>
        </w:rPr>
      </w:pPr>
      <w:r w:rsidRPr="00B9181A">
        <w:rPr>
          <w:rFonts w:ascii="Times New Roman" w:hAnsi="Times New Roman"/>
          <w:sz w:val="24"/>
        </w:rPr>
        <w:t>wnioski dyrektora o przyznanie nauczycielom odznaczeń, nagród i innych wyróżnień,</w:t>
      </w:r>
    </w:p>
    <w:p w14:paraId="7101235B" w14:textId="77777777" w:rsidR="00025954" w:rsidRPr="00B9181A" w:rsidRDefault="002329CA" w:rsidP="00107E73">
      <w:pPr>
        <w:pStyle w:val="Akapitzlist"/>
        <w:numPr>
          <w:ilvl w:val="0"/>
          <w:numId w:val="54"/>
        </w:numPr>
        <w:tabs>
          <w:tab w:val="left" w:pos="264"/>
        </w:tabs>
        <w:spacing w:after="120" w:line="360" w:lineRule="auto"/>
        <w:ind w:left="4" w:hanging="4"/>
        <w:rPr>
          <w:rFonts w:ascii="Times New Roman" w:hAnsi="Times New Roman"/>
          <w:sz w:val="24"/>
        </w:rPr>
      </w:pPr>
      <w:r w:rsidRPr="00B9181A">
        <w:rPr>
          <w:rFonts w:ascii="Times New Roman" w:hAnsi="Times New Roman"/>
          <w:sz w:val="24"/>
        </w:rPr>
        <w:t>propozycje dyrektora w sprawie przydzielania nauczycielom stałych prac i zajęć w ramach wynagrodzenia zasadniczego oraz dodatkowo płatnych zajęć dydaktycznych, wychowawczych i opiekuńczych.</w:t>
      </w:r>
    </w:p>
    <w:p w14:paraId="51238612" w14:textId="77777777" w:rsidR="00F676DA" w:rsidRDefault="00F676DA" w:rsidP="00463BAE">
      <w:pPr>
        <w:spacing w:after="120" w:line="360" w:lineRule="auto"/>
        <w:ind w:right="-3"/>
        <w:jc w:val="center"/>
        <w:rPr>
          <w:rFonts w:ascii="Times New Roman" w:hAnsi="Times New Roman"/>
          <w:b/>
          <w:sz w:val="24"/>
        </w:rPr>
      </w:pPr>
    </w:p>
    <w:p w14:paraId="1848350B" w14:textId="77777777" w:rsidR="00F676DA" w:rsidRDefault="00F676DA" w:rsidP="00463BAE">
      <w:pPr>
        <w:spacing w:after="120" w:line="360" w:lineRule="auto"/>
        <w:ind w:right="-3"/>
        <w:jc w:val="center"/>
        <w:rPr>
          <w:rFonts w:ascii="Times New Roman" w:hAnsi="Times New Roman"/>
          <w:b/>
          <w:sz w:val="24"/>
        </w:rPr>
      </w:pPr>
    </w:p>
    <w:p w14:paraId="15C5AD42" w14:textId="072E5A3B" w:rsidR="00025954" w:rsidRPr="00B9181A" w:rsidRDefault="002329CA" w:rsidP="00463BAE">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676DA">
        <w:rPr>
          <w:rFonts w:ascii="Times New Roman" w:hAnsi="Times New Roman"/>
          <w:b/>
          <w:sz w:val="24"/>
        </w:rPr>
        <w:t>48</w:t>
      </w:r>
      <w:r w:rsidRPr="00B9181A">
        <w:rPr>
          <w:rFonts w:ascii="Times New Roman" w:hAnsi="Times New Roman"/>
          <w:b/>
          <w:sz w:val="24"/>
        </w:rPr>
        <w:t>.</w:t>
      </w:r>
    </w:p>
    <w:p w14:paraId="6C1D5C1B" w14:textId="21C95FF3" w:rsidR="00025954" w:rsidRPr="00F676DA" w:rsidRDefault="002329CA" w:rsidP="00F676DA">
      <w:pPr>
        <w:spacing w:after="120" w:line="360" w:lineRule="auto"/>
        <w:ind w:right="20"/>
        <w:rPr>
          <w:rFonts w:ascii="Times New Roman" w:hAnsi="Times New Roman"/>
          <w:sz w:val="20"/>
        </w:rPr>
      </w:pPr>
      <w:r w:rsidRPr="00F676DA">
        <w:rPr>
          <w:rFonts w:ascii="Times New Roman" w:hAnsi="Times New Roman"/>
          <w:sz w:val="23"/>
        </w:rPr>
        <w:t>Rada Pedagogic</w:t>
      </w:r>
      <w:r w:rsidR="00463BAE" w:rsidRPr="00F676DA">
        <w:rPr>
          <w:rFonts w:ascii="Times New Roman" w:hAnsi="Times New Roman"/>
          <w:sz w:val="23"/>
        </w:rPr>
        <w:t>zna przygotowuje projekt zmian S</w:t>
      </w:r>
      <w:r w:rsidRPr="00F676DA">
        <w:rPr>
          <w:rFonts w:ascii="Times New Roman" w:hAnsi="Times New Roman"/>
          <w:sz w:val="23"/>
        </w:rPr>
        <w:t>tatutu Szkoły i dokonuje jego zmian po zasięgnięciu opinii Rady Rodziców. Wniosek o dokonanie zmian mogą złożyć organy Szkoły.</w:t>
      </w:r>
    </w:p>
    <w:p w14:paraId="3D637863" w14:textId="46A02998" w:rsidR="00025954" w:rsidRPr="00B9181A" w:rsidRDefault="002329CA" w:rsidP="000C5654">
      <w:pPr>
        <w:spacing w:after="120" w:line="360" w:lineRule="auto"/>
        <w:ind w:left="4284"/>
        <w:rPr>
          <w:rFonts w:ascii="Times New Roman" w:hAnsi="Times New Roman"/>
          <w:sz w:val="20"/>
        </w:rPr>
      </w:pPr>
      <w:r w:rsidRPr="00B9181A">
        <w:rPr>
          <w:rFonts w:ascii="Times New Roman" w:hAnsi="Times New Roman"/>
          <w:b/>
          <w:sz w:val="24"/>
        </w:rPr>
        <w:t xml:space="preserve">§ </w:t>
      </w:r>
      <w:r w:rsidR="00F676DA">
        <w:rPr>
          <w:rFonts w:ascii="Times New Roman" w:hAnsi="Times New Roman"/>
          <w:b/>
          <w:sz w:val="24"/>
        </w:rPr>
        <w:t>49</w:t>
      </w:r>
      <w:r w:rsidRPr="00B9181A">
        <w:rPr>
          <w:rFonts w:ascii="Times New Roman" w:hAnsi="Times New Roman"/>
          <w:b/>
          <w:sz w:val="24"/>
        </w:rPr>
        <w:t>.</w:t>
      </w:r>
    </w:p>
    <w:p w14:paraId="2C0E3C1E" w14:textId="445A2100" w:rsidR="00025954" w:rsidRPr="00F676DA" w:rsidRDefault="002329CA" w:rsidP="00F676DA">
      <w:pPr>
        <w:spacing w:after="120" w:line="360" w:lineRule="auto"/>
        <w:rPr>
          <w:rFonts w:ascii="Times New Roman" w:hAnsi="Times New Roman"/>
          <w:sz w:val="20"/>
        </w:rPr>
      </w:pPr>
      <w:r w:rsidRPr="00F676DA">
        <w:rPr>
          <w:rFonts w:ascii="Times New Roman" w:hAnsi="Times New Roman"/>
          <w:sz w:val="24"/>
        </w:rPr>
        <w:t>Rada Pedagogiczna współpracuje z Radą Rodziców i Samorządem Uczniowskim.</w:t>
      </w:r>
    </w:p>
    <w:p w14:paraId="5DD77CAC" w14:textId="50B5F6AD" w:rsidR="00025954" w:rsidRPr="00B9181A" w:rsidRDefault="002329CA" w:rsidP="00463BAE">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676DA">
        <w:rPr>
          <w:rFonts w:ascii="Times New Roman" w:hAnsi="Times New Roman"/>
          <w:b/>
          <w:sz w:val="24"/>
        </w:rPr>
        <w:t>50</w:t>
      </w:r>
      <w:r w:rsidRPr="00B9181A">
        <w:rPr>
          <w:rFonts w:ascii="Times New Roman" w:hAnsi="Times New Roman"/>
          <w:b/>
          <w:sz w:val="24"/>
        </w:rPr>
        <w:t>.</w:t>
      </w:r>
    </w:p>
    <w:p w14:paraId="2ED6B2FE" w14:textId="77777777" w:rsidR="00025954" w:rsidRPr="00B9181A" w:rsidRDefault="002329CA" w:rsidP="00107E73">
      <w:pPr>
        <w:pStyle w:val="Akapitzlist"/>
        <w:numPr>
          <w:ilvl w:val="0"/>
          <w:numId w:val="55"/>
        </w:numPr>
        <w:tabs>
          <w:tab w:val="left" w:pos="273"/>
        </w:tabs>
        <w:spacing w:after="120" w:line="360" w:lineRule="auto"/>
        <w:rPr>
          <w:rFonts w:ascii="Times New Roman" w:hAnsi="Times New Roman"/>
          <w:b/>
          <w:sz w:val="24"/>
        </w:rPr>
      </w:pPr>
      <w:r w:rsidRPr="00B9181A">
        <w:rPr>
          <w:rFonts w:ascii="Times New Roman" w:hAnsi="Times New Roman"/>
          <w:sz w:val="24"/>
        </w:rPr>
        <w:t>Uchwały Rady Pedagogicznej są podejmowane zwykłą większością głosów w obecności co najmniej połowy jej członków i obowiązują wszystkich nauczycieli i uczniów Szkoły.</w:t>
      </w:r>
    </w:p>
    <w:p w14:paraId="2102F150" w14:textId="0C20C7F1" w:rsidR="00025954" w:rsidRPr="00B9181A" w:rsidRDefault="00FA32D3" w:rsidP="00107E73">
      <w:pPr>
        <w:pStyle w:val="Akapitzlist"/>
        <w:numPr>
          <w:ilvl w:val="0"/>
          <w:numId w:val="55"/>
        </w:numPr>
        <w:tabs>
          <w:tab w:val="left" w:pos="261"/>
        </w:tabs>
        <w:spacing w:after="120" w:line="360" w:lineRule="auto"/>
        <w:rPr>
          <w:rFonts w:ascii="Times New Roman" w:hAnsi="Times New Roman"/>
          <w:b/>
          <w:sz w:val="24"/>
        </w:rPr>
      </w:pPr>
      <w:r>
        <w:rPr>
          <w:rFonts w:ascii="Times New Roman" w:hAnsi="Times New Roman"/>
          <w:sz w:val="24"/>
        </w:rPr>
        <w:t>Rada P</w:t>
      </w:r>
      <w:r w:rsidR="002329CA" w:rsidRPr="00B9181A">
        <w:rPr>
          <w:rFonts w:ascii="Times New Roman" w:hAnsi="Times New Roman"/>
          <w:sz w:val="24"/>
        </w:rPr>
        <w:t xml:space="preserve">edagogiczna ustala regulamin swojej działalności. Zebrania </w:t>
      </w:r>
      <w:r w:rsidR="00542168" w:rsidRPr="00B9181A">
        <w:rPr>
          <w:rFonts w:ascii="Times New Roman" w:hAnsi="Times New Roman"/>
          <w:sz w:val="24"/>
        </w:rPr>
        <w:t>R</w:t>
      </w:r>
      <w:r w:rsidR="002329CA" w:rsidRPr="00B9181A">
        <w:rPr>
          <w:rFonts w:ascii="Times New Roman" w:hAnsi="Times New Roman"/>
          <w:sz w:val="24"/>
        </w:rPr>
        <w:t xml:space="preserve">ady </w:t>
      </w:r>
      <w:r w:rsidR="00542168" w:rsidRPr="00B9181A">
        <w:rPr>
          <w:rFonts w:ascii="Times New Roman" w:hAnsi="Times New Roman"/>
          <w:sz w:val="24"/>
        </w:rPr>
        <w:t>P</w:t>
      </w:r>
      <w:r w:rsidR="002329CA" w:rsidRPr="00B9181A">
        <w:rPr>
          <w:rFonts w:ascii="Times New Roman" w:hAnsi="Times New Roman"/>
          <w:sz w:val="24"/>
        </w:rPr>
        <w:t xml:space="preserve">edagogicznej </w:t>
      </w:r>
      <w:r w:rsidR="00542168" w:rsidRPr="00B9181A">
        <w:rPr>
          <w:rFonts w:ascii="Times New Roman" w:hAnsi="Times New Roman"/>
          <w:sz w:val="24"/>
        </w:rPr>
        <w:t xml:space="preserve">  </w:t>
      </w:r>
      <w:r w:rsidR="002329CA" w:rsidRPr="00B9181A">
        <w:rPr>
          <w:rFonts w:ascii="Times New Roman" w:hAnsi="Times New Roman"/>
          <w:sz w:val="24"/>
        </w:rPr>
        <w:t>są protokołowane.</w:t>
      </w:r>
    </w:p>
    <w:p w14:paraId="06BD030C" w14:textId="10B0137C" w:rsidR="00025954" w:rsidRPr="00F676DA" w:rsidRDefault="002329CA" w:rsidP="000C5654">
      <w:pPr>
        <w:pStyle w:val="Akapitzlist"/>
        <w:numPr>
          <w:ilvl w:val="0"/>
          <w:numId w:val="55"/>
        </w:numPr>
        <w:tabs>
          <w:tab w:val="left" w:pos="294"/>
        </w:tabs>
        <w:spacing w:after="120" w:line="360" w:lineRule="auto"/>
        <w:rPr>
          <w:rFonts w:ascii="Times New Roman" w:hAnsi="Times New Roman"/>
          <w:b/>
          <w:sz w:val="24"/>
        </w:rPr>
      </w:pPr>
      <w:r w:rsidRPr="00B9181A">
        <w:rPr>
          <w:rFonts w:ascii="Times New Roman" w:hAnsi="Times New Roman"/>
          <w:sz w:val="24"/>
        </w:rPr>
        <w:t>Nauczyciele są zobowiązani do nieujawniania sp</w:t>
      </w:r>
      <w:r w:rsidR="00542168" w:rsidRPr="00B9181A">
        <w:rPr>
          <w:rFonts w:ascii="Times New Roman" w:hAnsi="Times New Roman"/>
          <w:sz w:val="24"/>
        </w:rPr>
        <w:t>raw por</w:t>
      </w:r>
      <w:r w:rsidR="00BE6ECF">
        <w:rPr>
          <w:rFonts w:ascii="Times New Roman" w:hAnsi="Times New Roman"/>
          <w:sz w:val="24"/>
        </w:rPr>
        <w:t>uszanych na zebraniu</w:t>
      </w:r>
      <w:r w:rsidR="00542168" w:rsidRPr="00B9181A">
        <w:rPr>
          <w:rFonts w:ascii="Times New Roman" w:hAnsi="Times New Roman"/>
          <w:sz w:val="24"/>
        </w:rPr>
        <w:t xml:space="preserve"> Rady P</w:t>
      </w:r>
      <w:r w:rsidRPr="00B9181A">
        <w:rPr>
          <w:rFonts w:ascii="Times New Roman" w:hAnsi="Times New Roman"/>
          <w:sz w:val="24"/>
        </w:rPr>
        <w:t xml:space="preserve">edagogicznej, które mogą naruszać dobro osobiste uczniów lub ich rodziców, a także nauczycieli </w:t>
      </w:r>
      <w:r w:rsidR="00542168" w:rsidRPr="00B9181A">
        <w:rPr>
          <w:rFonts w:ascii="Times New Roman" w:hAnsi="Times New Roman"/>
          <w:sz w:val="24"/>
        </w:rPr>
        <w:t>i innych pracowników S</w:t>
      </w:r>
      <w:r w:rsidRPr="00B9181A">
        <w:rPr>
          <w:rFonts w:ascii="Times New Roman" w:hAnsi="Times New Roman"/>
          <w:sz w:val="24"/>
        </w:rPr>
        <w:t>zkoły.</w:t>
      </w:r>
    </w:p>
    <w:p w14:paraId="0AEEBA1D" w14:textId="53A1B704" w:rsidR="00025954" w:rsidRPr="00B9181A" w:rsidRDefault="00463BAE" w:rsidP="00463BAE">
      <w:pPr>
        <w:tabs>
          <w:tab w:val="left" w:pos="4464"/>
        </w:tabs>
        <w:spacing w:after="120" w:line="360" w:lineRule="auto"/>
        <w:ind w:left="4464"/>
        <w:rPr>
          <w:rFonts w:ascii="Times New Roman" w:hAnsi="Times New Roman"/>
          <w:b/>
          <w:sz w:val="24"/>
        </w:rPr>
      </w:pPr>
      <w:r w:rsidRPr="00B9181A">
        <w:rPr>
          <w:rFonts w:ascii="Times New Roman" w:hAnsi="Times New Roman"/>
          <w:b/>
          <w:sz w:val="24"/>
        </w:rPr>
        <w:t>§ 5</w:t>
      </w:r>
      <w:r w:rsidR="00F676DA">
        <w:rPr>
          <w:rFonts w:ascii="Times New Roman" w:hAnsi="Times New Roman"/>
          <w:b/>
          <w:sz w:val="24"/>
        </w:rPr>
        <w:t>1</w:t>
      </w:r>
      <w:r w:rsidR="002329CA" w:rsidRPr="00B9181A">
        <w:rPr>
          <w:rFonts w:ascii="Times New Roman" w:hAnsi="Times New Roman"/>
          <w:b/>
          <w:sz w:val="24"/>
        </w:rPr>
        <w:t>.</w:t>
      </w:r>
    </w:p>
    <w:p w14:paraId="03669672" w14:textId="77777777" w:rsidR="00025954" w:rsidRPr="00B9181A" w:rsidRDefault="002329CA" w:rsidP="0036359D">
      <w:pPr>
        <w:numPr>
          <w:ilvl w:val="0"/>
          <w:numId w:val="7"/>
        </w:numPr>
        <w:tabs>
          <w:tab w:val="left" w:pos="426"/>
        </w:tabs>
        <w:spacing w:after="120" w:line="360" w:lineRule="auto"/>
        <w:ind w:left="426" w:hanging="426"/>
        <w:rPr>
          <w:rFonts w:ascii="Times New Roman" w:hAnsi="Times New Roman"/>
          <w:b/>
          <w:sz w:val="24"/>
        </w:rPr>
      </w:pPr>
      <w:r w:rsidRPr="00B9181A">
        <w:rPr>
          <w:rFonts w:ascii="Times New Roman" w:hAnsi="Times New Roman"/>
          <w:sz w:val="24"/>
        </w:rPr>
        <w:t>W Szkole działa Rada Rodziców stanowiąca reprezentację ogółu rodziców uczniów Szkoły.</w:t>
      </w:r>
    </w:p>
    <w:p w14:paraId="11A657D4" w14:textId="53FEFD2E" w:rsidR="00025954" w:rsidRPr="00B9181A" w:rsidRDefault="002329CA" w:rsidP="0036359D">
      <w:pPr>
        <w:pStyle w:val="Akapitzlist"/>
        <w:numPr>
          <w:ilvl w:val="0"/>
          <w:numId w:val="7"/>
        </w:numPr>
        <w:tabs>
          <w:tab w:val="left" w:pos="249"/>
        </w:tabs>
        <w:spacing w:after="120" w:line="360" w:lineRule="auto"/>
        <w:ind w:left="426" w:hanging="426"/>
        <w:rPr>
          <w:rFonts w:ascii="Times New Roman" w:hAnsi="Times New Roman"/>
          <w:b/>
          <w:sz w:val="24"/>
        </w:rPr>
      </w:pPr>
      <w:r w:rsidRPr="00B9181A">
        <w:rPr>
          <w:rFonts w:ascii="Times New Roman" w:hAnsi="Times New Roman"/>
          <w:sz w:val="24"/>
        </w:rPr>
        <w:t>W skład R</w:t>
      </w:r>
      <w:r w:rsidR="000A427D">
        <w:rPr>
          <w:rFonts w:ascii="Times New Roman" w:hAnsi="Times New Roman"/>
          <w:sz w:val="24"/>
        </w:rPr>
        <w:t>ady Rodziców wchodzi jeden przedstawiciel Klasowej</w:t>
      </w:r>
      <w:r w:rsidRPr="00B9181A">
        <w:rPr>
          <w:rFonts w:ascii="Times New Roman" w:hAnsi="Times New Roman"/>
          <w:sz w:val="24"/>
        </w:rPr>
        <w:t xml:space="preserve"> Rad Rodziców, wybranych w tajnych wyborach przez zebranie rodziców uczniów danego oddziału.</w:t>
      </w:r>
    </w:p>
    <w:p w14:paraId="35840D46" w14:textId="77777777" w:rsidR="00025954" w:rsidRPr="00B9181A" w:rsidRDefault="002329CA" w:rsidP="0036359D">
      <w:pPr>
        <w:pStyle w:val="Akapitzlist"/>
        <w:numPr>
          <w:ilvl w:val="0"/>
          <w:numId w:val="7"/>
        </w:numPr>
        <w:spacing w:after="120" w:line="360" w:lineRule="auto"/>
        <w:ind w:left="426" w:hanging="426"/>
        <w:rPr>
          <w:rFonts w:ascii="Times New Roman" w:hAnsi="Times New Roman"/>
          <w:sz w:val="20"/>
        </w:rPr>
      </w:pPr>
      <w:r w:rsidRPr="00B9181A">
        <w:rPr>
          <w:rFonts w:ascii="Times New Roman" w:hAnsi="Times New Roman"/>
          <w:sz w:val="24"/>
        </w:rPr>
        <w:t>Wybory przeprowadza się na pierwszym zebraniu rodziców w każdym roku szkolnym.</w:t>
      </w:r>
      <w:r w:rsidR="00463BAE" w:rsidRPr="00B9181A">
        <w:rPr>
          <w:rFonts w:ascii="Times New Roman" w:hAnsi="Times New Roman"/>
          <w:sz w:val="24"/>
        </w:rPr>
        <w:br/>
      </w:r>
      <w:r w:rsidRPr="00B9181A">
        <w:rPr>
          <w:rFonts w:ascii="Times New Roman" w:hAnsi="Times New Roman"/>
          <w:sz w:val="24"/>
        </w:rPr>
        <w:t>W wyborach, o których mowa w ust. 2, jednego ucznia reprezentuje jeden rodzic.</w:t>
      </w:r>
    </w:p>
    <w:p w14:paraId="25FE052E" w14:textId="77777777" w:rsidR="00025954" w:rsidRPr="00B9181A" w:rsidRDefault="002329CA" w:rsidP="0036359D">
      <w:pPr>
        <w:pStyle w:val="Akapitzlist"/>
        <w:numPr>
          <w:ilvl w:val="0"/>
          <w:numId w:val="7"/>
        </w:numPr>
        <w:tabs>
          <w:tab w:val="left" w:pos="244"/>
        </w:tabs>
        <w:spacing w:after="120" w:line="360" w:lineRule="auto"/>
        <w:ind w:hanging="720"/>
        <w:rPr>
          <w:rFonts w:ascii="Times New Roman" w:hAnsi="Times New Roman"/>
          <w:b/>
          <w:sz w:val="24"/>
        </w:rPr>
      </w:pPr>
      <w:r w:rsidRPr="00B9181A">
        <w:rPr>
          <w:rFonts w:ascii="Times New Roman" w:hAnsi="Times New Roman"/>
          <w:sz w:val="24"/>
        </w:rPr>
        <w:t>Rada Rodziców uchwala regulamin swojej działalności, w którym określa w szczególności:</w:t>
      </w:r>
    </w:p>
    <w:p w14:paraId="1D198BE2" w14:textId="77777777" w:rsidR="00463BAE" w:rsidRPr="00B9181A" w:rsidRDefault="002329CA" w:rsidP="00107E73">
      <w:pPr>
        <w:pStyle w:val="Akapitzlist"/>
        <w:numPr>
          <w:ilvl w:val="0"/>
          <w:numId w:val="56"/>
        </w:numPr>
        <w:spacing w:after="120" w:line="360" w:lineRule="auto"/>
        <w:rPr>
          <w:rFonts w:ascii="Times New Roman" w:hAnsi="Times New Roman"/>
          <w:sz w:val="24"/>
        </w:rPr>
      </w:pPr>
      <w:r w:rsidRPr="00B9181A">
        <w:rPr>
          <w:rFonts w:ascii="Times New Roman" w:hAnsi="Times New Roman"/>
          <w:sz w:val="24"/>
        </w:rPr>
        <w:t>wewnętrzną strukturę i tryb pracy rady;</w:t>
      </w:r>
    </w:p>
    <w:p w14:paraId="78180C3A" w14:textId="0628D140" w:rsidR="00025954" w:rsidRPr="00B9181A" w:rsidRDefault="002329CA" w:rsidP="00107E73">
      <w:pPr>
        <w:pStyle w:val="Akapitzlist"/>
        <w:numPr>
          <w:ilvl w:val="0"/>
          <w:numId w:val="56"/>
        </w:numPr>
        <w:spacing w:after="120" w:line="360" w:lineRule="auto"/>
        <w:rPr>
          <w:rFonts w:ascii="Times New Roman" w:hAnsi="Times New Roman"/>
          <w:sz w:val="24"/>
        </w:rPr>
      </w:pPr>
      <w:r w:rsidRPr="00B9181A">
        <w:rPr>
          <w:rFonts w:ascii="Times New Roman" w:hAnsi="Times New Roman"/>
          <w:sz w:val="24"/>
        </w:rPr>
        <w:t>szczegółowy tryb przeprowadzania wyborów do Klasowych Rad Rodziców, o których mowa w ust. 2-</w:t>
      </w:r>
      <w:r w:rsidRPr="000E3FC9">
        <w:rPr>
          <w:rFonts w:ascii="Times New Roman" w:hAnsi="Times New Roman"/>
          <w:sz w:val="24"/>
        </w:rPr>
        <w:t xml:space="preserve">3, oraz przedstawicieli rad oddziałowych, o których mowa w ust. 2, </w:t>
      </w:r>
      <w:r w:rsidR="00542168" w:rsidRPr="000E3FC9">
        <w:rPr>
          <w:rFonts w:ascii="Times New Roman" w:hAnsi="Times New Roman"/>
          <w:sz w:val="24"/>
        </w:rPr>
        <w:t xml:space="preserve"> </w:t>
      </w:r>
      <w:r w:rsidRPr="000E3FC9">
        <w:rPr>
          <w:rFonts w:ascii="Times New Roman" w:hAnsi="Times New Roman"/>
          <w:sz w:val="24"/>
        </w:rPr>
        <w:t>do</w:t>
      </w:r>
      <w:r w:rsidR="002C565E">
        <w:rPr>
          <w:rFonts w:ascii="Times New Roman" w:hAnsi="Times New Roman"/>
          <w:sz w:val="24"/>
        </w:rPr>
        <w:t> </w:t>
      </w:r>
      <w:r w:rsidRPr="000E3FC9">
        <w:rPr>
          <w:rFonts w:ascii="Times New Roman" w:hAnsi="Times New Roman"/>
          <w:sz w:val="24"/>
          <w:szCs w:val="24"/>
        </w:rPr>
        <w:t>Rady</w:t>
      </w:r>
      <w:r w:rsidR="000E3FC9" w:rsidRPr="000E3FC9">
        <w:rPr>
          <w:rFonts w:ascii="Times New Roman" w:hAnsi="Times New Roman"/>
          <w:sz w:val="24"/>
          <w:szCs w:val="24"/>
        </w:rPr>
        <w:t> </w:t>
      </w:r>
      <w:r w:rsidRPr="000E3FC9">
        <w:rPr>
          <w:rFonts w:ascii="Times New Roman" w:hAnsi="Times New Roman"/>
          <w:sz w:val="24"/>
          <w:szCs w:val="24"/>
        </w:rPr>
        <w:t>Rodziców Szkoły.</w:t>
      </w:r>
    </w:p>
    <w:p w14:paraId="4D9A16F0" w14:textId="77777777" w:rsidR="00025954" w:rsidRPr="00B9181A" w:rsidRDefault="002329CA" w:rsidP="0036359D">
      <w:pPr>
        <w:pStyle w:val="Akapitzlist"/>
        <w:numPr>
          <w:ilvl w:val="0"/>
          <w:numId w:val="7"/>
        </w:numPr>
        <w:tabs>
          <w:tab w:val="left" w:pos="244"/>
        </w:tabs>
        <w:spacing w:after="120" w:line="360" w:lineRule="auto"/>
        <w:ind w:hanging="720"/>
        <w:rPr>
          <w:rFonts w:ascii="Times New Roman" w:hAnsi="Times New Roman"/>
          <w:b/>
          <w:sz w:val="24"/>
        </w:rPr>
      </w:pPr>
      <w:r w:rsidRPr="00B9181A">
        <w:rPr>
          <w:rFonts w:ascii="Times New Roman" w:hAnsi="Times New Roman"/>
          <w:sz w:val="24"/>
        </w:rPr>
        <w:t>Rady Rodziców mogą porozumiewać się ze sobą, ustalając zasady i zakres współpracy.</w:t>
      </w:r>
    </w:p>
    <w:p w14:paraId="2B6ED76C" w14:textId="77777777" w:rsidR="00025954" w:rsidRPr="00B9181A" w:rsidRDefault="002329CA" w:rsidP="0036359D">
      <w:pPr>
        <w:pStyle w:val="Akapitzlist"/>
        <w:numPr>
          <w:ilvl w:val="0"/>
          <w:numId w:val="7"/>
        </w:numPr>
        <w:spacing w:after="120" w:line="360" w:lineRule="auto"/>
        <w:ind w:left="284" w:hanging="284"/>
        <w:rPr>
          <w:rFonts w:ascii="Times New Roman" w:hAnsi="Times New Roman"/>
          <w:sz w:val="20"/>
        </w:rPr>
      </w:pPr>
      <w:r w:rsidRPr="00B9181A">
        <w:rPr>
          <w:rFonts w:ascii="Times New Roman" w:hAnsi="Times New Roman"/>
          <w:sz w:val="24"/>
        </w:rPr>
        <w:t>Ra</w:t>
      </w:r>
      <w:r w:rsidR="00542168" w:rsidRPr="00B9181A">
        <w:rPr>
          <w:rFonts w:ascii="Times New Roman" w:hAnsi="Times New Roman"/>
          <w:sz w:val="24"/>
        </w:rPr>
        <w:t>da Rodziców może występować do Dyrektora i innych organów S</w:t>
      </w:r>
      <w:r w:rsidRPr="00B9181A">
        <w:rPr>
          <w:rFonts w:ascii="Times New Roman" w:hAnsi="Times New Roman"/>
          <w:sz w:val="24"/>
        </w:rPr>
        <w:t>zkoły, organu</w:t>
      </w:r>
      <w:r w:rsidR="00E02F6A" w:rsidRPr="00B9181A">
        <w:rPr>
          <w:rFonts w:ascii="Times New Roman" w:hAnsi="Times New Roman"/>
          <w:sz w:val="24"/>
        </w:rPr>
        <w:t xml:space="preserve"> </w:t>
      </w:r>
      <w:r w:rsidRPr="00B9181A">
        <w:rPr>
          <w:rFonts w:ascii="Times New Roman" w:hAnsi="Times New Roman"/>
          <w:sz w:val="24"/>
        </w:rPr>
        <w:t xml:space="preserve">prowadzącego Szkołę oraz organu sprawującego nadzór pedagogiczny z wnioskami </w:t>
      </w:r>
      <w:r w:rsidR="00E02F6A" w:rsidRPr="00B9181A">
        <w:rPr>
          <w:rFonts w:ascii="Times New Roman" w:hAnsi="Times New Roman"/>
          <w:sz w:val="24"/>
        </w:rPr>
        <w:br/>
      </w:r>
      <w:r w:rsidRPr="00B9181A">
        <w:rPr>
          <w:rFonts w:ascii="Times New Roman" w:hAnsi="Times New Roman"/>
          <w:sz w:val="24"/>
        </w:rPr>
        <w:t>i opiniami we wszystkich sprawach Szkoły.</w:t>
      </w:r>
    </w:p>
    <w:p w14:paraId="564B02BB" w14:textId="77777777" w:rsidR="00025954" w:rsidRPr="00B9181A" w:rsidRDefault="002329CA" w:rsidP="0036359D">
      <w:pPr>
        <w:pStyle w:val="Akapitzlist"/>
        <w:numPr>
          <w:ilvl w:val="0"/>
          <w:numId w:val="7"/>
        </w:numPr>
        <w:tabs>
          <w:tab w:val="left" w:pos="244"/>
        </w:tabs>
        <w:spacing w:after="120" w:line="360" w:lineRule="auto"/>
        <w:ind w:left="284" w:hanging="284"/>
        <w:rPr>
          <w:rFonts w:ascii="Times New Roman" w:hAnsi="Times New Roman"/>
          <w:b/>
          <w:sz w:val="24"/>
        </w:rPr>
      </w:pPr>
      <w:r w:rsidRPr="00B9181A">
        <w:rPr>
          <w:rFonts w:ascii="Times New Roman" w:hAnsi="Times New Roman"/>
          <w:sz w:val="24"/>
        </w:rPr>
        <w:lastRenderedPageBreak/>
        <w:t>Do kompetencji Rady Rodziców, z zastrzeżeniem ust. 8, należy:</w:t>
      </w:r>
    </w:p>
    <w:p w14:paraId="16B49821" w14:textId="77777777" w:rsidR="00025954" w:rsidRPr="00B9181A" w:rsidRDefault="002329CA" w:rsidP="00107E73">
      <w:pPr>
        <w:pStyle w:val="Akapitzlist"/>
        <w:numPr>
          <w:ilvl w:val="0"/>
          <w:numId w:val="57"/>
        </w:numPr>
        <w:tabs>
          <w:tab w:val="left" w:pos="441"/>
        </w:tabs>
        <w:spacing w:after="120" w:line="360" w:lineRule="auto"/>
        <w:rPr>
          <w:rFonts w:ascii="Times New Roman" w:hAnsi="Times New Roman"/>
          <w:sz w:val="24"/>
        </w:rPr>
      </w:pPr>
      <w:r w:rsidRPr="00B9181A">
        <w:rPr>
          <w:rFonts w:ascii="Times New Roman" w:hAnsi="Times New Roman"/>
          <w:sz w:val="24"/>
        </w:rPr>
        <w:t>uchwalanie w porozumieniu z Radą Pedagogiczną programu wychowawczo-profilaktycznego</w:t>
      </w:r>
      <w:r w:rsidR="00463BAE" w:rsidRPr="00B9181A">
        <w:rPr>
          <w:rFonts w:ascii="Times New Roman" w:hAnsi="Times New Roman"/>
          <w:sz w:val="24"/>
        </w:rPr>
        <w:t xml:space="preserve"> </w:t>
      </w:r>
      <w:r w:rsidRPr="00B9181A">
        <w:rPr>
          <w:rFonts w:ascii="Times New Roman" w:hAnsi="Times New Roman"/>
          <w:sz w:val="24"/>
        </w:rPr>
        <w:t>Szkoły dostosowanego do potrzeb rozwojowych uczniów oraz potrzeb danego środowiska, obejmującego wszystkie treści i działania o charakterze wychowawczym i profilaktycznym skierowane do uczniów, nauczycieli i rodziców;</w:t>
      </w:r>
    </w:p>
    <w:p w14:paraId="293CD573" w14:textId="77777777" w:rsidR="00025954" w:rsidRPr="00B9181A" w:rsidRDefault="002329CA" w:rsidP="00107E73">
      <w:pPr>
        <w:pStyle w:val="Akapitzlist"/>
        <w:numPr>
          <w:ilvl w:val="0"/>
          <w:numId w:val="57"/>
        </w:numPr>
        <w:tabs>
          <w:tab w:val="left" w:pos="419"/>
        </w:tabs>
        <w:spacing w:after="120" w:line="360" w:lineRule="auto"/>
        <w:rPr>
          <w:rFonts w:ascii="Times New Roman" w:hAnsi="Times New Roman"/>
          <w:sz w:val="24"/>
        </w:rPr>
      </w:pPr>
      <w:r w:rsidRPr="00B9181A">
        <w:rPr>
          <w:rFonts w:ascii="Times New Roman" w:hAnsi="Times New Roman"/>
          <w:sz w:val="24"/>
        </w:rPr>
        <w:t>opiniowanie programu i harmonogramu poprawy efektywności kształcenia Szkoły;</w:t>
      </w:r>
    </w:p>
    <w:p w14:paraId="1DD55DBE" w14:textId="77777777" w:rsidR="00025954" w:rsidRPr="00B9181A" w:rsidRDefault="002329CA" w:rsidP="00107E73">
      <w:pPr>
        <w:pStyle w:val="Akapitzlist"/>
        <w:numPr>
          <w:ilvl w:val="0"/>
          <w:numId w:val="57"/>
        </w:numPr>
        <w:tabs>
          <w:tab w:val="left" w:pos="264"/>
        </w:tabs>
        <w:spacing w:after="120" w:line="360" w:lineRule="auto"/>
        <w:rPr>
          <w:rFonts w:ascii="Times New Roman" w:hAnsi="Times New Roman"/>
          <w:sz w:val="24"/>
        </w:rPr>
      </w:pPr>
      <w:r w:rsidRPr="00B9181A">
        <w:rPr>
          <w:rFonts w:ascii="Times New Roman" w:hAnsi="Times New Roman"/>
          <w:sz w:val="24"/>
        </w:rPr>
        <w:t>opiniowanie projektu planu finansowego składanego przez Dyrektora Szkoły,</w:t>
      </w:r>
    </w:p>
    <w:p w14:paraId="1D7A0802" w14:textId="1A481099" w:rsidR="00025954" w:rsidRPr="00B9181A" w:rsidRDefault="002329CA" w:rsidP="00107E73">
      <w:pPr>
        <w:pStyle w:val="Akapitzlist"/>
        <w:numPr>
          <w:ilvl w:val="0"/>
          <w:numId w:val="57"/>
        </w:numPr>
        <w:tabs>
          <w:tab w:val="left" w:pos="316"/>
        </w:tabs>
        <w:spacing w:after="120" w:line="360" w:lineRule="auto"/>
        <w:rPr>
          <w:rFonts w:ascii="Times New Roman" w:hAnsi="Times New Roman"/>
          <w:sz w:val="24"/>
        </w:rPr>
      </w:pPr>
      <w:r w:rsidRPr="00B9181A">
        <w:rPr>
          <w:rFonts w:ascii="Times New Roman" w:hAnsi="Times New Roman"/>
          <w:sz w:val="24"/>
        </w:rPr>
        <w:t xml:space="preserve">opiniowanie wniosku o podjęcie działalności w Szkole przez stowarzyszenie lub inną organizację, o których mowa w § 42. ust. 2, po uprzednim uzgodnieniu warunków </w:t>
      </w:r>
      <w:r w:rsidR="00542168" w:rsidRPr="00B9181A">
        <w:rPr>
          <w:rFonts w:ascii="Times New Roman" w:hAnsi="Times New Roman"/>
          <w:sz w:val="24"/>
        </w:rPr>
        <w:t>tej działalności przez Dyrektora S</w:t>
      </w:r>
      <w:r w:rsidRPr="00B9181A">
        <w:rPr>
          <w:rFonts w:ascii="Times New Roman" w:hAnsi="Times New Roman"/>
          <w:sz w:val="24"/>
        </w:rPr>
        <w:t>zkoły,</w:t>
      </w:r>
    </w:p>
    <w:p w14:paraId="6D92013A" w14:textId="77777777" w:rsidR="00025954" w:rsidRPr="00B9181A" w:rsidRDefault="002329CA" w:rsidP="0036359D">
      <w:pPr>
        <w:pStyle w:val="Akapitzlist"/>
        <w:numPr>
          <w:ilvl w:val="0"/>
          <w:numId w:val="7"/>
        </w:numPr>
        <w:tabs>
          <w:tab w:val="left" w:pos="268"/>
        </w:tabs>
        <w:spacing w:after="120" w:line="360" w:lineRule="auto"/>
        <w:ind w:left="284" w:hanging="284"/>
        <w:rPr>
          <w:rFonts w:ascii="Times New Roman" w:hAnsi="Times New Roman"/>
          <w:b/>
          <w:sz w:val="24"/>
        </w:rPr>
      </w:pPr>
      <w:r w:rsidRPr="00B9181A">
        <w:rPr>
          <w:rFonts w:ascii="Times New Roman" w:hAnsi="Times New Roman"/>
          <w:sz w:val="24"/>
        </w:rPr>
        <w:t xml:space="preserve">Jeżeli Rada Rodziców w terminie 30 dni od dnia rozpoczęcia roku szkolnego nie uzyska porozumienia z Radą Pedagogiczną w sprawie programu, o którym mowa w ust. </w:t>
      </w:r>
      <w:r w:rsidR="00542168" w:rsidRPr="00B9181A">
        <w:rPr>
          <w:rFonts w:ascii="Times New Roman" w:hAnsi="Times New Roman"/>
          <w:sz w:val="24"/>
        </w:rPr>
        <w:t>7. pkt. 1), program ten ustala Dyrektor S</w:t>
      </w:r>
      <w:r w:rsidRPr="00B9181A">
        <w:rPr>
          <w:rFonts w:ascii="Times New Roman" w:hAnsi="Times New Roman"/>
          <w:sz w:val="24"/>
        </w:rPr>
        <w:t>zkoły w uzgodnieniu z organem sprawującym nadzór pedago</w:t>
      </w:r>
      <w:r w:rsidR="00542168" w:rsidRPr="00B9181A">
        <w:rPr>
          <w:rFonts w:ascii="Times New Roman" w:hAnsi="Times New Roman"/>
          <w:sz w:val="24"/>
        </w:rPr>
        <w:t>giczny. Program ustalony przez Dyrektora S</w:t>
      </w:r>
      <w:r w:rsidRPr="00B9181A">
        <w:rPr>
          <w:rFonts w:ascii="Times New Roman" w:hAnsi="Times New Roman"/>
          <w:sz w:val="24"/>
        </w:rPr>
        <w:t>zkoły obowiązuje do czasu uchwalenia programu przez Radę Rodziców w porozumieniu z Radą Pedagogiczną.</w:t>
      </w:r>
    </w:p>
    <w:p w14:paraId="1545F95F" w14:textId="77777777" w:rsidR="00025954" w:rsidRPr="00B9181A" w:rsidRDefault="002329CA" w:rsidP="0036359D">
      <w:pPr>
        <w:pStyle w:val="Akapitzlist"/>
        <w:numPr>
          <w:ilvl w:val="0"/>
          <w:numId w:val="7"/>
        </w:numPr>
        <w:tabs>
          <w:tab w:val="left" w:pos="284"/>
        </w:tabs>
        <w:spacing w:after="120" w:line="360" w:lineRule="auto"/>
        <w:ind w:left="284" w:hanging="284"/>
        <w:rPr>
          <w:rFonts w:ascii="Times New Roman" w:hAnsi="Times New Roman"/>
          <w:b/>
          <w:sz w:val="24"/>
        </w:rPr>
      </w:pPr>
      <w:r w:rsidRPr="00B9181A">
        <w:rPr>
          <w:rFonts w:ascii="Times New Roman" w:hAnsi="Times New Roman"/>
          <w:sz w:val="24"/>
        </w:rPr>
        <w:t>W celu wspierania działalności statutowej Szko</w:t>
      </w:r>
      <w:r w:rsidR="00463BAE" w:rsidRPr="00B9181A">
        <w:rPr>
          <w:rFonts w:ascii="Times New Roman" w:hAnsi="Times New Roman"/>
          <w:sz w:val="24"/>
        </w:rPr>
        <w:t xml:space="preserve">ły Rada Rodziców może gromadzić </w:t>
      </w:r>
      <w:r w:rsidRPr="00B9181A">
        <w:rPr>
          <w:rFonts w:ascii="Times New Roman" w:hAnsi="Times New Roman"/>
          <w:sz w:val="24"/>
        </w:rPr>
        <w:t>fundusze z dobrowolnych składek rodziców oraz innych źródeł. Zasady wydatkowania funduszy rodziców określa regulamin, o którym mowa w ust.4.</w:t>
      </w:r>
    </w:p>
    <w:p w14:paraId="17DC0858" w14:textId="352D98DD" w:rsidR="00025954" w:rsidRPr="00B9181A" w:rsidRDefault="00463BAE" w:rsidP="00463BAE">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F676DA">
        <w:rPr>
          <w:rFonts w:ascii="Times New Roman" w:hAnsi="Times New Roman"/>
          <w:b/>
          <w:sz w:val="24"/>
        </w:rPr>
        <w:t>2</w:t>
      </w:r>
      <w:r w:rsidR="002329CA" w:rsidRPr="00B9181A">
        <w:rPr>
          <w:rFonts w:ascii="Times New Roman" w:hAnsi="Times New Roman"/>
          <w:b/>
          <w:sz w:val="24"/>
        </w:rPr>
        <w:t>.</w:t>
      </w:r>
    </w:p>
    <w:p w14:paraId="6F38CA65" w14:textId="77777777" w:rsidR="00025954" w:rsidRPr="00B9181A" w:rsidRDefault="002329CA" w:rsidP="00107E73">
      <w:pPr>
        <w:pStyle w:val="Akapitzlist"/>
        <w:numPr>
          <w:ilvl w:val="0"/>
          <w:numId w:val="58"/>
        </w:numPr>
        <w:tabs>
          <w:tab w:val="left" w:pos="244"/>
        </w:tabs>
        <w:spacing w:after="120" w:line="360" w:lineRule="auto"/>
        <w:ind w:left="284" w:hanging="284"/>
        <w:rPr>
          <w:rFonts w:ascii="Times New Roman" w:hAnsi="Times New Roman"/>
          <w:b/>
          <w:sz w:val="24"/>
        </w:rPr>
      </w:pPr>
      <w:r w:rsidRPr="00B9181A">
        <w:rPr>
          <w:rFonts w:ascii="Times New Roman" w:hAnsi="Times New Roman"/>
          <w:sz w:val="24"/>
        </w:rPr>
        <w:t>W Szkole działa Samorząd Uczniowski, który tworzą wszyscy uczniowie Szkoły.</w:t>
      </w:r>
    </w:p>
    <w:p w14:paraId="70B967E5" w14:textId="77777777" w:rsidR="00025954" w:rsidRPr="00B9181A" w:rsidRDefault="002329CA" w:rsidP="00107E73">
      <w:pPr>
        <w:pStyle w:val="Akapitzlist"/>
        <w:numPr>
          <w:ilvl w:val="0"/>
          <w:numId w:val="58"/>
        </w:numPr>
        <w:tabs>
          <w:tab w:val="left" w:pos="287"/>
        </w:tabs>
        <w:spacing w:after="120" w:line="360" w:lineRule="auto"/>
        <w:ind w:left="284" w:hanging="284"/>
        <w:rPr>
          <w:rFonts w:ascii="Times New Roman" w:hAnsi="Times New Roman"/>
          <w:b/>
          <w:sz w:val="24"/>
        </w:rPr>
      </w:pPr>
      <w:r w:rsidRPr="00B9181A">
        <w:rPr>
          <w:rFonts w:ascii="Times New Roman" w:hAnsi="Times New Roman"/>
          <w:sz w:val="24"/>
        </w:rPr>
        <w:t>Zasady wybierania i działania organów Samorządu określa regulamin uchwalony przez ogół uczniów w głosowaniu równym, tajnym i powszechnym. Regulamin ten nie może być sprzeczny ze Statutem Szkoły.</w:t>
      </w:r>
    </w:p>
    <w:p w14:paraId="3A03E210" w14:textId="49E2867A" w:rsidR="00025954" w:rsidRPr="00F676DA" w:rsidRDefault="002329CA" w:rsidP="000C5654">
      <w:pPr>
        <w:pStyle w:val="Akapitzlist"/>
        <w:numPr>
          <w:ilvl w:val="0"/>
          <w:numId w:val="58"/>
        </w:numPr>
        <w:tabs>
          <w:tab w:val="left" w:pos="244"/>
        </w:tabs>
        <w:spacing w:after="120" w:line="360" w:lineRule="auto"/>
        <w:ind w:hanging="604"/>
        <w:rPr>
          <w:rFonts w:ascii="Times New Roman" w:hAnsi="Times New Roman"/>
          <w:b/>
          <w:sz w:val="24"/>
        </w:rPr>
      </w:pPr>
      <w:r w:rsidRPr="00B9181A">
        <w:rPr>
          <w:rFonts w:ascii="Times New Roman" w:hAnsi="Times New Roman"/>
          <w:sz w:val="24"/>
        </w:rPr>
        <w:t>Organy Samorządu Uczniowskiego są jedynymi reprezentantami ogółu uczniów.</w:t>
      </w:r>
    </w:p>
    <w:p w14:paraId="42045D79" w14:textId="58B1C7A8" w:rsidR="00025954" w:rsidRPr="00B9181A" w:rsidRDefault="006355E5" w:rsidP="006355E5">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F676DA">
        <w:rPr>
          <w:rFonts w:ascii="Times New Roman" w:hAnsi="Times New Roman"/>
          <w:b/>
          <w:sz w:val="24"/>
        </w:rPr>
        <w:t>3</w:t>
      </w:r>
      <w:r w:rsidR="002329CA" w:rsidRPr="00B9181A">
        <w:rPr>
          <w:rFonts w:ascii="Times New Roman" w:hAnsi="Times New Roman"/>
          <w:b/>
          <w:sz w:val="24"/>
        </w:rPr>
        <w:t>.</w:t>
      </w:r>
    </w:p>
    <w:p w14:paraId="3C82C6BF" w14:textId="77777777" w:rsidR="00025954" w:rsidRPr="00B9181A" w:rsidRDefault="002329CA" w:rsidP="0036359D">
      <w:pPr>
        <w:numPr>
          <w:ilvl w:val="0"/>
          <w:numId w:val="8"/>
        </w:numPr>
        <w:tabs>
          <w:tab w:val="left" w:pos="342"/>
        </w:tabs>
        <w:spacing w:after="120" w:line="360" w:lineRule="auto"/>
        <w:ind w:left="4" w:hanging="4"/>
        <w:rPr>
          <w:rFonts w:ascii="Times New Roman" w:hAnsi="Times New Roman"/>
          <w:b/>
          <w:sz w:val="24"/>
        </w:rPr>
      </w:pPr>
      <w:r w:rsidRPr="00B9181A">
        <w:rPr>
          <w:rFonts w:ascii="Times New Roman" w:hAnsi="Times New Roman"/>
          <w:sz w:val="24"/>
        </w:rPr>
        <w:t>Samorząd Uczniowski przedstawia Radzie Pedagogicznej oraz Dyrektorowi Szkoły wnioski i opinie we wszystkich sprawach szkoły, w szczególności realizacji podstawowych praw ucznia, takich jak:</w:t>
      </w:r>
    </w:p>
    <w:p w14:paraId="000F546C" w14:textId="77777777" w:rsidR="00025954" w:rsidRPr="00B9181A" w:rsidRDefault="002329CA" w:rsidP="00107E73">
      <w:pPr>
        <w:pStyle w:val="Akapitzlist"/>
        <w:numPr>
          <w:ilvl w:val="0"/>
          <w:numId w:val="59"/>
        </w:numPr>
        <w:tabs>
          <w:tab w:val="left" w:pos="337"/>
        </w:tabs>
        <w:spacing w:after="120" w:line="360" w:lineRule="auto"/>
        <w:ind w:left="340"/>
        <w:rPr>
          <w:rFonts w:ascii="Times New Roman" w:hAnsi="Times New Roman"/>
          <w:sz w:val="24"/>
        </w:rPr>
      </w:pPr>
      <w:r w:rsidRPr="00B9181A">
        <w:rPr>
          <w:rFonts w:ascii="Times New Roman" w:hAnsi="Times New Roman"/>
          <w:sz w:val="24"/>
        </w:rPr>
        <w:t>prawo do zapoznania się z programem nauczania, jego treścią, celem i stawianymi wymaganiami edukacyjnymi,</w:t>
      </w:r>
    </w:p>
    <w:p w14:paraId="67266E33" w14:textId="77777777" w:rsidR="00025954" w:rsidRPr="00B9181A" w:rsidRDefault="002329CA" w:rsidP="00107E73">
      <w:pPr>
        <w:pStyle w:val="Akapitzlist"/>
        <w:numPr>
          <w:ilvl w:val="0"/>
          <w:numId w:val="59"/>
        </w:numPr>
        <w:tabs>
          <w:tab w:val="left" w:pos="264"/>
        </w:tabs>
        <w:spacing w:after="120" w:line="360" w:lineRule="auto"/>
        <w:ind w:left="340"/>
        <w:rPr>
          <w:rFonts w:ascii="Times New Roman" w:hAnsi="Times New Roman"/>
          <w:sz w:val="24"/>
        </w:rPr>
      </w:pPr>
      <w:r w:rsidRPr="00B9181A">
        <w:rPr>
          <w:rFonts w:ascii="Times New Roman" w:hAnsi="Times New Roman"/>
          <w:sz w:val="24"/>
        </w:rPr>
        <w:t>prawo do jawnej i umotywowanej oceny postępów w nauce i zachowaniu,</w:t>
      </w:r>
    </w:p>
    <w:p w14:paraId="485E98DC" w14:textId="77777777" w:rsidR="006355E5" w:rsidRPr="00B9181A" w:rsidRDefault="002329CA" w:rsidP="00107E73">
      <w:pPr>
        <w:pStyle w:val="Akapitzlist"/>
        <w:numPr>
          <w:ilvl w:val="0"/>
          <w:numId w:val="59"/>
        </w:numPr>
        <w:tabs>
          <w:tab w:val="left" w:pos="273"/>
        </w:tabs>
        <w:spacing w:after="120" w:line="360" w:lineRule="auto"/>
        <w:ind w:left="340"/>
        <w:rPr>
          <w:rFonts w:ascii="Times New Roman" w:hAnsi="Times New Roman"/>
          <w:sz w:val="24"/>
        </w:rPr>
      </w:pPr>
      <w:r w:rsidRPr="00B9181A">
        <w:rPr>
          <w:rFonts w:ascii="Times New Roman" w:hAnsi="Times New Roman"/>
          <w:sz w:val="24"/>
        </w:rPr>
        <w:lastRenderedPageBreak/>
        <w:t>prawo do organizacji życia szkolnego, umożliwiającego zachowanie właściwych proporcji między wysiłkiem szkolnym, a możliwością rozwijania i zaspokajania własnych zainteresowań,</w:t>
      </w:r>
    </w:p>
    <w:p w14:paraId="701AFA79" w14:textId="77777777" w:rsidR="00025954" w:rsidRPr="00B9181A" w:rsidRDefault="002329CA" w:rsidP="00107E73">
      <w:pPr>
        <w:pStyle w:val="Akapitzlist"/>
        <w:numPr>
          <w:ilvl w:val="0"/>
          <w:numId w:val="59"/>
        </w:numPr>
        <w:tabs>
          <w:tab w:val="left" w:pos="273"/>
        </w:tabs>
        <w:spacing w:after="120" w:line="360" w:lineRule="auto"/>
        <w:ind w:left="340" w:hanging="340"/>
        <w:rPr>
          <w:rFonts w:ascii="Times New Roman" w:hAnsi="Times New Roman"/>
          <w:sz w:val="24"/>
        </w:rPr>
      </w:pPr>
      <w:r w:rsidRPr="00B9181A">
        <w:rPr>
          <w:rFonts w:ascii="Times New Roman" w:hAnsi="Times New Roman"/>
          <w:sz w:val="24"/>
        </w:rPr>
        <w:t>prawo redagowania i wydawania gazetki szkolnej,</w:t>
      </w:r>
    </w:p>
    <w:p w14:paraId="5607E9E5" w14:textId="77777777" w:rsidR="00025954" w:rsidRPr="00B9181A" w:rsidRDefault="002329CA" w:rsidP="00107E73">
      <w:pPr>
        <w:pStyle w:val="Akapitzlist"/>
        <w:numPr>
          <w:ilvl w:val="0"/>
          <w:numId w:val="59"/>
        </w:numPr>
        <w:tabs>
          <w:tab w:val="left" w:pos="304"/>
        </w:tabs>
        <w:spacing w:after="120" w:line="360" w:lineRule="auto"/>
        <w:ind w:left="340"/>
        <w:rPr>
          <w:rFonts w:ascii="Times New Roman" w:hAnsi="Times New Roman"/>
          <w:sz w:val="20"/>
        </w:rPr>
      </w:pPr>
      <w:r w:rsidRPr="00B9181A">
        <w:rPr>
          <w:rFonts w:ascii="Times New Roman" w:hAnsi="Times New Roman"/>
          <w:sz w:val="24"/>
        </w:rPr>
        <w:t>prawo organizowania działalności kulturalnej, oświatowej, sportowej oraz rozrywkowej</w:t>
      </w:r>
      <w:r w:rsidR="006355E5" w:rsidRPr="00B9181A">
        <w:rPr>
          <w:rFonts w:ascii="Times New Roman" w:hAnsi="Times New Roman"/>
          <w:sz w:val="24"/>
        </w:rPr>
        <w:t xml:space="preserve"> </w:t>
      </w:r>
      <w:r w:rsidRPr="00B9181A">
        <w:rPr>
          <w:rFonts w:ascii="Times New Roman" w:hAnsi="Times New Roman"/>
          <w:sz w:val="24"/>
        </w:rPr>
        <w:t xml:space="preserve">zgodnie z własnymi potrzebami i możliwościami organizacyjnymi w porozumieniu </w:t>
      </w:r>
      <w:r w:rsidR="006355E5" w:rsidRPr="00B9181A">
        <w:rPr>
          <w:rFonts w:ascii="Times New Roman" w:hAnsi="Times New Roman"/>
          <w:sz w:val="24"/>
        </w:rPr>
        <w:br/>
      </w:r>
      <w:r w:rsidRPr="00B9181A">
        <w:rPr>
          <w:rFonts w:ascii="Times New Roman" w:hAnsi="Times New Roman"/>
          <w:sz w:val="24"/>
        </w:rPr>
        <w:t>z Dyrektorem Szkoły,</w:t>
      </w:r>
    </w:p>
    <w:p w14:paraId="08A4CC70" w14:textId="38436726" w:rsidR="00025954" w:rsidRPr="00B9181A" w:rsidRDefault="002329CA" w:rsidP="00DC4A90">
      <w:pPr>
        <w:spacing w:after="120" w:line="360" w:lineRule="auto"/>
        <w:ind w:left="-20"/>
        <w:rPr>
          <w:rFonts w:ascii="Times New Roman" w:hAnsi="Times New Roman"/>
          <w:sz w:val="20"/>
        </w:rPr>
      </w:pPr>
      <w:r w:rsidRPr="00B9181A">
        <w:rPr>
          <w:rFonts w:ascii="Times New Roman" w:hAnsi="Times New Roman"/>
          <w:sz w:val="24"/>
        </w:rPr>
        <w:t>6) prawo wyboru nauczyciela pełniącego rolę opiekuna Samorządu</w:t>
      </w:r>
      <w:r w:rsidR="00AB114F">
        <w:rPr>
          <w:rFonts w:ascii="Times New Roman" w:hAnsi="Times New Roman"/>
          <w:sz w:val="24"/>
        </w:rPr>
        <w:t>.</w:t>
      </w:r>
    </w:p>
    <w:p w14:paraId="35439AC9" w14:textId="77777777" w:rsidR="00025954" w:rsidRPr="00B9181A" w:rsidRDefault="002329CA" w:rsidP="0036359D">
      <w:pPr>
        <w:pStyle w:val="Akapitzlist"/>
        <w:numPr>
          <w:ilvl w:val="0"/>
          <w:numId w:val="8"/>
        </w:numPr>
        <w:tabs>
          <w:tab w:val="left" w:pos="278"/>
        </w:tabs>
        <w:spacing w:after="120" w:line="360" w:lineRule="auto"/>
        <w:ind w:left="284" w:hanging="295"/>
        <w:rPr>
          <w:rFonts w:ascii="Times New Roman" w:hAnsi="Times New Roman"/>
          <w:b/>
          <w:sz w:val="24"/>
        </w:rPr>
      </w:pPr>
      <w:r w:rsidRPr="00B9181A">
        <w:rPr>
          <w:rFonts w:ascii="Times New Roman" w:hAnsi="Times New Roman"/>
          <w:sz w:val="24"/>
        </w:rPr>
        <w:t>Samorząd w porozumieniu z Dyrektorem Szkoły może podejmować działania z zakresu wolontariatu.</w:t>
      </w:r>
    </w:p>
    <w:p w14:paraId="056CFB85" w14:textId="55337A0E" w:rsidR="00025954" w:rsidRPr="00B9181A" w:rsidRDefault="006355E5" w:rsidP="006355E5">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F676DA">
        <w:rPr>
          <w:rFonts w:ascii="Times New Roman" w:hAnsi="Times New Roman"/>
          <w:b/>
          <w:sz w:val="24"/>
        </w:rPr>
        <w:t>4</w:t>
      </w:r>
      <w:r w:rsidR="002329CA" w:rsidRPr="00B9181A">
        <w:rPr>
          <w:rFonts w:ascii="Times New Roman" w:hAnsi="Times New Roman"/>
          <w:b/>
          <w:sz w:val="24"/>
        </w:rPr>
        <w:t>.</w:t>
      </w:r>
    </w:p>
    <w:p w14:paraId="40F9E0FA" w14:textId="77777777" w:rsidR="00025954" w:rsidRPr="00B9181A" w:rsidRDefault="002329CA" w:rsidP="00107E73">
      <w:pPr>
        <w:pStyle w:val="Akapitzlist"/>
        <w:numPr>
          <w:ilvl w:val="0"/>
          <w:numId w:val="60"/>
        </w:numPr>
        <w:tabs>
          <w:tab w:val="left" w:pos="316"/>
        </w:tabs>
        <w:spacing w:after="120" w:line="360" w:lineRule="auto"/>
        <w:rPr>
          <w:rFonts w:ascii="Times New Roman" w:hAnsi="Times New Roman"/>
          <w:b/>
          <w:sz w:val="24"/>
        </w:rPr>
      </w:pPr>
      <w:r w:rsidRPr="00B9181A">
        <w:rPr>
          <w:rFonts w:ascii="Times New Roman" w:hAnsi="Times New Roman"/>
          <w:sz w:val="24"/>
        </w:rPr>
        <w:t>Rodzice i uczniowie przedstawiają wnioski i opinie organom Szkoły poprzez swoje reprezentacje, Radę Rodziców i Samorząd Uczniowski.</w:t>
      </w:r>
    </w:p>
    <w:p w14:paraId="4D38B17C" w14:textId="77777777" w:rsidR="00025954" w:rsidRPr="00B9181A" w:rsidRDefault="002329CA" w:rsidP="00107E73">
      <w:pPr>
        <w:pStyle w:val="Akapitzlist"/>
        <w:numPr>
          <w:ilvl w:val="0"/>
          <w:numId w:val="60"/>
        </w:numPr>
        <w:tabs>
          <w:tab w:val="left" w:pos="249"/>
        </w:tabs>
        <w:spacing w:after="120" w:line="360" w:lineRule="auto"/>
        <w:rPr>
          <w:rFonts w:ascii="Times New Roman" w:hAnsi="Times New Roman"/>
          <w:b/>
          <w:sz w:val="24"/>
        </w:rPr>
      </w:pPr>
      <w:r w:rsidRPr="00B9181A">
        <w:rPr>
          <w:rFonts w:ascii="Times New Roman" w:hAnsi="Times New Roman"/>
          <w:sz w:val="24"/>
        </w:rPr>
        <w:t>Rada Rodziców i Samorząd Uczniowski przedstawiają swoje wnioski i opinie Dyrektorowi Szkoły lub Radzie Pedagogicznej w formie pisemnej podczas posiedzeń tych organów.</w:t>
      </w:r>
    </w:p>
    <w:p w14:paraId="12FDB3A6" w14:textId="77777777" w:rsidR="00025954" w:rsidRPr="00B9181A" w:rsidRDefault="002329CA" w:rsidP="00107E73">
      <w:pPr>
        <w:pStyle w:val="Akapitzlist"/>
        <w:numPr>
          <w:ilvl w:val="0"/>
          <w:numId w:val="60"/>
        </w:numPr>
        <w:tabs>
          <w:tab w:val="left" w:pos="340"/>
        </w:tabs>
        <w:spacing w:after="120" w:line="360" w:lineRule="auto"/>
        <w:rPr>
          <w:rFonts w:ascii="Times New Roman" w:hAnsi="Times New Roman"/>
          <w:b/>
          <w:sz w:val="24"/>
        </w:rPr>
      </w:pPr>
      <w:r w:rsidRPr="00B9181A">
        <w:rPr>
          <w:rFonts w:ascii="Times New Roman" w:hAnsi="Times New Roman"/>
          <w:sz w:val="24"/>
        </w:rPr>
        <w:t>Wnioski i opinie są rozpatrywane na najbliższych posiedzeniach zainteresowanych organów, a w szczególnie uzasadnionych przypadkach w terminie 7 dni od ich przedłożenia.</w:t>
      </w:r>
    </w:p>
    <w:p w14:paraId="4DDF2921" w14:textId="75504EC9" w:rsidR="00025954" w:rsidRPr="00B9181A" w:rsidRDefault="006355E5" w:rsidP="006355E5">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F676DA">
        <w:rPr>
          <w:rFonts w:ascii="Times New Roman" w:hAnsi="Times New Roman"/>
          <w:b/>
          <w:sz w:val="24"/>
        </w:rPr>
        <w:t>5</w:t>
      </w:r>
      <w:r w:rsidR="002329CA" w:rsidRPr="00B9181A">
        <w:rPr>
          <w:rFonts w:ascii="Times New Roman" w:hAnsi="Times New Roman"/>
          <w:b/>
          <w:sz w:val="24"/>
        </w:rPr>
        <w:t>.</w:t>
      </w:r>
    </w:p>
    <w:p w14:paraId="0539C8BC" w14:textId="5F91FD2C" w:rsidR="006355E5" w:rsidRPr="00B9181A" w:rsidRDefault="002329CA" w:rsidP="00107E73">
      <w:pPr>
        <w:pStyle w:val="Akapitzlist"/>
        <w:numPr>
          <w:ilvl w:val="0"/>
          <w:numId w:val="61"/>
        </w:numPr>
        <w:tabs>
          <w:tab w:val="left" w:pos="263"/>
        </w:tabs>
        <w:spacing w:after="120" w:line="360" w:lineRule="auto"/>
        <w:rPr>
          <w:rFonts w:ascii="Times New Roman" w:hAnsi="Times New Roman"/>
          <w:b/>
          <w:sz w:val="24"/>
        </w:rPr>
      </w:pPr>
      <w:r w:rsidRPr="00B9181A">
        <w:rPr>
          <w:rFonts w:ascii="Times New Roman" w:hAnsi="Times New Roman"/>
          <w:sz w:val="24"/>
        </w:rPr>
        <w:t xml:space="preserve">Szkoła zapewnia warunki do właściwego współdziałania organów wymienionych w § </w:t>
      </w:r>
      <w:r w:rsidR="00761B49" w:rsidRPr="00B9181A">
        <w:rPr>
          <w:rFonts w:ascii="Times New Roman" w:hAnsi="Times New Roman"/>
          <w:sz w:val="24"/>
        </w:rPr>
        <w:t>3</w:t>
      </w:r>
      <w:r w:rsidR="000E3FC9">
        <w:rPr>
          <w:rFonts w:ascii="Times New Roman" w:hAnsi="Times New Roman"/>
          <w:sz w:val="24"/>
        </w:rPr>
        <w:t>5</w:t>
      </w:r>
      <w:r w:rsidRPr="00B9181A">
        <w:rPr>
          <w:rFonts w:ascii="Times New Roman" w:hAnsi="Times New Roman"/>
          <w:sz w:val="24"/>
        </w:rPr>
        <w:t>, w</w:t>
      </w:r>
      <w:r w:rsidR="000E3FC9">
        <w:rPr>
          <w:rFonts w:ascii="Times New Roman" w:hAnsi="Times New Roman"/>
          <w:sz w:val="24"/>
        </w:rPr>
        <w:t> </w:t>
      </w:r>
      <w:r w:rsidRPr="00B9181A">
        <w:rPr>
          <w:rFonts w:ascii="Times New Roman" w:hAnsi="Times New Roman"/>
          <w:sz w:val="24"/>
        </w:rPr>
        <w:t xml:space="preserve">szczególności zapewnia każdemu z nich możliwość swobodnego działania </w:t>
      </w:r>
      <w:r w:rsidR="00D164C8" w:rsidRPr="00B9181A">
        <w:rPr>
          <w:rFonts w:ascii="Times New Roman" w:hAnsi="Times New Roman"/>
          <w:sz w:val="24"/>
        </w:rPr>
        <w:br/>
      </w:r>
      <w:r w:rsidRPr="00B9181A">
        <w:rPr>
          <w:rFonts w:ascii="Times New Roman" w:hAnsi="Times New Roman"/>
          <w:sz w:val="24"/>
        </w:rPr>
        <w:t>i podejmowania decyzji w ramach swoich kompetencji określonych w Ustawie Prawo oświatowe, Statucie Szkoły oraz w regulaminach własnych.</w:t>
      </w:r>
    </w:p>
    <w:p w14:paraId="14D67D6F" w14:textId="77777777" w:rsidR="006355E5" w:rsidRPr="00B9181A" w:rsidRDefault="002329CA" w:rsidP="00107E73">
      <w:pPr>
        <w:pStyle w:val="Akapitzlist"/>
        <w:numPr>
          <w:ilvl w:val="0"/>
          <w:numId w:val="61"/>
        </w:numPr>
        <w:tabs>
          <w:tab w:val="left" w:pos="263"/>
        </w:tabs>
        <w:spacing w:after="120" w:line="360" w:lineRule="auto"/>
        <w:rPr>
          <w:rFonts w:ascii="Times New Roman" w:hAnsi="Times New Roman"/>
          <w:b/>
          <w:sz w:val="24"/>
        </w:rPr>
      </w:pPr>
      <w:r w:rsidRPr="00B9181A">
        <w:rPr>
          <w:rFonts w:ascii="Times New Roman" w:hAnsi="Times New Roman"/>
          <w:sz w:val="24"/>
        </w:rPr>
        <w:t xml:space="preserve">W Szkole mogą działać, z wyjątkiem partii i organizacji politycznych, stowarzyszenia </w:t>
      </w:r>
      <w:r w:rsidR="00D164C8" w:rsidRPr="00B9181A">
        <w:rPr>
          <w:rFonts w:ascii="Times New Roman" w:hAnsi="Times New Roman"/>
          <w:sz w:val="24"/>
        </w:rPr>
        <w:br/>
      </w:r>
      <w:r w:rsidRPr="00B9181A">
        <w:rPr>
          <w:rFonts w:ascii="Times New Roman" w:hAnsi="Times New Roman"/>
          <w:sz w:val="24"/>
        </w:rPr>
        <w:t>i inne organizacje, których celem statutowym jest działalność wychowawcza albo rozszerzanie i wzbogacanie form działalności dydaktycznej, wychowawczej i opiekuńczej szkoły.</w:t>
      </w:r>
    </w:p>
    <w:p w14:paraId="0396DA74" w14:textId="77777777" w:rsidR="00025954" w:rsidRPr="00B9181A" w:rsidRDefault="002329CA" w:rsidP="00107E73">
      <w:pPr>
        <w:pStyle w:val="Akapitzlist"/>
        <w:numPr>
          <w:ilvl w:val="0"/>
          <w:numId w:val="61"/>
        </w:numPr>
        <w:tabs>
          <w:tab w:val="left" w:pos="263"/>
        </w:tabs>
        <w:spacing w:after="120" w:line="360" w:lineRule="auto"/>
        <w:ind w:left="426" w:hanging="426"/>
        <w:rPr>
          <w:rFonts w:ascii="Times New Roman" w:hAnsi="Times New Roman"/>
          <w:b/>
          <w:sz w:val="24"/>
        </w:rPr>
      </w:pPr>
      <w:r w:rsidRPr="00B9181A">
        <w:rPr>
          <w:rFonts w:ascii="Times New Roman" w:hAnsi="Times New Roman"/>
          <w:sz w:val="24"/>
        </w:rPr>
        <w:t xml:space="preserve">Zgodę na podjęcie działalności przez stowarzyszenia i inne organizacje, o których mowa </w:t>
      </w:r>
      <w:r w:rsidR="00D164C8" w:rsidRPr="00B9181A">
        <w:rPr>
          <w:rFonts w:ascii="Times New Roman" w:hAnsi="Times New Roman"/>
          <w:sz w:val="24"/>
        </w:rPr>
        <w:br/>
      </w:r>
      <w:r w:rsidRPr="00B9181A">
        <w:rPr>
          <w:rFonts w:ascii="Times New Roman" w:hAnsi="Times New Roman"/>
          <w:sz w:val="24"/>
        </w:rPr>
        <w:t>w ust. 2, wyraża Dyrektor Szkoły po uprzednim uzgodnieniu warunków tej działalności oraz po uzyskaniu pozytywnej opinii Rady Pedagogicznej i Rady Rodziców.</w:t>
      </w:r>
    </w:p>
    <w:p w14:paraId="417F567C" w14:textId="02F7BC3C" w:rsidR="00025954" w:rsidRPr="004D3235" w:rsidRDefault="002329CA" w:rsidP="000C5654">
      <w:pPr>
        <w:pStyle w:val="Akapitzlist"/>
        <w:numPr>
          <w:ilvl w:val="0"/>
          <w:numId w:val="61"/>
        </w:numPr>
        <w:tabs>
          <w:tab w:val="left" w:pos="261"/>
        </w:tabs>
        <w:spacing w:after="120" w:line="360" w:lineRule="auto"/>
        <w:rPr>
          <w:rFonts w:ascii="Times New Roman" w:hAnsi="Times New Roman"/>
          <w:b/>
          <w:sz w:val="24"/>
        </w:rPr>
      </w:pPr>
      <w:r w:rsidRPr="00B9181A">
        <w:rPr>
          <w:rFonts w:ascii="Times New Roman" w:hAnsi="Times New Roman"/>
          <w:sz w:val="24"/>
        </w:rPr>
        <w:lastRenderedPageBreak/>
        <w:t>Przedstawiciele stowarzyszeń i innych organizacji, mogą brać udział z głosem doradczym w</w:t>
      </w:r>
      <w:r w:rsidR="000E3FC9">
        <w:rPr>
          <w:rFonts w:ascii="Times New Roman" w:hAnsi="Times New Roman"/>
          <w:sz w:val="24"/>
        </w:rPr>
        <w:t> </w:t>
      </w:r>
      <w:r w:rsidRPr="00B9181A">
        <w:rPr>
          <w:rFonts w:ascii="Times New Roman" w:hAnsi="Times New Roman"/>
          <w:sz w:val="24"/>
        </w:rPr>
        <w:t>zebraniach Rady Pedagogicznej.</w:t>
      </w:r>
    </w:p>
    <w:p w14:paraId="4D25B86D" w14:textId="7F69A1BB" w:rsidR="00025954" w:rsidRPr="00B9181A" w:rsidRDefault="006355E5" w:rsidP="006355E5">
      <w:pPr>
        <w:tabs>
          <w:tab w:val="left" w:pos="4464"/>
        </w:tabs>
        <w:spacing w:after="120" w:line="360" w:lineRule="auto"/>
        <w:jc w:val="center"/>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4D3235">
        <w:rPr>
          <w:rFonts w:ascii="Times New Roman" w:hAnsi="Times New Roman"/>
          <w:b/>
          <w:sz w:val="24"/>
        </w:rPr>
        <w:t>6</w:t>
      </w:r>
      <w:r w:rsidR="002329CA" w:rsidRPr="00B9181A">
        <w:rPr>
          <w:rFonts w:ascii="Times New Roman" w:hAnsi="Times New Roman"/>
          <w:b/>
          <w:sz w:val="24"/>
        </w:rPr>
        <w:t>.</w:t>
      </w:r>
    </w:p>
    <w:p w14:paraId="3B20FE39" w14:textId="77777777" w:rsidR="00025954" w:rsidRPr="00B9181A" w:rsidRDefault="002329CA" w:rsidP="0036359D">
      <w:pPr>
        <w:numPr>
          <w:ilvl w:val="0"/>
          <w:numId w:val="9"/>
        </w:numPr>
        <w:tabs>
          <w:tab w:val="left" w:pos="333"/>
        </w:tabs>
        <w:spacing w:after="120" w:line="360" w:lineRule="auto"/>
        <w:ind w:left="4" w:hanging="4"/>
        <w:rPr>
          <w:rFonts w:ascii="Times New Roman" w:hAnsi="Times New Roman"/>
          <w:b/>
          <w:sz w:val="24"/>
        </w:rPr>
      </w:pPr>
      <w:r w:rsidRPr="00B9181A">
        <w:rPr>
          <w:rFonts w:ascii="Times New Roman" w:hAnsi="Times New Roman"/>
          <w:sz w:val="24"/>
        </w:rPr>
        <w:t>Szkoła zapewnia bieżącą wymianę informacji pomiędzy organami Szkoły odnośnie podejmowanych i planowanych działań lub decyzji poprzez:</w:t>
      </w:r>
    </w:p>
    <w:p w14:paraId="7BC59543" w14:textId="77777777" w:rsidR="00025954" w:rsidRPr="00B9181A" w:rsidRDefault="002329CA" w:rsidP="00107E73">
      <w:pPr>
        <w:pStyle w:val="Akapitzlist"/>
        <w:numPr>
          <w:ilvl w:val="0"/>
          <w:numId w:val="62"/>
        </w:numPr>
        <w:tabs>
          <w:tab w:val="left" w:pos="264"/>
        </w:tabs>
        <w:spacing w:after="120" w:line="360" w:lineRule="auto"/>
        <w:rPr>
          <w:rFonts w:ascii="Times New Roman" w:hAnsi="Times New Roman"/>
          <w:sz w:val="24"/>
        </w:rPr>
      </w:pPr>
      <w:r w:rsidRPr="00B9181A">
        <w:rPr>
          <w:rFonts w:ascii="Times New Roman" w:hAnsi="Times New Roman"/>
          <w:sz w:val="24"/>
        </w:rPr>
        <w:t>wydawanie zarządzeń przez Dyrektora Szkoły,</w:t>
      </w:r>
    </w:p>
    <w:p w14:paraId="65FC3342" w14:textId="2FF3E49F" w:rsidR="00025954" w:rsidRPr="00B9181A" w:rsidRDefault="00442627" w:rsidP="00107E73">
      <w:pPr>
        <w:pStyle w:val="Akapitzlist"/>
        <w:numPr>
          <w:ilvl w:val="0"/>
          <w:numId w:val="62"/>
        </w:numPr>
        <w:tabs>
          <w:tab w:val="left" w:pos="264"/>
        </w:tabs>
        <w:spacing w:after="120" w:line="360" w:lineRule="auto"/>
        <w:rPr>
          <w:rFonts w:ascii="Times New Roman" w:hAnsi="Times New Roman"/>
          <w:sz w:val="24"/>
        </w:rPr>
      </w:pPr>
      <w:r>
        <w:rPr>
          <w:rFonts w:ascii="Times New Roman" w:hAnsi="Times New Roman"/>
          <w:sz w:val="24"/>
        </w:rPr>
        <w:t>zebrania</w:t>
      </w:r>
      <w:r w:rsidR="002329CA" w:rsidRPr="00B9181A">
        <w:rPr>
          <w:rFonts w:ascii="Times New Roman" w:hAnsi="Times New Roman"/>
          <w:sz w:val="24"/>
        </w:rPr>
        <w:t xml:space="preserve"> z Radą Pedagogiczną,</w:t>
      </w:r>
    </w:p>
    <w:p w14:paraId="17475800" w14:textId="77777777" w:rsidR="00025954" w:rsidRPr="00B9181A" w:rsidRDefault="002329CA" w:rsidP="00107E73">
      <w:pPr>
        <w:pStyle w:val="Akapitzlist"/>
        <w:numPr>
          <w:ilvl w:val="0"/>
          <w:numId w:val="62"/>
        </w:numPr>
        <w:tabs>
          <w:tab w:val="left" w:pos="264"/>
        </w:tabs>
        <w:spacing w:after="120" w:line="360" w:lineRule="auto"/>
        <w:rPr>
          <w:rFonts w:ascii="Times New Roman" w:hAnsi="Times New Roman"/>
          <w:sz w:val="24"/>
        </w:rPr>
      </w:pPr>
      <w:r w:rsidRPr="00B9181A">
        <w:rPr>
          <w:rFonts w:ascii="Times New Roman" w:hAnsi="Times New Roman"/>
          <w:sz w:val="24"/>
        </w:rPr>
        <w:t>zebrania ogólne i klasowe rodziców,</w:t>
      </w:r>
    </w:p>
    <w:p w14:paraId="2707B67E" w14:textId="1867A7B8" w:rsidR="00025954" w:rsidRPr="00B9181A" w:rsidRDefault="00442627" w:rsidP="00107E73">
      <w:pPr>
        <w:pStyle w:val="Akapitzlist"/>
        <w:numPr>
          <w:ilvl w:val="0"/>
          <w:numId w:val="62"/>
        </w:numPr>
        <w:tabs>
          <w:tab w:val="left" w:pos="264"/>
        </w:tabs>
        <w:spacing w:after="120" w:line="360" w:lineRule="auto"/>
        <w:rPr>
          <w:rFonts w:ascii="Times New Roman" w:hAnsi="Times New Roman"/>
          <w:sz w:val="24"/>
        </w:rPr>
      </w:pPr>
      <w:r>
        <w:rPr>
          <w:rFonts w:ascii="Times New Roman" w:hAnsi="Times New Roman"/>
          <w:sz w:val="24"/>
        </w:rPr>
        <w:t>zebrania</w:t>
      </w:r>
      <w:r w:rsidR="002329CA" w:rsidRPr="00B9181A">
        <w:rPr>
          <w:rFonts w:ascii="Times New Roman" w:hAnsi="Times New Roman"/>
          <w:sz w:val="24"/>
        </w:rPr>
        <w:t xml:space="preserve"> z Radą Rodziców,</w:t>
      </w:r>
    </w:p>
    <w:p w14:paraId="6DF0C5FB" w14:textId="065AF019" w:rsidR="00025954" w:rsidRPr="00B9181A" w:rsidRDefault="00442627" w:rsidP="00107E73">
      <w:pPr>
        <w:pStyle w:val="Akapitzlist"/>
        <w:numPr>
          <w:ilvl w:val="0"/>
          <w:numId w:val="62"/>
        </w:numPr>
        <w:tabs>
          <w:tab w:val="left" w:pos="264"/>
        </w:tabs>
        <w:spacing w:after="120" w:line="360" w:lineRule="auto"/>
        <w:rPr>
          <w:rFonts w:ascii="Times New Roman" w:hAnsi="Times New Roman"/>
          <w:sz w:val="24"/>
        </w:rPr>
      </w:pPr>
      <w:r>
        <w:rPr>
          <w:rFonts w:ascii="Times New Roman" w:hAnsi="Times New Roman"/>
          <w:sz w:val="24"/>
        </w:rPr>
        <w:t>zebrania</w:t>
      </w:r>
      <w:r w:rsidR="002329CA" w:rsidRPr="00B9181A">
        <w:rPr>
          <w:rFonts w:ascii="Times New Roman" w:hAnsi="Times New Roman"/>
          <w:sz w:val="24"/>
        </w:rPr>
        <w:t xml:space="preserve"> z Samorządem Uczniowskim.</w:t>
      </w:r>
    </w:p>
    <w:p w14:paraId="48E80F97" w14:textId="77777777" w:rsidR="00025954" w:rsidRPr="00B9181A" w:rsidRDefault="002329CA" w:rsidP="00107E73">
      <w:pPr>
        <w:pStyle w:val="Akapitzlist"/>
        <w:numPr>
          <w:ilvl w:val="0"/>
          <w:numId w:val="62"/>
        </w:numPr>
        <w:tabs>
          <w:tab w:val="left" w:pos="264"/>
        </w:tabs>
        <w:spacing w:after="120" w:line="360" w:lineRule="auto"/>
        <w:rPr>
          <w:rFonts w:ascii="Times New Roman" w:hAnsi="Times New Roman"/>
          <w:sz w:val="24"/>
        </w:rPr>
      </w:pPr>
      <w:r w:rsidRPr="00B9181A">
        <w:rPr>
          <w:rFonts w:ascii="Times New Roman" w:hAnsi="Times New Roman"/>
          <w:sz w:val="24"/>
        </w:rPr>
        <w:t>udostępnianie informacji w bibliotece szko</w:t>
      </w:r>
      <w:r w:rsidR="00542168" w:rsidRPr="00B9181A">
        <w:rPr>
          <w:rFonts w:ascii="Times New Roman" w:hAnsi="Times New Roman"/>
          <w:sz w:val="24"/>
        </w:rPr>
        <w:t>lnej i na stronie internetowej S</w:t>
      </w:r>
      <w:r w:rsidRPr="00B9181A">
        <w:rPr>
          <w:rFonts w:ascii="Times New Roman" w:hAnsi="Times New Roman"/>
          <w:sz w:val="24"/>
        </w:rPr>
        <w:t>zkoły.</w:t>
      </w:r>
    </w:p>
    <w:p w14:paraId="30F42A5E" w14:textId="2E122293" w:rsidR="004F11FD" w:rsidRPr="004D3235" w:rsidRDefault="002329CA" w:rsidP="004D3235">
      <w:pPr>
        <w:pStyle w:val="Akapitzlist"/>
        <w:numPr>
          <w:ilvl w:val="0"/>
          <w:numId w:val="62"/>
        </w:numPr>
        <w:tabs>
          <w:tab w:val="left" w:pos="264"/>
        </w:tabs>
        <w:spacing w:after="120" w:line="360" w:lineRule="auto"/>
        <w:rPr>
          <w:rFonts w:ascii="Times New Roman" w:hAnsi="Times New Roman"/>
          <w:sz w:val="24"/>
        </w:rPr>
      </w:pPr>
      <w:r w:rsidRPr="00B9181A">
        <w:rPr>
          <w:rFonts w:ascii="Times New Roman" w:hAnsi="Times New Roman"/>
          <w:sz w:val="24"/>
        </w:rPr>
        <w:t>koresponden</w:t>
      </w:r>
      <w:r w:rsidR="00542168" w:rsidRPr="00B9181A">
        <w:rPr>
          <w:rFonts w:ascii="Times New Roman" w:hAnsi="Times New Roman"/>
          <w:sz w:val="24"/>
        </w:rPr>
        <w:t>cję oraz ogłoszenia na terenie S</w:t>
      </w:r>
      <w:r w:rsidRPr="00B9181A">
        <w:rPr>
          <w:rFonts w:ascii="Times New Roman" w:hAnsi="Times New Roman"/>
          <w:sz w:val="24"/>
        </w:rPr>
        <w:t>zkoły.</w:t>
      </w:r>
    </w:p>
    <w:p w14:paraId="3B07B833" w14:textId="12E43BAC" w:rsidR="00025954" w:rsidRPr="00B9181A" w:rsidRDefault="006355E5" w:rsidP="006355E5">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FE3A74" w:rsidRPr="00B9181A">
        <w:rPr>
          <w:rFonts w:ascii="Times New Roman" w:hAnsi="Times New Roman"/>
          <w:b/>
          <w:sz w:val="24"/>
        </w:rPr>
        <w:t>5</w:t>
      </w:r>
      <w:r w:rsidR="004D3235">
        <w:rPr>
          <w:rFonts w:ascii="Times New Roman" w:hAnsi="Times New Roman"/>
          <w:b/>
          <w:sz w:val="24"/>
        </w:rPr>
        <w:t>7</w:t>
      </w:r>
      <w:r w:rsidR="002329CA" w:rsidRPr="00B9181A">
        <w:rPr>
          <w:rFonts w:ascii="Times New Roman" w:hAnsi="Times New Roman"/>
          <w:b/>
          <w:sz w:val="24"/>
        </w:rPr>
        <w:t>.</w:t>
      </w:r>
    </w:p>
    <w:p w14:paraId="32323DF1" w14:textId="77777777" w:rsidR="00025954" w:rsidRPr="00B9181A" w:rsidRDefault="002329CA" w:rsidP="00107E73">
      <w:pPr>
        <w:pStyle w:val="Akapitzlist"/>
        <w:numPr>
          <w:ilvl w:val="0"/>
          <w:numId w:val="63"/>
        </w:numPr>
        <w:tabs>
          <w:tab w:val="left" w:pos="258"/>
        </w:tabs>
        <w:spacing w:after="120" w:line="360" w:lineRule="auto"/>
        <w:rPr>
          <w:rFonts w:ascii="Times New Roman" w:hAnsi="Times New Roman"/>
          <w:b/>
          <w:sz w:val="24"/>
        </w:rPr>
      </w:pPr>
      <w:r w:rsidRPr="00B9181A">
        <w:rPr>
          <w:rFonts w:ascii="Times New Roman" w:hAnsi="Times New Roman"/>
          <w:sz w:val="24"/>
        </w:rPr>
        <w:t>Szkoła zapewnia warunki umożliwiające rozwiązywanie sytuacji konfliktowych pomiędzy organami na podstawie obowiązujących przepisów przy arbitrażu Dyrektora Szkoły.</w:t>
      </w:r>
    </w:p>
    <w:p w14:paraId="4C7F0FFB" w14:textId="77777777" w:rsidR="00025954" w:rsidRPr="00B9181A" w:rsidRDefault="002329CA" w:rsidP="00107E73">
      <w:pPr>
        <w:pStyle w:val="Akapitzlist"/>
        <w:numPr>
          <w:ilvl w:val="0"/>
          <w:numId w:val="63"/>
        </w:numPr>
        <w:tabs>
          <w:tab w:val="left" w:pos="249"/>
        </w:tabs>
        <w:spacing w:after="120" w:line="360" w:lineRule="auto"/>
        <w:rPr>
          <w:rFonts w:ascii="Times New Roman" w:hAnsi="Times New Roman"/>
          <w:b/>
          <w:sz w:val="24"/>
        </w:rPr>
      </w:pPr>
      <w:r w:rsidRPr="00B9181A">
        <w:rPr>
          <w:rFonts w:ascii="Times New Roman" w:hAnsi="Times New Roman"/>
          <w:sz w:val="24"/>
        </w:rPr>
        <w:t>Sytuacje konfliktowe między organami rozstrzygane są wewnątrz szkoły wg następującego trybu:</w:t>
      </w:r>
    </w:p>
    <w:p w14:paraId="4194EA53" w14:textId="77777777" w:rsidR="00025954" w:rsidRPr="00B9181A" w:rsidRDefault="004D275F" w:rsidP="00107E73">
      <w:pPr>
        <w:pStyle w:val="Akapitzlist"/>
        <w:numPr>
          <w:ilvl w:val="0"/>
          <w:numId w:val="64"/>
        </w:numPr>
        <w:tabs>
          <w:tab w:val="left" w:pos="313"/>
        </w:tabs>
        <w:spacing w:after="120" w:line="360" w:lineRule="auto"/>
        <w:ind w:left="754" w:right="23" w:hanging="357"/>
        <w:rPr>
          <w:rFonts w:ascii="Times New Roman" w:hAnsi="Times New Roman"/>
          <w:sz w:val="24"/>
        </w:rPr>
      </w:pPr>
      <w:r w:rsidRPr="00B9181A">
        <w:rPr>
          <w:rFonts w:ascii="Times New Roman" w:hAnsi="Times New Roman"/>
          <w:sz w:val="24"/>
        </w:rPr>
        <w:t>z każdego z organów S</w:t>
      </w:r>
      <w:r w:rsidR="002329CA" w:rsidRPr="00B9181A">
        <w:rPr>
          <w:rFonts w:ascii="Times New Roman" w:hAnsi="Times New Roman"/>
          <w:sz w:val="24"/>
        </w:rPr>
        <w:t>zkoły wybierany jest jeden przedstawiciel, który stanowi skład zespołu rozstrzygającego zaistniały problem;</w:t>
      </w:r>
    </w:p>
    <w:p w14:paraId="08EE3957" w14:textId="77777777" w:rsidR="00025954" w:rsidRPr="00B9181A" w:rsidRDefault="002329CA" w:rsidP="00107E73">
      <w:pPr>
        <w:pStyle w:val="Akapitzlist"/>
        <w:numPr>
          <w:ilvl w:val="0"/>
          <w:numId w:val="64"/>
        </w:numPr>
        <w:tabs>
          <w:tab w:val="left" w:pos="280"/>
        </w:tabs>
        <w:spacing w:after="120" w:line="360" w:lineRule="auto"/>
        <w:ind w:left="754" w:right="23" w:hanging="357"/>
        <w:rPr>
          <w:rFonts w:ascii="Times New Roman" w:hAnsi="Times New Roman"/>
          <w:sz w:val="24"/>
        </w:rPr>
      </w:pPr>
      <w:r w:rsidRPr="00B9181A">
        <w:rPr>
          <w:rFonts w:ascii="Times New Roman" w:hAnsi="Times New Roman"/>
          <w:sz w:val="24"/>
        </w:rPr>
        <w:t xml:space="preserve">decyzje podejmowane są w głosowaniu jawnym zwykłą większością głosów </w:t>
      </w:r>
      <w:r w:rsidR="00D164C8" w:rsidRPr="00B9181A">
        <w:rPr>
          <w:rFonts w:ascii="Times New Roman" w:hAnsi="Times New Roman"/>
          <w:sz w:val="24"/>
        </w:rPr>
        <w:br/>
      </w:r>
      <w:r w:rsidRPr="00B9181A">
        <w:rPr>
          <w:rFonts w:ascii="Times New Roman" w:hAnsi="Times New Roman"/>
          <w:sz w:val="24"/>
        </w:rPr>
        <w:t>w obecności co najmniej 50 % członków zespołów;</w:t>
      </w:r>
    </w:p>
    <w:p w14:paraId="361A6126" w14:textId="77777777" w:rsidR="00025954" w:rsidRPr="00B9181A" w:rsidRDefault="002329CA" w:rsidP="00107E73">
      <w:pPr>
        <w:pStyle w:val="Akapitzlist"/>
        <w:numPr>
          <w:ilvl w:val="0"/>
          <w:numId w:val="63"/>
        </w:numPr>
        <w:tabs>
          <w:tab w:val="left" w:pos="268"/>
        </w:tabs>
        <w:spacing w:after="120" w:line="360" w:lineRule="auto"/>
        <w:rPr>
          <w:rFonts w:ascii="Times New Roman" w:hAnsi="Times New Roman"/>
          <w:b/>
          <w:sz w:val="24"/>
        </w:rPr>
      </w:pPr>
      <w:r w:rsidRPr="00B9181A">
        <w:rPr>
          <w:rFonts w:ascii="Times New Roman" w:hAnsi="Times New Roman"/>
          <w:sz w:val="24"/>
        </w:rPr>
        <w:t>Spory między organami s</w:t>
      </w:r>
      <w:r w:rsidR="004D275F" w:rsidRPr="00B9181A">
        <w:rPr>
          <w:rFonts w:ascii="Times New Roman" w:hAnsi="Times New Roman"/>
          <w:sz w:val="24"/>
        </w:rPr>
        <w:t>zkoły rozwiązywane są wewnątrz S</w:t>
      </w:r>
      <w:r w:rsidRPr="00B9181A">
        <w:rPr>
          <w:rFonts w:ascii="Times New Roman" w:hAnsi="Times New Roman"/>
          <w:sz w:val="24"/>
        </w:rPr>
        <w:t>zkoły na drodze polubownej poprzez wzajemny udział członków poszczególnych organów i jawną wymianę poglądów.</w:t>
      </w:r>
    </w:p>
    <w:p w14:paraId="2D0DBE88" w14:textId="08818D62" w:rsidR="00025954" w:rsidRPr="00B9181A" w:rsidRDefault="002329CA" w:rsidP="00107E73">
      <w:pPr>
        <w:pStyle w:val="Akapitzlist"/>
        <w:numPr>
          <w:ilvl w:val="0"/>
          <w:numId w:val="63"/>
        </w:numPr>
        <w:tabs>
          <w:tab w:val="left" w:pos="258"/>
        </w:tabs>
        <w:spacing w:after="120" w:line="360" w:lineRule="auto"/>
        <w:rPr>
          <w:rFonts w:ascii="Times New Roman" w:hAnsi="Times New Roman"/>
          <w:b/>
          <w:sz w:val="24"/>
        </w:rPr>
      </w:pPr>
      <w:r w:rsidRPr="00B9181A">
        <w:rPr>
          <w:rFonts w:ascii="Times New Roman" w:hAnsi="Times New Roman"/>
          <w:sz w:val="24"/>
        </w:rPr>
        <w:t>Strona „poszkodowana” w pierwszej kolejności winna się zwrócić do strony „przeciwnej” z</w:t>
      </w:r>
      <w:r w:rsidR="000E3FC9">
        <w:rPr>
          <w:rFonts w:ascii="Times New Roman" w:hAnsi="Times New Roman"/>
          <w:sz w:val="24"/>
        </w:rPr>
        <w:t> </w:t>
      </w:r>
      <w:r w:rsidRPr="00B9181A">
        <w:rPr>
          <w:rFonts w:ascii="Times New Roman" w:hAnsi="Times New Roman"/>
          <w:sz w:val="24"/>
        </w:rPr>
        <w:t>prośbą o rozmowę/postępowanie wyjaśniające.</w:t>
      </w:r>
    </w:p>
    <w:p w14:paraId="03532514" w14:textId="77777777" w:rsidR="00025954" w:rsidRPr="00B9181A" w:rsidRDefault="002329CA" w:rsidP="00107E73">
      <w:pPr>
        <w:pStyle w:val="Akapitzlist"/>
        <w:numPr>
          <w:ilvl w:val="0"/>
          <w:numId w:val="63"/>
        </w:numPr>
        <w:tabs>
          <w:tab w:val="left" w:pos="244"/>
        </w:tabs>
        <w:spacing w:after="120" w:line="360" w:lineRule="auto"/>
        <w:rPr>
          <w:rFonts w:ascii="Times New Roman" w:hAnsi="Times New Roman"/>
          <w:b/>
          <w:sz w:val="24"/>
        </w:rPr>
      </w:pPr>
      <w:r w:rsidRPr="00B9181A">
        <w:rPr>
          <w:rFonts w:ascii="Times New Roman" w:hAnsi="Times New Roman"/>
          <w:sz w:val="24"/>
        </w:rPr>
        <w:t>Rozwiązanie sporu winno doprowadzić do zadowolenia obu stron.</w:t>
      </w:r>
    </w:p>
    <w:p w14:paraId="27C21030" w14:textId="77777777" w:rsidR="00025954" w:rsidRPr="00B9181A" w:rsidRDefault="002329CA" w:rsidP="00107E73">
      <w:pPr>
        <w:pStyle w:val="Akapitzlist"/>
        <w:numPr>
          <w:ilvl w:val="0"/>
          <w:numId w:val="63"/>
        </w:numPr>
        <w:tabs>
          <w:tab w:val="left" w:pos="280"/>
        </w:tabs>
        <w:spacing w:after="120" w:line="360" w:lineRule="auto"/>
        <w:rPr>
          <w:rFonts w:ascii="Times New Roman" w:hAnsi="Times New Roman"/>
          <w:b/>
          <w:sz w:val="24"/>
        </w:rPr>
      </w:pPr>
      <w:r w:rsidRPr="00B9181A">
        <w:rPr>
          <w:rFonts w:ascii="Times New Roman" w:hAnsi="Times New Roman"/>
          <w:sz w:val="24"/>
        </w:rPr>
        <w:t>W zależności od rodzaju stron wchodzących w spór/konflikt przewiduje się następujące zasady postępowania:</w:t>
      </w:r>
    </w:p>
    <w:p w14:paraId="5AF3C373" w14:textId="77777777" w:rsidR="00025954" w:rsidRPr="00B9181A" w:rsidRDefault="002329CA" w:rsidP="00107E73">
      <w:pPr>
        <w:pStyle w:val="Akapitzlist"/>
        <w:numPr>
          <w:ilvl w:val="0"/>
          <w:numId w:val="65"/>
        </w:numPr>
        <w:tabs>
          <w:tab w:val="left" w:pos="264"/>
        </w:tabs>
        <w:spacing w:after="120" w:line="360" w:lineRule="auto"/>
        <w:rPr>
          <w:rFonts w:ascii="Times New Roman" w:hAnsi="Times New Roman"/>
          <w:sz w:val="24"/>
        </w:rPr>
      </w:pPr>
      <w:r w:rsidRPr="00B9181A">
        <w:rPr>
          <w:rFonts w:ascii="Times New Roman" w:hAnsi="Times New Roman"/>
          <w:sz w:val="24"/>
        </w:rPr>
        <w:t>konflikt Dyrektor - Rada Pedagogiczna:</w:t>
      </w:r>
    </w:p>
    <w:p w14:paraId="549E0498" w14:textId="77777777" w:rsidR="00025954" w:rsidRPr="00B9181A" w:rsidRDefault="002329CA" w:rsidP="00107E73">
      <w:pPr>
        <w:pStyle w:val="Akapitzlist"/>
        <w:numPr>
          <w:ilvl w:val="0"/>
          <w:numId w:val="66"/>
        </w:numPr>
        <w:tabs>
          <w:tab w:val="left" w:pos="721"/>
        </w:tabs>
        <w:spacing w:after="120" w:line="360" w:lineRule="auto"/>
        <w:rPr>
          <w:rFonts w:ascii="Times New Roman" w:hAnsi="Times New Roman"/>
          <w:sz w:val="24"/>
        </w:rPr>
      </w:pPr>
      <w:r w:rsidRPr="00B9181A">
        <w:rPr>
          <w:rFonts w:ascii="Times New Roman" w:hAnsi="Times New Roman"/>
          <w:sz w:val="24"/>
        </w:rPr>
        <w:t>spory pomiędzy Dyrektorem, a Radą Pedagogiczną rozstrzygane są na zebraniach Rady Pedagogicznej,</w:t>
      </w:r>
    </w:p>
    <w:p w14:paraId="4D2311AF" w14:textId="77777777" w:rsidR="00025954" w:rsidRPr="00B9181A" w:rsidRDefault="002329CA" w:rsidP="00107E73">
      <w:pPr>
        <w:pStyle w:val="Akapitzlist"/>
        <w:numPr>
          <w:ilvl w:val="0"/>
          <w:numId w:val="66"/>
        </w:numPr>
        <w:tabs>
          <w:tab w:val="left" w:pos="701"/>
        </w:tabs>
        <w:spacing w:after="120" w:line="360" w:lineRule="auto"/>
        <w:rPr>
          <w:rFonts w:ascii="Times New Roman" w:hAnsi="Times New Roman"/>
          <w:sz w:val="24"/>
        </w:rPr>
      </w:pPr>
      <w:r w:rsidRPr="00B9181A">
        <w:rPr>
          <w:rFonts w:ascii="Times New Roman" w:hAnsi="Times New Roman"/>
          <w:sz w:val="24"/>
        </w:rPr>
        <w:lastRenderedPageBreak/>
        <w:t>w przypadku dużej rangi konfliktu i trudności w</w:t>
      </w:r>
      <w:r w:rsidR="004D275F" w:rsidRPr="00B9181A">
        <w:rPr>
          <w:rFonts w:ascii="Times New Roman" w:hAnsi="Times New Roman"/>
          <w:sz w:val="24"/>
        </w:rPr>
        <w:t xml:space="preserve"> rozwiązaniu sporu wewnątrz S</w:t>
      </w:r>
      <w:r w:rsidRPr="00B9181A">
        <w:rPr>
          <w:rFonts w:ascii="Times New Roman" w:hAnsi="Times New Roman"/>
          <w:sz w:val="24"/>
        </w:rPr>
        <w:t>zkoły można zwrócić się o pomoc w rozstrzygnięciu do „mediatora”.</w:t>
      </w:r>
    </w:p>
    <w:p w14:paraId="556A57F1" w14:textId="77777777" w:rsidR="00025954" w:rsidRPr="00B9181A" w:rsidRDefault="006355E5" w:rsidP="00107E73">
      <w:pPr>
        <w:pStyle w:val="Akapitzlist"/>
        <w:numPr>
          <w:ilvl w:val="0"/>
          <w:numId w:val="65"/>
        </w:numPr>
        <w:tabs>
          <w:tab w:val="left" w:pos="264"/>
        </w:tabs>
        <w:spacing w:after="120" w:line="360" w:lineRule="auto"/>
        <w:rPr>
          <w:rFonts w:ascii="Times New Roman" w:hAnsi="Times New Roman"/>
          <w:sz w:val="24"/>
        </w:rPr>
      </w:pPr>
      <w:r w:rsidRPr="00B9181A">
        <w:rPr>
          <w:rFonts w:ascii="Times New Roman" w:hAnsi="Times New Roman"/>
          <w:sz w:val="24"/>
        </w:rPr>
        <w:t>k</w:t>
      </w:r>
      <w:r w:rsidR="002329CA" w:rsidRPr="00B9181A">
        <w:rPr>
          <w:rFonts w:ascii="Times New Roman" w:hAnsi="Times New Roman"/>
          <w:sz w:val="24"/>
        </w:rPr>
        <w:t>onflikt Dyrektor – Rada Rodziców:</w:t>
      </w:r>
    </w:p>
    <w:p w14:paraId="6BBC8B92" w14:textId="77777777" w:rsidR="00025954" w:rsidRPr="00B9181A" w:rsidRDefault="002329CA" w:rsidP="00107E73">
      <w:pPr>
        <w:pStyle w:val="Akapitzlist"/>
        <w:numPr>
          <w:ilvl w:val="0"/>
          <w:numId w:val="67"/>
        </w:numPr>
        <w:tabs>
          <w:tab w:val="left" w:pos="675"/>
        </w:tabs>
        <w:spacing w:after="120" w:line="360" w:lineRule="auto"/>
        <w:rPr>
          <w:rFonts w:ascii="Times New Roman" w:hAnsi="Times New Roman"/>
          <w:sz w:val="24"/>
        </w:rPr>
      </w:pPr>
      <w:r w:rsidRPr="00B9181A">
        <w:rPr>
          <w:rFonts w:ascii="Times New Roman" w:hAnsi="Times New Roman"/>
          <w:sz w:val="24"/>
        </w:rPr>
        <w:t>spory pomiędzy Dyrektorem, a Radą Rodziców rozstrzygane są na zebraniach za</w:t>
      </w:r>
      <w:r w:rsidR="004D275F" w:rsidRPr="00B9181A">
        <w:rPr>
          <w:rFonts w:ascii="Times New Roman" w:hAnsi="Times New Roman"/>
          <w:sz w:val="24"/>
        </w:rPr>
        <w:t>rządu Rady Rodziców z udziałem D</w:t>
      </w:r>
      <w:r w:rsidRPr="00B9181A">
        <w:rPr>
          <w:rFonts w:ascii="Times New Roman" w:hAnsi="Times New Roman"/>
          <w:sz w:val="24"/>
        </w:rPr>
        <w:t>yrektora,</w:t>
      </w:r>
    </w:p>
    <w:p w14:paraId="3B4343C5" w14:textId="77777777" w:rsidR="00025954" w:rsidRPr="00B9181A" w:rsidRDefault="002329CA" w:rsidP="00107E73">
      <w:pPr>
        <w:pStyle w:val="Akapitzlist"/>
        <w:numPr>
          <w:ilvl w:val="0"/>
          <w:numId w:val="67"/>
        </w:numPr>
        <w:tabs>
          <w:tab w:val="left" w:pos="682"/>
        </w:tabs>
        <w:spacing w:after="120" w:line="360" w:lineRule="auto"/>
        <w:rPr>
          <w:rFonts w:ascii="Times New Roman" w:hAnsi="Times New Roman"/>
          <w:sz w:val="24"/>
        </w:rPr>
      </w:pPr>
      <w:r w:rsidRPr="00B9181A">
        <w:rPr>
          <w:rFonts w:ascii="Times New Roman" w:hAnsi="Times New Roman"/>
          <w:sz w:val="24"/>
        </w:rPr>
        <w:t>w przypadku niezadowalającego rozstrzygnięcia sporu jedna ze stron może zwrócić się o pomoc w rozwiązaniu do organu prowadzącego.</w:t>
      </w:r>
    </w:p>
    <w:p w14:paraId="1E8BAD6B" w14:textId="77777777" w:rsidR="00025954" w:rsidRPr="00B9181A" w:rsidRDefault="002329CA" w:rsidP="00107E73">
      <w:pPr>
        <w:pStyle w:val="Akapitzlist"/>
        <w:numPr>
          <w:ilvl w:val="0"/>
          <w:numId w:val="65"/>
        </w:numPr>
        <w:tabs>
          <w:tab w:val="left" w:pos="264"/>
        </w:tabs>
        <w:spacing w:after="120" w:line="360" w:lineRule="auto"/>
        <w:rPr>
          <w:rFonts w:ascii="Times New Roman" w:hAnsi="Times New Roman"/>
          <w:sz w:val="24"/>
        </w:rPr>
      </w:pPr>
      <w:r w:rsidRPr="00B9181A">
        <w:rPr>
          <w:rFonts w:ascii="Times New Roman" w:hAnsi="Times New Roman"/>
          <w:sz w:val="24"/>
        </w:rPr>
        <w:t>konflikt Dyrektor - Samorząd Uczniowski:</w:t>
      </w:r>
    </w:p>
    <w:p w14:paraId="6F8894F8" w14:textId="1ADF99F6" w:rsidR="00025954" w:rsidRPr="00B9181A" w:rsidRDefault="002329CA" w:rsidP="00107E73">
      <w:pPr>
        <w:pStyle w:val="Akapitzlist"/>
        <w:numPr>
          <w:ilvl w:val="0"/>
          <w:numId w:val="228"/>
        </w:numPr>
        <w:tabs>
          <w:tab w:val="left" w:pos="711"/>
        </w:tabs>
        <w:spacing w:after="120" w:line="360" w:lineRule="auto"/>
        <w:rPr>
          <w:rFonts w:ascii="Times New Roman" w:hAnsi="Times New Roman"/>
          <w:sz w:val="24"/>
        </w:rPr>
      </w:pPr>
      <w:r w:rsidRPr="00B9181A">
        <w:rPr>
          <w:rFonts w:ascii="Times New Roman" w:hAnsi="Times New Roman"/>
          <w:sz w:val="24"/>
        </w:rPr>
        <w:t xml:space="preserve">spory pomiędzy Dyrektorem, a Samorządem Uczniowskim rozstrzygane są między wybranymi przez Samorząd Uczniowski przedstawicielami </w:t>
      </w:r>
      <w:r w:rsidR="004D275F" w:rsidRPr="00B9181A">
        <w:rPr>
          <w:rFonts w:ascii="Times New Roman" w:hAnsi="Times New Roman"/>
          <w:sz w:val="24"/>
        </w:rPr>
        <w:t>S</w:t>
      </w:r>
      <w:r w:rsidRPr="00B9181A">
        <w:rPr>
          <w:rFonts w:ascii="Times New Roman" w:hAnsi="Times New Roman"/>
          <w:sz w:val="24"/>
        </w:rPr>
        <w:t xml:space="preserve">amorządu </w:t>
      </w:r>
      <w:r w:rsidR="004D275F" w:rsidRPr="00B9181A">
        <w:rPr>
          <w:rFonts w:ascii="Times New Roman" w:hAnsi="Times New Roman"/>
          <w:sz w:val="24"/>
        </w:rPr>
        <w:t>Uczniowskiego a Dyrektorem S</w:t>
      </w:r>
      <w:r w:rsidRPr="00B9181A">
        <w:rPr>
          <w:rFonts w:ascii="Times New Roman" w:hAnsi="Times New Roman"/>
          <w:sz w:val="24"/>
        </w:rPr>
        <w:t xml:space="preserve">zkoły </w:t>
      </w:r>
      <w:r w:rsidR="004D275F" w:rsidRPr="00B9181A">
        <w:rPr>
          <w:rFonts w:ascii="Times New Roman" w:hAnsi="Times New Roman"/>
          <w:sz w:val="24"/>
        </w:rPr>
        <w:t>w obecności opiekuna Samorządu U</w:t>
      </w:r>
      <w:r w:rsidRPr="00B9181A">
        <w:rPr>
          <w:rFonts w:ascii="Times New Roman" w:hAnsi="Times New Roman"/>
          <w:sz w:val="24"/>
        </w:rPr>
        <w:t>czniowskiego.</w:t>
      </w:r>
    </w:p>
    <w:p w14:paraId="65C7E9A6" w14:textId="77777777" w:rsidR="00025954" w:rsidRPr="00B9181A" w:rsidRDefault="002329CA" w:rsidP="00107E73">
      <w:pPr>
        <w:pStyle w:val="Akapitzlist"/>
        <w:numPr>
          <w:ilvl w:val="0"/>
          <w:numId w:val="65"/>
        </w:numPr>
        <w:tabs>
          <w:tab w:val="left" w:pos="264"/>
        </w:tabs>
        <w:spacing w:after="120" w:line="360" w:lineRule="auto"/>
        <w:rPr>
          <w:rFonts w:ascii="Times New Roman" w:hAnsi="Times New Roman"/>
          <w:sz w:val="24"/>
        </w:rPr>
      </w:pPr>
      <w:r w:rsidRPr="00B9181A">
        <w:rPr>
          <w:rFonts w:ascii="Times New Roman" w:hAnsi="Times New Roman"/>
          <w:sz w:val="24"/>
        </w:rPr>
        <w:t>konflikt Rada Pedagogiczna - Samorząd Uczniowski.</w:t>
      </w:r>
    </w:p>
    <w:p w14:paraId="415B7360" w14:textId="0E830D15" w:rsidR="00025954" w:rsidRPr="00B9181A" w:rsidRDefault="002329CA" w:rsidP="004D3235">
      <w:pPr>
        <w:pStyle w:val="Akapitzlist"/>
        <w:numPr>
          <w:ilvl w:val="0"/>
          <w:numId w:val="235"/>
        </w:numPr>
        <w:tabs>
          <w:tab w:val="left" w:pos="685"/>
        </w:tabs>
        <w:spacing w:after="120" w:line="360" w:lineRule="auto"/>
        <w:rPr>
          <w:rFonts w:ascii="Times New Roman" w:hAnsi="Times New Roman"/>
          <w:sz w:val="24"/>
        </w:rPr>
      </w:pPr>
      <w:r w:rsidRPr="00B9181A">
        <w:rPr>
          <w:rFonts w:ascii="Times New Roman" w:hAnsi="Times New Roman"/>
          <w:sz w:val="24"/>
        </w:rPr>
        <w:t>spory pomiędzy Radą Pedagogiczną, a Samorządem Uczniowskim rozstrzygane są na wspólnym zebraniu z udziałem wybranych przez Radę Pedagogiczną nauczycieli, przedstawicieli Samorządu Uczniowskiego oraz Dyrektora.</w:t>
      </w:r>
    </w:p>
    <w:p w14:paraId="1FAF4068" w14:textId="27F31FA4" w:rsidR="00025954" w:rsidRPr="00B9181A" w:rsidRDefault="006355E5" w:rsidP="006355E5">
      <w:pPr>
        <w:tabs>
          <w:tab w:val="left" w:pos="4464"/>
        </w:tabs>
        <w:spacing w:after="120" w:line="360" w:lineRule="auto"/>
        <w:jc w:val="center"/>
        <w:rPr>
          <w:rFonts w:ascii="Times New Roman" w:hAnsi="Times New Roman"/>
          <w:b/>
          <w:sz w:val="24"/>
        </w:rPr>
      </w:pPr>
      <w:r w:rsidRPr="00B9181A">
        <w:rPr>
          <w:rFonts w:ascii="Times New Roman" w:hAnsi="Times New Roman"/>
          <w:b/>
          <w:sz w:val="24"/>
        </w:rPr>
        <w:t xml:space="preserve">§ </w:t>
      </w:r>
      <w:r w:rsidR="004D3235">
        <w:rPr>
          <w:rFonts w:ascii="Times New Roman" w:hAnsi="Times New Roman"/>
          <w:b/>
          <w:sz w:val="24"/>
        </w:rPr>
        <w:t>58</w:t>
      </w:r>
      <w:r w:rsidR="002329CA" w:rsidRPr="00B9181A">
        <w:rPr>
          <w:rFonts w:ascii="Times New Roman" w:hAnsi="Times New Roman"/>
          <w:b/>
          <w:sz w:val="24"/>
        </w:rPr>
        <w:t>.</w:t>
      </w:r>
    </w:p>
    <w:p w14:paraId="21469626" w14:textId="77777777" w:rsidR="00025954" w:rsidRPr="00B9181A" w:rsidRDefault="002329CA" w:rsidP="00107E73">
      <w:pPr>
        <w:pStyle w:val="Akapitzlist"/>
        <w:numPr>
          <w:ilvl w:val="0"/>
          <w:numId w:val="68"/>
        </w:numPr>
        <w:tabs>
          <w:tab w:val="left" w:pos="335"/>
        </w:tabs>
        <w:spacing w:after="120" w:line="360" w:lineRule="auto"/>
        <w:rPr>
          <w:rFonts w:ascii="Times New Roman" w:hAnsi="Times New Roman"/>
          <w:b/>
          <w:sz w:val="24"/>
        </w:rPr>
      </w:pPr>
      <w:r w:rsidRPr="00B9181A">
        <w:rPr>
          <w:rFonts w:ascii="Times New Roman" w:hAnsi="Times New Roman"/>
          <w:sz w:val="24"/>
        </w:rPr>
        <w:t>Rodzice i nauczyciele współdziałają ze sobą w sprawie wychowania i kształcenia młodzieży. Szczegółowe formy współdziałania określają wewnętrzne regulaminy.</w:t>
      </w:r>
    </w:p>
    <w:p w14:paraId="2BFAE468" w14:textId="77777777" w:rsidR="00534E63" w:rsidRPr="00B9181A" w:rsidRDefault="002329CA" w:rsidP="00107E73">
      <w:pPr>
        <w:pStyle w:val="Akapitzlist"/>
        <w:numPr>
          <w:ilvl w:val="0"/>
          <w:numId w:val="68"/>
        </w:numPr>
        <w:spacing w:after="120" w:line="360" w:lineRule="auto"/>
        <w:rPr>
          <w:rFonts w:ascii="Times New Roman" w:hAnsi="Times New Roman"/>
          <w:sz w:val="24"/>
        </w:rPr>
      </w:pPr>
      <w:r w:rsidRPr="00B9181A">
        <w:rPr>
          <w:rFonts w:ascii="Times New Roman" w:hAnsi="Times New Roman"/>
          <w:sz w:val="24"/>
        </w:rPr>
        <w:t>Podstawową formą współpracy są kontakty indywidualne wychowawców oddziałów</w:t>
      </w:r>
      <w:r w:rsidR="00D164C8" w:rsidRPr="00B9181A">
        <w:rPr>
          <w:rFonts w:ascii="Times New Roman" w:hAnsi="Times New Roman"/>
          <w:sz w:val="24"/>
        </w:rPr>
        <w:br/>
      </w:r>
      <w:r w:rsidRPr="00B9181A">
        <w:rPr>
          <w:rFonts w:ascii="Times New Roman" w:hAnsi="Times New Roman"/>
          <w:sz w:val="24"/>
        </w:rPr>
        <w:t>i rodziców oraz zebrania.</w:t>
      </w:r>
    </w:p>
    <w:p w14:paraId="531930E3" w14:textId="44A69458" w:rsidR="00534E63" w:rsidRPr="00B9181A" w:rsidRDefault="002329CA" w:rsidP="00107E73">
      <w:pPr>
        <w:pStyle w:val="Akapitzlist"/>
        <w:numPr>
          <w:ilvl w:val="0"/>
          <w:numId w:val="68"/>
        </w:numPr>
        <w:spacing w:after="120" w:line="360" w:lineRule="auto"/>
        <w:rPr>
          <w:rFonts w:ascii="Times New Roman" w:hAnsi="Times New Roman"/>
          <w:b/>
          <w:sz w:val="24"/>
        </w:rPr>
      </w:pPr>
      <w:r w:rsidRPr="00B9181A">
        <w:rPr>
          <w:rFonts w:ascii="Times New Roman" w:hAnsi="Times New Roman"/>
          <w:sz w:val="24"/>
        </w:rPr>
        <w:t>Częstotliwo</w:t>
      </w:r>
      <w:r w:rsidR="00E508B5">
        <w:rPr>
          <w:rFonts w:ascii="Times New Roman" w:hAnsi="Times New Roman"/>
          <w:sz w:val="24"/>
        </w:rPr>
        <w:t>ść organizowania stałych zebrań</w:t>
      </w:r>
      <w:r w:rsidRPr="00B9181A">
        <w:rPr>
          <w:rFonts w:ascii="Times New Roman" w:hAnsi="Times New Roman"/>
          <w:sz w:val="24"/>
        </w:rPr>
        <w:t xml:space="preserve"> z rodzicami w celu wymiany informacji nie może być mniejsza niż dwa razy w okresie.</w:t>
      </w:r>
    </w:p>
    <w:p w14:paraId="08755CC5" w14:textId="77777777" w:rsidR="00534E63" w:rsidRPr="00B9181A" w:rsidRDefault="002329CA" w:rsidP="00107E73">
      <w:pPr>
        <w:pStyle w:val="Akapitzlist"/>
        <w:numPr>
          <w:ilvl w:val="0"/>
          <w:numId w:val="68"/>
        </w:numPr>
        <w:spacing w:after="120" w:line="360" w:lineRule="auto"/>
        <w:rPr>
          <w:rFonts w:ascii="Times New Roman" w:hAnsi="Times New Roman"/>
          <w:b/>
          <w:sz w:val="24"/>
        </w:rPr>
      </w:pPr>
      <w:r w:rsidRPr="00B9181A">
        <w:rPr>
          <w:rFonts w:ascii="Times New Roman" w:hAnsi="Times New Roman"/>
          <w:sz w:val="24"/>
        </w:rPr>
        <w:t xml:space="preserve">Rodzice uczestniczą w zebraniach. W przypadku, gdy rodzic nie może wziąć udziału </w:t>
      </w:r>
      <w:r w:rsidR="00D164C8" w:rsidRPr="00B9181A">
        <w:rPr>
          <w:rFonts w:ascii="Times New Roman" w:hAnsi="Times New Roman"/>
          <w:sz w:val="24"/>
        </w:rPr>
        <w:br/>
      </w:r>
      <w:r w:rsidRPr="00B9181A">
        <w:rPr>
          <w:rFonts w:ascii="Times New Roman" w:hAnsi="Times New Roman"/>
          <w:sz w:val="24"/>
        </w:rPr>
        <w:t>w zebraniu z przyczyn od niego niezależnych powinien skonsultować się z wychowawcą oddziału w innym terminie.</w:t>
      </w:r>
    </w:p>
    <w:p w14:paraId="19749F0D" w14:textId="77777777" w:rsidR="00025954" w:rsidRPr="00B9181A" w:rsidRDefault="002329CA" w:rsidP="00107E73">
      <w:pPr>
        <w:pStyle w:val="Akapitzlist"/>
        <w:numPr>
          <w:ilvl w:val="0"/>
          <w:numId w:val="68"/>
        </w:numPr>
        <w:spacing w:after="120" w:line="360" w:lineRule="auto"/>
        <w:rPr>
          <w:rFonts w:ascii="Times New Roman" w:hAnsi="Times New Roman"/>
          <w:b/>
          <w:sz w:val="24"/>
        </w:rPr>
      </w:pPr>
      <w:r w:rsidRPr="00B9181A">
        <w:rPr>
          <w:rFonts w:ascii="Times New Roman" w:hAnsi="Times New Roman"/>
          <w:sz w:val="24"/>
        </w:rPr>
        <w:t>Formy współdziałania ze szkołą uwzględniają prawo rodziców do:</w:t>
      </w:r>
    </w:p>
    <w:p w14:paraId="2A067304" w14:textId="77777777" w:rsidR="00534E63" w:rsidRPr="00B9181A" w:rsidRDefault="002329CA" w:rsidP="00107E73">
      <w:pPr>
        <w:pStyle w:val="Akapitzlist"/>
        <w:numPr>
          <w:ilvl w:val="0"/>
          <w:numId w:val="69"/>
        </w:numPr>
        <w:tabs>
          <w:tab w:val="left" w:pos="299"/>
        </w:tabs>
        <w:spacing w:after="120" w:line="360" w:lineRule="auto"/>
        <w:ind w:left="584" w:hanging="357"/>
        <w:rPr>
          <w:rFonts w:ascii="Times New Roman" w:hAnsi="Times New Roman"/>
          <w:sz w:val="24"/>
        </w:rPr>
      </w:pPr>
      <w:r w:rsidRPr="00B9181A">
        <w:rPr>
          <w:rFonts w:ascii="Times New Roman" w:hAnsi="Times New Roman"/>
          <w:sz w:val="24"/>
        </w:rPr>
        <w:t xml:space="preserve">znajomości zadań i zamierzeń </w:t>
      </w:r>
      <w:proofErr w:type="spellStart"/>
      <w:r w:rsidRPr="00B9181A">
        <w:rPr>
          <w:rFonts w:ascii="Times New Roman" w:hAnsi="Times New Roman"/>
          <w:sz w:val="24"/>
        </w:rPr>
        <w:t>dydaktyczno</w:t>
      </w:r>
      <w:proofErr w:type="spellEnd"/>
      <w:r w:rsidRPr="00B9181A">
        <w:rPr>
          <w:rFonts w:ascii="Times New Roman" w:hAnsi="Times New Roman"/>
          <w:sz w:val="24"/>
        </w:rPr>
        <w:t xml:space="preserve"> - wychowawczych w danym oddziale klasy i Szkole;</w:t>
      </w:r>
    </w:p>
    <w:p w14:paraId="54772A42" w14:textId="77777777" w:rsidR="00534E63" w:rsidRPr="00B9181A" w:rsidRDefault="002329CA" w:rsidP="00107E73">
      <w:pPr>
        <w:pStyle w:val="Akapitzlist"/>
        <w:numPr>
          <w:ilvl w:val="0"/>
          <w:numId w:val="69"/>
        </w:numPr>
        <w:tabs>
          <w:tab w:val="left" w:pos="299"/>
        </w:tabs>
        <w:spacing w:after="120" w:line="360" w:lineRule="auto"/>
        <w:ind w:left="584" w:hanging="357"/>
        <w:rPr>
          <w:rFonts w:ascii="Times New Roman" w:hAnsi="Times New Roman"/>
          <w:sz w:val="24"/>
        </w:rPr>
      </w:pPr>
      <w:r w:rsidRPr="00B9181A">
        <w:rPr>
          <w:rFonts w:ascii="Times New Roman" w:hAnsi="Times New Roman"/>
          <w:sz w:val="24"/>
        </w:rPr>
        <w:t>znajomości przepisów dotyczących oceniania, klasyfikowania i promowania uczniów oraz przeprowadzania egzaminów;</w:t>
      </w:r>
    </w:p>
    <w:p w14:paraId="7A9CFC97" w14:textId="77777777" w:rsidR="00025954" w:rsidRPr="00B9181A" w:rsidRDefault="002329CA" w:rsidP="00107E73">
      <w:pPr>
        <w:pStyle w:val="Akapitzlist"/>
        <w:numPr>
          <w:ilvl w:val="0"/>
          <w:numId w:val="69"/>
        </w:numPr>
        <w:tabs>
          <w:tab w:val="left" w:pos="299"/>
        </w:tabs>
        <w:spacing w:after="120" w:line="360" w:lineRule="auto"/>
        <w:ind w:left="584" w:hanging="357"/>
        <w:rPr>
          <w:rFonts w:ascii="Times New Roman" w:hAnsi="Times New Roman"/>
          <w:sz w:val="24"/>
        </w:rPr>
      </w:pPr>
      <w:r w:rsidRPr="00B9181A">
        <w:rPr>
          <w:rFonts w:ascii="Times New Roman" w:hAnsi="Times New Roman"/>
          <w:sz w:val="24"/>
        </w:rPr>
        <w:lastRenderedPageBreak/>
        <w:t xml:space="preserve">uzyskiwania rzetelnej informacji na temat swego dziecka, jego zachowania, postępów </w:t>
      </w:r>
      <w:r w:rsidR="00D164C8" w:rsidRPr="00B9181A">
        <w:rPr>
          <w:rFonts w:ascii="Times New Roman" w:hAnsi="Times New Roman"/>
          <w:sz w:val="24"/>
        </w:rPr>
        <w:br/>
      </w:r>
      <w:r w:rsidRPr="00B9181A">
        <w:rPr>
          <w:rFonts w:ascii="Times New Roman" w:hAnsi="Times New Roman"/>
          <w:sz w:val="24"/>
        </w:rPr>
        <w:t>i przyczyn trudności w nauce:</w:t>
      </w:r>
    </w:p>
    <w:p w14:paraId="73932C28" w14:textId="77777777" w:rsidR="00025954" w:rsidRPr="00B9181A" w:rsidRDefault="002329CA" w:rsidP="00107E73">
      <w:pPr>
        <w:pStyle w:val="Akapitzlist"/>
        <w:numPr>
          <w:ilvl w:val="0"/>
          <w:numId w:val="70"/>
        </w:numPr>
        <w:tabs>
          <w:tab w:val="left" w:pos="664"/>
        </w:tabs>
        <w:spacing w:after="120" w:line="360" w:lineRule="auto"/>
        <w:ind w:left="1134"/>
        <w:rPr>
          <w:rFonts w:ascii="Times New Roman" w:hAnsi="Times New Roman"/>
          <w:sz w:val="24"/>
        </w:rPr>
      </w:pPr>
      <w:r w:rsidRPr="00B9181A">
        <w:rPr>
          <w:rFonts w:ascii="Times New Roman" w:hAnsi="Times New Roman"/>
          <w:sz w:val="24"/>
        </w:rPr>
        <w:t>na zebraniach,</w:t>
      </w:r>
    </w:p>
    <w:p w14:paraId="7011EBBF" w14:textId="77777777" w:rsidR="00025954" w:rsidRPr="00B9181A" w:rsidRDefault="002329CA" w:rsidP="00107E73">
      <w:pPr>
        <w:pStyle w:val="Akapitzlist"/>
        <w:numPr>
          <w:ilvl w:val="0"/>
          <w:numId w:val="70"/>
        </w:numPr>
        <w:tabs>
          <w:tab w:val="left" w:pos="697"/>
        </w:tabs>
        <w:spacing w:after="120" w:line="360" w:lineRule="auto"/>
        <w:ind w:left="1134"/>
        <w:rPr>
          <w:rFonts w:ascii="Times New Roman" w:hAnsi="Times New Roman"/>
          <w:sz w:val="24"/>
        </w:rPr>
      </w:pPr>
      <w:r w:rsidRPr="00B9181A">
        <w:rPr>
          <w:rFonts w:ascii="Times New Roman" w:hAnsi="Times New Roman"/>
          <w:sz w:val="24"/>
        </w:rPr>
        <w:t xml:space="preserve">podczas indywidualnych konsultacji w terminie ustalonym wcześniej </w:t>
      </w:r>
      <w:r w:rsidR="00D164C8" w:rsidRPr="00B9181A">
        <w:rPr>
          <w:rFonts w:ascii="Times New Roman" w:hAnsi="Times New Roman"/>
          <w:sz w:val="24"/>
        </w:rPr>
        <w:br/>
      </w:r>
      <w:r w:rsidRPr="00B9181A">
        <w:rPr>
          <w:rFonts w:ascii="Times New Roman" w:hAnsi="Times New Roman"/>
          <w:sz w:val="24"/>
        </w:rPr>
        <w:t>z nauczycielem, konsultacje te nie mogą odbywać się w czasie lekcji prowadzonej przez nauczyciela,</w:t>
      </w:r>
    </w:p>
    <w:p w14:paraId="7A8DE9E8" w14:textId="77777777" w:rsidR="00025954" w:rsidRPr="00B9181A" w:rsidRDefault="002329CA" w:rsidP="00107E73">
      <w:pPr>
        <w:pStyle w:val="Akapitzlist"/>
        <w:numPr>
          <w:ilvl w:val="0"/>
          <w:numId w:val="70"/>
        </w:numPr>
        <w:tabs>
          <w:tab w:val="left" w:pos="1134"/>
        </w:tabs>
        <w:spacing w:after="120" w:line="360" w:lineRule="auto"/>
        <w:ind w:firstLine="131"/>
        <w:rPr>
          <w:rFonts w:ascii="Times New Roman" w:hAnsi="Times New Roman"/>
          <w:sz w:val="24"/>
        </w:rPr>
      </w:pPr>
      <w:r w:rsidRPr="00B9181A">
        <w:rPr>
          <w:rFonts w:ascii="Times New Roman" w:hAnsi="Times New Roman"/>
          <w:sz w:val="24"/>
        </w:rPr>
        <w:t>w kontaktach z pedagogiem szkolnym, pielęgniarką;</w:t>
      </w:r>
    </w:p>
    <w:p w14:paraId="31535C4C" w14:textId="77777777" w:rsidR="00025954" w:rsidRPr="00B9181A" w:rsidRDefault="002329CA" w:rsidP="00107E73">
      <w:pPr>
        <w:pStyle w:val="Akapitzlist"/>
        <w:numPr>
          <w:ilvl w:val="0"/>
          <w:numId w:val="69"/>
        </w:numPr>
        <w:tabs>
          <w:tab w:val="left" w:pos="309"/>
        </w:tabs>
        <w:spacing w:after="120" w:line="360" w:lineRule="auto"/>
        <w:rPr>
          <w:rFonts w:ascii="Times New Roman" w:hAnsi="Times New Roman"/>
          <w:sz w:val="24"/>
        </w:rPr>
      </w:pPr>
      <w:r w:rsidRPr="00B9181A">
        <w:rPr>
          <w:rFonts w:ascii="Times New Roman" w:hAnsi="Times New Roman"/>
          <w:sz w:val="24"/>
        </w:rPr>
        <w:t>uzyskiwania informacji i porad w sprawach wychowania i dalszego kształcenia swych dzieci;</w:t>
      </w:r>
    </w:p>
    <w:p w14:paraId="6608A28E" w14:textId="77777777" w:rsidR="00534E63" w:rsidRPr="00B9181A" w:rsidRDefault="002329CA" w:rsidP="00107E73">
      <w:pPr>
        <w:pStyle w:val="Akapitzlist"/>
        <w:numPr>
          <w:ilvl w:val="0"/>
          <w:numId w:val="69"/>
        </w:numPr>
        <w:tabs>
          <w:tab w:val="left" w:pos="264"/>
        </w:tabs>
        <w:spacing w:after="120" w:line="360" w:lineRule="auto"/>
        <w:rPr>
          <w:rFonts w:ascii="Times New Roman" w:hAnsi="Times New Roman"/>
          <w:sz w:val="24"/>
        </w:rPr>
      </w:pPr>
      <w:r w:rsidRPr="00B9181A">
        <w:rPr>
          <w:rFonts w:ascii="Times New Roman" w:hAnsi="Times New Roman"/>
          <w:sz w:val="24"/>
        </w:rPr>
        <w:t>udziału w wycieczkach, imprezach kulturalnych i działaniach gospodarczych</w:t>
      </w:r>
      <w:r w:rsidR="00E02F6A" w:rsidRPr="00B9181A">
        <w:rPr>
          <w:rFonts w:ascii="Times New Roman" w:hAnsi="Times New Roman"/>
          <w:sz w:val="24"/>
        </w:rPr>
        <w:t xml:space="preserve"> </w:t>
      </w:r>
      <w:r w:rsidR="00996568" w:rsidRPr="00B9181A">
        <w:rPr>
          <w:rFonts w:ascii="Times New Roman" w:hAnsi="Times New Roman"/>
          <w:sz w:val="24"/>
        </w:rPr>
        <w:br/>
      </w:r>
      <w:r w:rsidR="00E02F6A" w:rsidRPr="00B9181A">
        <w:rPr>
          <w:rFonts w:ascii="Times New Roman" w:hAnsi="Times New Roman"/>
          <w:sz w:val="24"/>
        </w:rPr>
        <w:t>w charakterze wolontariusza</w:t>
      </w:r>
      <w:r w:rsidRPr="00B9181A">
        <w:rPr>
          <w:rFonts w:ascii="Times New Roman" w:hAnsi="Times New Roman"/>
          <w:sz w:val="24"/>
        </w:rPr>
        <w:t>;</w:t>
      </w:r>
    </w:p>
    <w:p w14:paraId="7450FE58" w14:textId="77777777" w:rsidR="00025954" w:rsidRPr="00B9181A" w:rsidRDefault="002329CA" w:rsidP="00107E73">
      <w:pPr>
        <w:pStyle w:val="Akapitzlist"/>
        <w:numPr>
          <w:ilvl w:val="0"/>
          <w:numId w:val="69"/>
        </w:numPr>
        <w:tabs>
          <w:tab w:val="left" w:pos="264"/>
        </w:tabs>
        <w:spacing w:after="120" w:line="360" w:lineRule="auto"/>
        <w:rPr>
          <w:rFonts w:ascii="Times New Roman" w:hAnsi="Times New Roman"/>
          <w:sz w:val="24"/>
        </w:rPr>
      </w:pPr>
      <w:r w:rsidRPr="00B9181A">
        <w:rPr>
          <w:rFonts w:ascii="Times New Roman" w:hAnsi="Times New Roman"/>
          <w:sz w:val="24"/>
        </w:rPr>
        <w:t>wyrażania i przekazywania organowi sprawującemu nadzór pedagogiczny oraz organowi prow</w:t>
      </w:r>
      <w:r w:rsidR="004D275F" w:rsidRPr="00B9181A">
        <w:rPr>
          <w:rFonts w:ascii="Times New Roman" w:hAnsi="Times New Roman"/>
          <w:sz w:val="24"/>
        </w:rPr>
        <w:t>adzącemu opinii na temat pracy S</w:t>
      </w:r>
      <w:r w:rsidRPr="00B9181A">
        <w:rPr>
          <w:rFonts w:ascii="Times New Roman" w:hAnsi="Times New Roman"/>
          <w:sz w:val="24"/>
        </w:rPr>
        <w:t>zkoły.</w:t>
      </w:r>
    </w:p>
    <w:p w14:paraId="77169043" w14:textId="32D20132" w:rsidR="00025954" w:rsidRPr="00B9181A" w:rsidRDefault="00534E63" w:rsidP="00534E63">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0E3FC9">
        <w:rPr>
          <w:rFonts w:ascii="Times New Roman" w:hAnsi="Times New Roman"/>
          <w:b/>
          <w:sz w:val="24"/>
        </w:rPr>
        <w:t>5</w:t>
      </w:r>
      <w:r w:rsidR="004D3235">
        <w:rPr>
          <w:rFonts w:ascii="Times New Roman" w:hAnsi="Times New Roman"/>
          <w:b/>
          <w:sz w:val="24"/>
        </w:rPr>
        <w:t>9</w:t>
      </w:r>
      <w:r w:rsidR="002329CA" w:rsidRPr="00B9181A">
        <w:rPr>
          <w:rFonts w:ascii="Times New Roman" w:hAnsi="Times New Roman"/>
          <w:b/>
          <w:sz w:val="24"/>
        </w:rPr>
        <w:t>.</w:t>
      </w:r>
    </w:p>
    <w:p w14:paraId="37A96482" w14:textId="640FC58D" w:rsidR="00534E63" w:rsidRPr="00B9181A" w:rsidRDefault="002329CA" w:rsidP="00107E73">
      <w:pPr>
        <w:pStyle w:val="Akapitzlist"/>
        <w:numPr>
          <w:ilvl w:val="0"/>
          <w:numId w:val="71"/>
        </w:numPr>
        <w:tabs>
          <w:tab w:val="left" w:pos="364"/>
        </w:tabs>
        <w:spacing w:after="120" w:line="360" w:lineRule="auto"/>
        <w:ind w:left="426" w:hanging="422"/>
        <w:rPr>
          <w:rFonts w:ascii="Times New Roman" w:hAnsi="Times New Roman"/>
          <w:sz w:val="24"/>
        </w:rPr>
      </w:pPr>
      <w:r w:rsidRPr="00B9181A">
        <w:rPr>
          <w:rFonts w:ascii="Times New Roman" w:hAnsi="Times New Roman"/>
          <w:sz w:val="24"/>
        </w:rPr>
        <w:t xml:space="preserve">W  Szkole  może  być  prowadzona  za  zgodą  rodziców  działalność  </w:t>
      </w:r>
      <w:proofErr w:type="spellStart"/>
      <w:r w:rsidRPr="00B9181A">
        <w:rPr>
          <w:rFonts w:ascii="Times New Roman" w:hAnsi="Times New Roman"/>
          <w:sz w:val="24"/>
        </w:rPr>
        <w:t>dydaktyczno</w:t>
      </w:r>
      <w:proofErr w:type="spellEnd"/>
      <w:r w:rsidR="00534E63" w:rsidRPr="00B9181A">
        <w:rPr>
          <w:rFonts w:ascii="Times New Roman" w:hAnsi="Times New Roman"/>
          <w:sz w:val="24"/>
        </w:rPr>
        <w:t xml:space="preserve"> </w:t>
      </w:r>
      <w:r w:rsidRPr="00B9181A">
        <w:rPr>
          <w:rFonts w:ascii="Times New Roman" w:hAnsi="Times New Roman"/>
          <w:sz w:val="24"/>
        </w:rPr>
        <w:t>-wychowawcza i opiekuńcza na zasadach wolontariatu pod nadzorem merytorycznym</w:t>
      </w:r>
      <w:r w:rsidR="004D275F" w:rsidRPr="00B9181A">
        <w:rPr>
          <w:rFonts w:ascii="Times New Roman" w:hAnsi="Times New Roman"/>
          <w:sz w:val="24"/>
        </w:rPr>
        <w:t xml:space="preserve"> </w:t>
      </w:r>
      <w:r w:rsidRPr="00B9181A">
        <w:rPr>
          <w:rFonts w:ascii="Times New Roman" w:hAnsi="Times New Roman"/>
          <w:sz w:val="24"/>
        </w:rPr>
        <w:t>i</w:t>
      </w:r>
      <w:r w:rsidR="000E3FC9">
        <w:rPr>
          <w:rFonts w:ascii="Times New Roman" w:hAnsi="Times New Roman"/>
          <w:sz w:val="24"/>
        </w:rPr>
        <w:t> </w:t>
      </w:r>
      <w:r w:rsidRPr="00B9181A">
        <w:rPr>
          <w:rFonts w:ascii="Times New Roman" w:hAnsi="Times New Roman"/>
          <w:sz w:val="24"/>
        </w:rPr>
        <w:t>metodycznym Dyrektora Szkoły.</w:t>
      </w:r>
    </w:p>
    <w:p w14:paraId="7881A6F7" w14:textId="0BD1F115" w:rsidR="00025954" w:rsidRPr="00B9181A" w:rsidRDefault="002329CA" w:rsidP="00107E73">
      <w:pPr>
        <w:pStyle w:val="Akapitzlist"/>
        <w:numPr>
          <w:ilvl w:val="0"/>
          <w:numId w:val="71"/>
        </w:numPr>
        <w:spacing w:after="120" w:line="360" w:lineRule="auto"/>
        <w:ind w:left="426" w:hanging="426"/>
        <w:rPr>
          <w:rFonts w:ascii="Times New Roman" w:hAnsi="Times New Roman"/>
          <w:b/>
          <w:sz w:val="24"/>
        </w:rPr>
      </w:pPr>
      <w:r w:rsidRPr="00B9181A">
        <w:rPr>
          <w:rFonts w:ascii="Times New Roman" w:hAnsi="Times New Roman"/>
          <w:sz w:val="24"/>
        </w:rPr>
        <w:t>Zajęcia pozalekcyjne mogą być prowadzone przez instytucje do tego uprawnione</w:t>
      </w:r>
      <w:r w:rsidR="004D275F" w:rsidRPr="00B9181A">
        <w:rPr>
          <w:rFonts w:ascii="Times New Roman" w:hAnsi="Times New Roman"/>
          <w:sz w:val="24"/>
        </w:rPr>
        <w:t xml:space="preserve"> </w:t>
      </w:r>
      <w:r w:rsidRPr="00B9181A">
        <w:rPr>
          <w:rFonts w:ascii="Times New Roman" w:hAnsi="Times New Roman"/>
          <w:sz w:val="24"/>
        </w:rPr>
        <w:t>na zasadach wolontariatu lub odpłatnie po uzyskaniu zgody rodziców i Dyrektora Szkoły.</w:t>
      </w:r>
    </w:p>
    <w:p w14:paraId="20EF4679" w14:textId="77777777" w:rsidR="00025954" w:rsidRPr="00B9181A" w:rsidRDefault="00025954" w:rsidP="000C5654">
      <w:pPr>
        <w:spacing w:after="120" w:line="360" w:lineRule="auto"/>
        <w:rPr>
          <w:rFonts w:eastAsia="Calibri" w:cs="Calibri"/>
          <w:sz w:val="20"/>
        </w:rPr>
      </w:pPr>
    </w:p>
    <w:p w14:paraId="166F4370" w14:textId="77777777" w:rsidR="00025954" w:rsidRPr="00B9181A" w:rsidRDefault="00025954" w:rsidP="00A754B1">
      <w:pPr>
        <w:spacing w:after="120" w:line="360" w:lineRule="auto"/>
        <w:jc w:val="center"/>
        <w:rPr>
          <w:rFonts w:eastAsia="Calibri" w:cs="Calibri"/>
          <w:sz w:val="20"/>
        </w:rPr>
      </w:pPr>
    </w:p>
    <w:p w14:paraId="457ACAFF" w14:textId="77777777" w:rsidR="00A754B1" w:rsidRPr="00B9181A" w:rsidRDefault="00A754B1" w:rsidP="00A754B1">
      <w:pPr>
        <w:spacing w:after="120" w:line="360" w:lineRule="auto"/>
        <w:jc w:val="center"/>
        <w:rPr>
          <w:rFonts w:eastAsia="Calibri" w:cs="Calibri"/>
          <w:sz w:val="20"/>
        </w:rPr>
      </w:pPr>
    </w:p>
    <w:p w14:paraId="12CA7207" w14:textId="77777777" w:rsidR="00DC28FD" w:rsidRPr="00B9181A" w:rsidRDefault="00DC28FD" w:rsidP="00534E63">
      <w:pPr>
        <w:spacing w:after="120" w:line="360" w:lineRule="auto"/>
        <w:ind w:right="-3"/>
        <w:jc w:val="center"/>
        <w:rPr>
          <w:rFonts w:ascii="Times New Roman" w:hAnsi="Times New Roman"/>
          <w:b/>
          <w:sz w:val="24"/>
        </w:rPr>
      </w:pPr>
    </w:p>
    <w:p w14:paraId="7B8544C4" w14:textId="77777777" w:rsidR="00DC28FD" w:rsidRPr="00B9181A" w:rsidRDefault="00DC28FD" w:rsidP="00534E63">
      <w:pPr>
        <w:spacing w:after="120" w:line="360" w:lineRule="auto"/>
        <w:ind w:right="-3"/>
        <w:jc w:val="center"/>
        <w:rPr>
          <w:rFonts w:ascii="Times New Roman" w:hAnsi="Times New Roman"/>
          <w:b/>
          <w:sz w:val="24"/>
        </w:rPr>
      </w:pPr>
    </w:p>
    <w:p w14:paraId="42AC0552" w14:textId="77777777" w:rsidR="00DC28FD" w:rsidRPr="00B9181A" w:rsidRDefault="00DC28FD" w:rsidP="00534E63">
      <w:pPr>
        <w:spacing w:after="120" w:line="360" w:lineRule="auto"/>
        <w:ind w:right="-3"/>
        <w:jc w:val="center"/>
        <w:rPr>
          <w:rFonts w:ascii="Times New Roman" w:hAnsi="Times New Roman"/>
          <w:b/>
          <w:sz w:val="24"/>
        </w:rPr>
      </w:pPr>
    </w:p>
    <w:p w14:paraId="5C54E6D7" w14:textId="77777777" w:rsidR="00DC28FD" w:rsidRPr="00B9181A" w:rsidRDefault="00DC28FD" w:rsidP="00534E63">
      <w:pPr>
        <w:spacing w:after="120" w:line="360" w:lineRule="auto"/>
        <w:ind w:right="-3"/>
        <w:jc w:val="center"/>
        <w:rPr>
          <w:rFonts w:ascii="Times New Roman" w:hAnsi="Times New Roman"/>
          <w:b/>
          <w:sz w:val="24"/>
        </w:rPr>
      </w:pPr>
    </w:p>
    <w:p w14:paraId="4028ADF5" w14:textId="77777777" w:rsidR="00DC28FD" w:rsidRPr="00B9181A" w:rsidRDefault="00DC28FD" w:rsidP="00534E63">
      <w:pPr>
        <w:spacing w:after="120" w:line="360" w:lineRule="auto"/>
        <w:ind w:right="-3"/>
        <w:jc w:val="center"/>
        <w:rPr>
          <w:rFonts w:ascii="Times New Roman" w:hAnsi="Times New Roman"/>
          <w:b/>
          <w:sz w:val="24"/>
        </w:rPr>
      </w:pPr>
    </w:p>
    <w:p w14:paraId="73A66066" w14:textId="77777777" w:rsidR="00DC28FD" w:rsidRPr="00B9181A" w:rsidRDefault="00DC28FD" w:rsidP="00534E63">
      <w:pPr>
        <w:spacing w:after="120" w:line="360" w:lineRule="auto"/>
        <w:ind w:right="-3"/>
        <w:jc w:val="center"/>
        <w:rPr>
          <w:rFonts w:ascii="Times New Roman" w:hAnsi="Times New Roman"/>
          <w:b/>
          <w:sz w:val="24"/>
        </w:rPr>
      </w:pPr>
    </w:p>
    <w:p w14:paraId="50CD256F" w14:textId="77777777" w:rsidR="00DC28FD" w:rsidRPr="00B9181A" w:rsidRDefault="00DC28FD" w:rsidP="00534E63">
      <w:pPr>
        <w:spacing w:after="120" w:line="360" w:lineRule="auto"/>
        <w:ind w:right="-3"/>
        <w:jc w:val="center"/>
        <w:rPr>
          <w:rFonts w:ascii="Times New Roman" w:hAnsi="Times New Roman"/>
          <w:b/>
          <w:sz w:val="24"/>
        </w:rPr>
      </w:pPr>
    </w:p>
    <w:p w14:paraId="6922013E" w14:textId="77777777" w:rsidR="00DC28FD" w:rsidRPr="00B9181A" w:rsidRDefault="00DC28FD" w:rsidP="00534E63">
      <w:pPr>
        <w:spacing w:after="120" w:line="360" w:lineRule="auto"/>
        <w:ind w:right="-3"/>
        <w:jc w:val="center"/>
        <w:rPr>
          <w:rFonts w:ascii="Times New Roman" w:hAnsi="Times New Roman"/>
          <w:b/>
          <w:sz w:val="24"/>
        </w:rPr>
      </w:pPr>
    </w:p>
    <w:p w14:paraId="1CE82199" w14:textId="0B2FCD73" w:rsidR="00025954" w:rsidRPr="00B9181A" w:rsidRDefault="002329CA" w:rsidP="00534E63">
      <w:pPr>
        <w:spacing w:after="120" w:line="360" w:lineRule="auto"/>
        <w:ind w:right="-3"/>
        <w:jc w:val="center"/>
        <w:rPr>
          <w:rFonts w:ascii="Times New Roman" w:hAnsi="Times New Roman"/>
          <w:sz w:val="20"/>
        </w:rPr>
      </w:pPr>
      <w:r w:rsidRPr="00B9181A">
        <w:rPr>
          <w:rFonts w:ascii="Times New Roman" w:hAnsi="Times New Roman"/>
          <w:b/>
          <w:sz w:val="24"/>
        </w:rPr>
        <w:lastRenderedPageBreak/>
        <w:t>ROZDZIAŁ IV</w:t>
      </w:r>
    </w:p>
    <w:p w14:paraId="105D9CB6" w14:textId="77777777" w:rsidR="00025954" w:rsidRPr="00501114" w:rsidRDefault="002329CA" w:rsidP="00501114">
      <w:pPr>
        <w:pStyle w:val="Nagwek1"/>
        <w:jc w:val="center"/>
        <w:rPr>
          <w:rFonts w:ascii="Times New Roman" w:hAnsi="Times New Roman" w:cs="Times New Roman"/>
          <w:sz w:val="20"/>
        </w:rPr>
      </w:pPr>
      <w:bookmarkStart w:id="8" w:name="_Toc124513251"/>
      <w:r w:rsidRPr="00501114">
        <w:rPr>
          <w:rFonts w:ascii="Times New Roman" w:hAnsi="Times New Roman" w:cs="Times New Roman"/>
        </w:rPr>
        <w:t xml:space="preserve">ORGANIZACJA </w:t>
      </w:r>
      <w:r w:rsidR="0003465C" w:rsidRPr="00501114">
        <w:rPr>
          <w:rFonts w:ascii="Times New Roman" w:hAnsi="Times New Roman" w:cs="Times New Roman"/>
        </w:rPr>
        <w:t xml:space="preserve">PRACY </w:t>
      </w:r>
      <w:r w:rsidRPr="00501114">
        <w:rPr>
          <w:rFonts w:ascii="Times New Roman" w:hAnsi="Times New Roman" w:cs="Times New Roman"/>
        </w:rPr>
        <w:t>SZKOŁY</w:t>
      </w:r>
      <w:bookmarkEnd w:id="8"/>
    </w:p>
    <w:p w14:paraId="7251B972" w14:textId="77777777" w:rsidR="00025954" w:rsidRPr="00B9181A" w:rsidRDefault="00025954" w:rsidP="000C5654">
      <w:pPr>
        <w:spacing w:after="120" w:line="360" w:lineRule="auto"/>
        <w:rPr>
          <w:rFonts w:eastAsia="Calibri" w:cs="Calibri"/>
          <w:sz w:val="20"/>
        </w:rPr>
      </w:pPr>
    </w:p>
    <w:p w14:paraId="4444479F" w14:textId="0E4D650C" w:rsidR="00025954" w:rsidRPr="00B9181A" w:rsidRDefault="00534E63" w:rsidP="00534E63">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w:t>
      </w:r>
      <w:r w:rsidR="004D3235">
        <w:rPr>
          <w:rFonts w:ascii="Times New Roman" w:hAnsi="Times New Roman"/>
          <w:b/>
          <w:sz w:val="24"/>
        </w:rPr>
        <w:t>60</w:t>
      </w:r>
      <w:r w:rsidR="002329CA" w:rsidRPr="00B9181A">
        <w:rPr>
          <w:rFonts w:ascii="Times New Roman" w:hAnsi="Times New Roman"/>
          <w:b/>
          <w:sz w:val="24"/>
        </w:rPr>
        <w:t>.</w:t>
      </w:r>
    </w:p>
    <w:p w14:paraId="0A7C6652" w14:textId="77777777" w:rsidR="00534E63" w:rsidRPr="00B9181A" w:rsidRDefault="002329CA" w:rsidP="00107E73">
      <w:pPr>
        <w:pStyle w:val="Akapitzlist"/>
        <w:numPr>
          <w:ilvl w:val="0"/>
          <w:numId w:val="72"/>
        </w:numPr>
        <w:tabs>
          <w:tab w:val="left" w:pos="287"/>
        </w:tabs>
        <w:spacing w:after="120" w:line="360" w:lineRule="auto"/>
        <w:ind w:left="284" w:hanging="284"/>
        <w:rPr>
          <w:rFonts w:ascii="Times New Roman" w:hAnsi="Times New Roman"/>
          <w:b/>
          <w:sz w:val="24"/>
        </w:rPr>
      </w:pPr>
      <w:r w:rsidRPr="00B9181A">
        <w:rPr>
          <w:rFonts w:ascii="Times New Roman" w:hAnsi="Times New Roman"/>
          <w:sz w:val="24"/>
        </w:rPr>
        <w:t xml:space="preserve">Terminy rozpoczynania i zakończenia zajęć </w:t>
      </w:r>
      <w:proofErr w:type="spellStart"/>
      <w:r w:rsidR="00FE3A74" w:rsidRPr="00B9181A">
        <w:rPr>
          <w:rFonts w:ascii="Times New Roman" w:hAnsi="Times New Roman"/>
          <w:sz w:val="24"/>
        </w:rPr>
        <w:t>dydaktyczno</w:t>
      </w:r>
      <w:proofErr w:type="spellEnd"/>
      <w:r w:rsidR="00FE3A74" w:rsidRPr="00B9181A">
        <w:rPr>
          <w:rFonts w:ascii="Times New Roman" w:hAnsi="Times New Roman"/>
          <w:sz w:val="24"/>
        </w:rPr>
        <w:t xml:space="preserve"> </w:t>
      </w:r>
      <w:r w:rsidRPr="00B9181A">
        <w:rPr>
          <w:rFonts w:ascii="Times New Roman" w:hAnsi="Times New Roman"/>
          <w:sz w:val="24"/>
        </w:rPr>
        <w:t>–</w:t>
      </w:r>
      <w:r w:rsidR="00FE3A74" w:rsidRPr="00B9181A">
        <w:rPr>
          <w:rFonts w:ascii="Times New Roman" w:hAnsi="Times New Roman"/>
          <w:sz w:val="24"/>
        </w:rPr>
        <w:t xml:space="preserve"> </w:t>
      </w:r>
      <w:r w:rsidRPr="00B9181A">
        <w:rPr>
          <w:rFonts w:ascii="Times New Roman" w:hAnsi="Times New Roman"/>
          <w:sz w:val="24"/>
        </w:rPr>
        <w:t>wychowawczych, przerw świątecznych oraz ferii zimowych i letnich określają przepisy w sprawie organizacji roku szkolnego.</w:t>
      </w:r>
    </w:p>
    <w:p w14:paraId="616E1D2C" w14:textId="77777777" w:rsidR="00025954" w:rsidRPr="00B9181A" w:rsidRDefault="002329CA" w:rsidP="00107E73">
      <w:pPr>
        <w:pStyle w:val="Akapitzlist"/>
        <w:numPr>
          <w:ilvl w:val="0"/>
          <w:numId w:val="72"/>
        </w:numPr>
        <w:tabs>
          <w:tab w:val="left" w:pos="287"/>
        </w:tabs>
        <w:spacing w:after="120" w:line="360" w:lineRule="auto"/>
        <w:ind w:left="284" w:hanging="284"/>
        <w:rPr>
          <w:rFonts w:ascii="Times New Roman" w:hAnsi="Times New Roman"/>
          <w:b/>
          <w:sz w:val="24"/>
        </w:rPr>
      </w:pPr>
      <w:r w:rsidRPr="00B9181A">
        <w:rPr>
          <w:rFonts w:ascii="Times New Roman" w:hAnsi="Times New Roman"/>
          <w:sz w:val="24"/>
        </w:rPr>
        <w:t>Rok szkolny podzielony jest na dwa okresy:</w:t>
      </w:r>
    </w:p>
    <w:p w14:paraId="58620277" w14:textId="453275EC" w:rsidR="00025954" w:rsidRPr="00B9181A" w:rsidRDefault="002329CA" w:rsidP="00107E73">
      <w:pPr>
        <w:pStyle w:val="Akapitzlist"/>
        <w:numPr>
          <w:ilvl w:val="0"/>
          <w:numId w:val="73"/>
        </w:numPr>
        <w:tabs>
          <w:tab w:val="left" w:pos="1134"/>
        </w:tabs>
        <w:spacing w:after="120" w:line="360" w:lineRule="auto"/>
        <w:rPr>
          <w:rFonts w:ascii="Times New Roman" w:hAnsi="Times New Roman"/>
          <w:b/>
          <w:sz w:val="24"/>
        </w:rPr>
      </w:pPr>
      <w:r w:rsidRPr="00B9181A">
        <w:rPr>
          <w:rFonts w:ascii="Times New Roman" w:hAnsi="Times New Roman"/>
          <w:sz w:val="24"/>
        </w:rPr>
        <w:t>I okres kończy się w piątek drugiego pełnego tygodnia stycznia,</w:t>
      </w:r>
    </w:p>
    <w:p w14:paraId="43057522" w14:textId="382D09A3" w:rsidR="00025954" w:rsidRPr="00B9181A" w:rsidRDefault="002329CA" w:rsidP="00107E73">
      <w:pPr>
        <w:pStyle w:val="Akapitzlist"/>
        <w:numPr>
          <w:ilvl w:val="0"/>
          <w:numId w:val="73"/>
        </w:numPr>
        <w:tabs>
          <w:tab w:val="left" w:pos="1134"/>
        </w:tabs>
        <w:spacing w:after="120" w:line="360" w:lineRule="auto"/>
        <w:rPr>
          <w:rFonts w:ascii="Times New Roman" w:hAnsi="Times New Roman"/>
          <w:b/>
          <w:sz w:val="24"/>
        </w:rPr>
      </w:pPr>
      <w:r w:rsidRPr="00B9181A">
        <w:rPr>
          <w:rFonts w:ascii="Times New Roman" w:hAnsi="Times New Roman"/>
          <w:sz w:val="24"/>
        </w:rPr>
        <w:t>II okres rozpoczyna się w poniedziałek trzeciego pełnego tygodnia stycznia.</w:t>
      </w:r>
    </w:p>
    <w:p w14:paraId="0C5CEE68" w14:textId="3D49DCA0" w:rsidR="00534E63" w:rsidRPr="00B9181A" w:rsidRDefault="00534E63" w:rsidP="00534E63">
      <w:pPr>
        <w:spacing w:after="120" w:line="360" w:lineRule="auto"/>
        <w:ind w:right="-383"/>
        <w:jc w:val="center"/>
        <w:rPr>
          <w:rFonts w:ascii="Times New Roman" w:hAnsi="Times New Roman"/>
          <w:b/>
          <w:sz w:val="24"/>
        </w:rPr>
      </w:pPr>
      <w:r w:rsidRPr="00B9181A">
        <w:rPr>
          <w:rFonts w:ascii="Times New Roman" w:hAnsi="Times New Roman"/>
          <w:b/>
          <w:sz w:val="24"/>
        </w:rPr>
        <w:t xml:space="preserve">§ </w:t>
      </w:r>
      <w:r w:rsidR="0079749D" w:rsidRPr="00B9181A">
        <w:rPr>
          <w:rFonts w:ascii="Times New Roman" w:hAnsi="Times New Roman"/>
          <w:b/>
          <w:sz w:val="24"/>
        </w:rPr>
        <w:t>6</w:t>
      </w:r>
      <w:r w:rsidR="004D3235">
        <w:rPr>
          <w:rFonts w:ascii="Times New Roman" w:hAnsi="Times New Roman"/>
          <w:b/>
          <w:sz w:val="24"/>
        </w:rPr>
        <w:t>1</w:t>
      </w:r>
      <w:r w:rsidR="002329CA" w:rsidRPr="00B9181A">
        <w:rPr>
          <w:rFonts w:ascii="Times New Roman" w:hAnsi="Times New Roman"/>
          <w:b/>
          <w:sz w:val="24"/>
        </w:rPr>
        <w:t>.</w:t>
      </w:r>
    </w:p>
    <w:p w14:paraId="6432C998" w14:textId="77777777" w:rsidR="00025954" w:rsidRPr="00B9181A" w:rsidRDefault="00534E63" w:rsidP="0036359D">
      <w:pPr>
        <w:pStyle w:val="Akapitzlist"/>
        <w:numPr>
          <w:ilvl w:val="0"/>
          <w:numId w:val="10"/>
        </w:numPr>
        <w:spacing w:after="120" w:line="360" w:lineRule="auto"/>
        <w:ind w:left="284" w:right="-383" w:hanging="284"/>
        <w:rPr>
          <w:rFonts w:ascii="Times New Roman" w:hAnsi="Times New Roman"/>
          <w:b/>
          <w:sz w:val="24"/>
        </w:rPr>
      </w:pPr>
      <w:r w:rsidRPr="00B9181A">
        <w:rPr>
          <w:rFonts w:ascii="Times New Roman" w:hAnsi="Times New Roman"/>
          <w:sz w:val="24"/>
        </w:rPr>
        <w:t>O</w:t>
      </w:r>
      <w:r w:rsidR="002329CA" w:rsidRPr="00B9181A">
        <w:rPr>
          <w:rFonts w:ascii="Times New Roman" w:hAnsi="Times New Roman"/>
          <w:sz w:val="24"/>
        </w:rPr>
        <w:t>rganizację nauczania, wychowania i opieki w danym roku szkol</w:t>
      </w:r>
      <w:r w:rsidR="00F51786" w:rsidRPr="00B9181A">
        <w:rPr>
          <w:rFonts w:ascii="Times New Roman" w:hAnsi="Times New Roman"/>
          <w:sz w:val="24"/>
        </w:rPr>
        <w:t>nym określa arkusz organizacji S</w:t>
      </w:r>
      <w:r w:rsidR="002329CA" w:rsidRPr="00B9181A">
        <w:rPr>
          <w:rFonts w:ascii="Times New Roman" w:hAnsi="Times New Roman"/>
          <w:sz w:val="24"/>
        </w:rPr>
        <w:t>zkoły opracowany przez Dyrektora Szkoły w terminie określonym w odrębnych przepisach.</w:t>
      </w:r>
    </w:p>
    <w:p w14:paraId="0B6CC6CE" w14:textId="77777777" w:rsidR="00025954" w:rsidRPr="00B9181A" w:rsidRDefault="00F51786" w:rsidP="0036359D">
      <w:pPr>
        <w:numPr>
          <w:ilvl w:val="0"/>
          <w:numId w:val="10"/>
        </w:numPr>
        <w:tabs>
          <w:tab w:val="left" w:pos="284"/>
        </w:tabs>
        <w:spacing w:after="120" w:line="360" w:lineRule="auto"/>
        <w:ind w:left="284" w:hanging="284"/>
        <w:rPr>
          <w:rFonts w:ascii="Times New Roman" w:hAnsi="Times New Roman"/>
          <w:b/>
          <w:sz w:val="24"/>
        </w:rPr>
      </w:pPr>
      <w:r w:rsidRPr="00B9181A">
        <w:rPr>
          <w:rFonts w:ascii="Times New Roman" w:hAnsi="Times New Roman"/>
          <w:sz w:val="24"/>
        </w:rPr>
        <w:t>Arkusz organizacji S</w:t>
      </w:r>
      <w:r w:rsidR="002329CA" w:rsidRPr="00B9181A">
        <w:rPr>
          <w:rFonts w:ascii="Times New Roman" w:hAnsi="Times New Roman"/>
          <w:sz w:val="24"/>
        </w:rPr>
        <w:t>zkoły określa w szczególności:</w:t>
      </w:r>
    </w:p>
    <w:p w14:paraId="6713869B"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liczbę oddziałów poszczególnych klas;</w:t>
      </w:r>
    </w:p>
    <w:p w14:paraId="731FC3DE"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liczbę uczniów w poszczególnych oddziałach;</w:t>
      </w:r>
    </w:p>
    <w:p w14:paraId="24AA1A81"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tygodniowy wymiar godzin w poszczególnych oddziałach:</w:t>
      </w:r>
    </w:p>
    <w:p w14:paraId="2CC78E45" w14:textId="77777777" w:rsidR="00025954" w:rsidRPr="00B9181A" w:rsidRDefault="002329CA" w:rsidP="00107E73">
      <w:pPr>
        <w:pStyle w:val="Akapitzlist"/>
        <w:numPr>
          <w:ilvl w:val="0"/>
          <w:numId w:val="75"/>
        </w:numPr>
        <w:tabs>
          <w:tab w:val="left" w:pos="704"/>
        </w:tabs>
        <w:spacing w:after="120" w:line="360" w:lineRule="auto"/>
        <w:rPr>
          <w:rFonts w:ascii="Times New Roman" w:hAnsi="Times New Roman"/>
          <w:sz w:val="24"/>
        </w:rPr>
      </w:pPr>
      <w:r w:rsidRPr="00B9181A">
        <w:rPr>
          <w:rFonts w:ascii="Times New Roman" w:hAnsi="Times New Roman"/>
          <w:sz w:val="24"/>
        </w:rPr>
        <w:t>zajęć obowiązkowych, w tym godzin wynikających z podziału na grupy,</w:t>
      </w:r>
    </w:p>
    <w:p w14:paraId="7EA9CAE0" w14:textId="77777777" w:rsidR="00025954" w:rsidRPr="00B9181A" w:rsidRDefault="002329CA" w:rsidP="00107E73">
      <w:pPr>
        <w:pStyle w:val="Akapitzlist"/>
        <w:numPr>
          <w:ilvl w:val="0"/>
          <w:numId w:val="75"/>
        </w:numPr>
        <w:tabs>
          <w:tab w:val="left" w:pos="704"/>
        </w:tabs>
        <w:spacing w:after="120" w:line="360" w:lineRule="auto"/>
        <w:rPr>
          <w:rFonts w:ascii="Times New Roman" w:hAnsi="Times New Roman"/>
          <w:sz w:val="24"/>
        </w:rPr>
      </w:pPr>
      <w:r w:rsidRPr="00B9181A">
        <w:rPr>
          <w:rFonts w:ascii="Times New Roman" w:hAnsi="Times New Roman"/>
          <w:sz w:val="24"/>
        </w:rPr>
        <w:t>zajęć: religii, etyki, wychowania do życia w rodzinie, języka mniejszości narodowej, etnicznej lub języka regionalnego i naukę własnej historii i kultury, sportowych w oddziałach sportowych, o ile takie zajęcia prowadzone są w Szkole,</w:t>
      </w:r>
    </w:p>
    <w:p w14:paraId="52D8DD19" w14:textId="77777777" w:rsidR="00025954" w:rsidRPr="00B9181A" w:rsidRDefault="002329CA" w:rsidP="00107E73">
      <w:pPr>
        <w:pStyle w:val="Akapitzlist"/>
        <w:numPr>
          <w:ilvl w:val="0"/>
          <w:numId w:val="75"/>
        </w:numPr>
        <w:tabs>
          <w:tab w:val="left" w:pos="704"/>
        </w:tabs>
        <w:spacing w:after="120" w:line="360" w:lineRule="auto"/>
        <w:rPr>
          <w:rFonts w:ascii="Times New Roman" w:hAnsi="Times New Roman"/>
          <w:sz w:val="24"/>
        </w:rPr>
      </w:pPr>
      <w:r w:rsidRPr="00B9181A">
        <w:rPr>
          <w:rFonts w:ascii="Times New Roman" w:hAnsi="Times New Roman"/>
          <w:sz w:val="24"/>
        </w:rPr>
        <w:t>zajęć rewalidacyjnych;</w:t>
      </w:r>
    </w:p>
    <w:p w14:paraId="64A6ED4F"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liczbę pracowników ogółem, w tym pracowników zajmujących stanowiska kierownicze;</w:t>
      </w:r>
    </w:p>
    <w:p w14:paraId="72EAD8BF"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liczbę nauczycieli wraz z informacją o ich kwalifikacjach;</w:t>
      </w:r>
    </w:p>
    <w:p w14:paraId="368A0A8D" w14:textId="77777777" w:rsidR="00025954" w:rsidRPr="00B9181A" w:rsidRDefault="002329CA" w:rsidP="00107E73">
      <w:pPr>
        <w:pStyle w:val="Akapitzlist"/>
        <w:numPr>
          <w:ilvl w:val="0"/>
          <w:numId w:val="74"/>
        </w:numPr>
        <w:tabs>
          <w:tab w:val="left" w:pos="424"/>
        </w:tabs>
        <w:spacing w:after="120" w:line="360" w:lineRule="auto"/>
        <w:rPr>
          <w:rFonts w:ascii="Times New Roman" w:hAnsi="Times New Roman"/>
          <w:sz w:val="24"/>
        </w:rPr>
      </w:pPr>
      <w:r w:rsidRPr="00B9181A">
        <w:rPr>
          <w:rFonts w:ascii="Times New Roman" w:hAnsi="Times New Roman"/>
          <w:sz w:val="24"/>
        </w:rPr>
        <w:t>liczbę pracowników administracji i obsługi oraz etatów przeliczeniowych;</w:t>
      </w:r>
    </w:p>
    <w:p w14:paraId="68C3A41A" w14:textId="77777777" w:rsidR="00025954" w:rsidRPr="00B9181A" w:rsidRDefault="002329CA" w:rsidP="00107E73">
      <w:pPr>
        <w:pStyle w:val="Akapitzlist"/>
        <w:numPr>
          <w:ilvl w:val="0"/>
          <w:numId w:val="74"/>
        </w:numPr>
        <w:tabs>
          <w:tab w:val="left" w:pos="431"/>
        </w:tabs>
        <w:spacing w:after="120" w:line="360" w:lineRule="auto"/>
        <w:rPr>
          <w:rFonts w:ascii="Times New Roman" w:hAnsi="Times New Roman"/>
          <w:sz w:val="24"/>
        </w:rPr>
      </w:pPr>
      <w:r w:rsidRPr="00B9181A">
        <w:rPr>
          <w:rFonts w:ascii="Times New Roman" w:hAnsi="Times New Roman"/>
          <w:sz w:val="24"/>
        </w:rPr>
        <w:t>ogólną liczbę godzin zajęć edukacyjnych lub godzin pracy finansowanych ze środków przydzielonych przez organ prowadzący Szkołę, w tym liczbę godzin zajęć realizowanych w ramach pomocy psychologiczno-pedagogicznej.</w:t>
      </w:r>
    </w:p>
    <w:p w14:paraId="08192E95" w14:textId="77777777" w:rsidR="004D3235" w:rsidRDefault="004D3235" w:rsidP="00534E63">
      <w:pPr>
        <w:tabs>
          <w:tab w:val="left" w:pos="4464"/>
        </w:tabs>
        <w:spacing w:after="120" w:line="360" w:lineRule="auto"/>
        <w:ind w:left="4464"/>
        <w:rPr>
          <w:rFonts w:ascii="Times New Roman" w:hAnsi="Times New Roman"/>
          <w:b/>
          <w:sz w:val="24"/>
        </w:rPr>
      </w:pPr>
    </w:p>
    <w:p w14:paraId="347B7454" w14:textId="4C8E3F24" w:rsidR="00025954" w:rsidRPr="00B9181A" w:rsidRDefault="00534E63" w:rsidP="00534E63">
      <w:pPr>
        <w:tabs>
          <w:tab w:val="left" w:pos="4464"/>
        </w:tabs>
        <w:spacing w:after="120" w:line="360" w:lineRule="auto"/>
        <w:ind w:left="4464"/>
        <w:rPr>
          <w:rFonts w:ascii="Times New Roman" w:hAnsi="Times New Roman"/>
          <w:b/>
          <w:sz w:val="24"/>
        </w:rPr>
      </w:pPr>
      <w:r w:rsidRPr="00B9181A">
        <w:rPr>
          <w:rFonts w:ascii="Times New Roman" w:hAnsi="Times New Roman"/>
          <w:b/>
          <w:sz w:val="24"/>
        </w:rPr>
        <w:lastRenderedPageBreak/>
        <w:t xml:space="preserve">§ </w:t>
      </w:r>
      <w:r w:rsidR="0079749D" w:rsidRPr="00B9181A">
        <w:rPr>
          <w:rFonts w:ascii="Times New Roman" w:hAnsi="Times New Roman"/>
          <w:b/>
          <w:sz w:val="24"/>
        </w:rPr>
        <w:t>6</w:t>
      </w:r>
      <w:r w:rsidR="004D3235">
        <w:rPr>
          <w:rFonts w:ascii="Times New Roman" w:hAnsi="Times New Roman"/>
          <w:b/>
          <w:sz w:val="24"/>
        </w:rPr>
        <w:t>2</w:t>
      </w:r>
      <w:r w:rsidR="002329CA" w:rsidRPr="00B9181A">
        <w:rPr>
          <w:rFonts w:ascii="Times New Roman" w:hAnsi="Times New Roman"/>
          <w:b/>
          <w:sz w:val="24"/>
        </w:rPr>
        <w:t>.</w:t>
      </w:r>
    </w:p>
    <w:p w14:paraId="7F2A9028" w14:textId="635B3D5B" w:rsidR="002368A3" w:rsidRPr="00B9181A" w:rsidRDefault="002329CA" w:rsidP="00107E73">
      <w:pPr>
        <w:pStyle w:val="Akapitzlist"/>
        <w:numPr>
          <w:ilvl w:val="0"/>
          <w:numId w:val="76"/>
        </w:numPr>
        <w:spacing w:after="120" w:line="360" w:lineRule="auto"/>
        <w:ind w:left="4"/>
        <w:rPr>
          <w:rFonts w:ascii="Times New Roman" w:hAnsi="Times New Roman"/>
          <w:sz w:val="20"/>
        </w:rPr>
      </w:pPr>
      <w:r w:rsidRPr="00B9181A">
        <w:rPr>
          <w:rFonts w:ascii="Times New Roman" w:hAnsi="Times New Roman"/>
          <w:sz w:val="24"/>
        </w:rPr>
        <w:t>Podstawową jednostką organizacyjną Szkoły jest oddział. Oddział składa się z uczniów,</w:t>
      </w:r>
      <w:r w:rsidR="000E3FC9">
        <w:rPr>
          <w:rFonts w:ascii="Times New Roman" w:hAnsi="Times New Roman"/>
          <w:sz w:val="24"/>
        </w:rPr>
        <w:t xml:space="preserve"> </w:t>
      </w:r>
      <w:r w:rsidRPr="00B9181A">
        <w:rPr>
          <w:rFonts w:ascii="Times New Roman" w:hAnsi="Times New Roman"/>
          <w:sz w:val="24"/>
        </w:rPr>
        <w:t>którzy w kursie nauki danego roku szkolnego uczą się wszystkich przedmiotów</w:t>
      </w:r>
      <w:r w:rsidR="00534E63" w:rsidRPr="00B9181A">
        <w:rPr>
          <w:rFonts w:ascii="Times New Roman" w:hAnsi="Times New Roman"/>
          <w:sz w:val="24"/>
        </w:rPr>
        <w:t xml:space="preserve"> </w:t>
      </w:r>
      <w:r w:rsidRPr="00B9181A">
        <w:rPr>
          <w:rFonts w:ascii="Times New Roman" w:hAnsi="Times New Roman"/>
          <w:sz w:val="24"/>
        </w:rPr>
        <w:t>obowiązkowych i</w:t>
      </w:r>
      <w:r w:rsidR="000E3FC9">
        <w:rPr>
          <w:rFonts w:ascii="Times New Roman" w:hAnsi="Times New Roman"/>
          <w:sz w:val="24"/>
        </w:rPr>
        <w:t> </w:t>
      </w:r>
      <w:r w:rsidRPr="00B9181A">
        <w:rPr>
          <w:rFonts w:ascii="Times New Roman" w:hAnsi="Times New Roman"/>
          <w:sz w:val="24"/>
        </w:rPr>
        <w:t>nadobowiązkowych</w:t>
      </w:r>
      <w:r w:rsidR="000E3FC9">
        <w:rPr>
          <w:rFonts w:ascii="Times New Roman" w:hAnsi="Times New Roman"/>
          <w:sz w:val="24"/>
        </w:rPr>
        <w:t xml:space="preserve"> </w:t>
      </w:r>
      <w:r w:rsidRPr="00B9181A">
        <w:rPr>
          <w:rFonts w:ascii="Times New Roman" w:hAnsi="Times New Roman"/>
          <w:sz w:val="24"/>
        </w:rPr>
        <w:t xml:space="preserve">określonych planem nauczania zgodnym </w:t>
      </w:r>
      <w:r w:rsidR="002368A3" w:rsidRPr="00B9181A">
        <w:rPr>
          <w:rFonts w:ascii="Times New Roman" w:hAnsi="Times New Roman"/>
          <w:sz w:val="24"/>
        </w:rPr>
        <w:br/>
      </w:r>
      <w:r w:rsidRPr="00B9181A">
        <w:rPr>
          <w:rFonts w:ascii="Times New Roman" w:hAnsi="Times New Roman"/>
          <w:sz w:val="24"/>
        </w:rPr>
        <w:t>z odpowiednim ramowym planem nauczania i programem wybranym z zestawu programów dla danej klasy dopuszczonych do użytku szkolnego lub autorskim wewnątrzszkolnym programem zgodnym z podstawami programowymi.</w:t>
      </w:r>
    </w:p>
    <w:p w14:paraId="75480D98" w14:textId="34C228FC" w:rsidR="00025954" w:rsidRPr="004D3235" w:rsidRDefault="002329CA" w:rsidP="000C5654">
      <w:pPr>
        <w:pStyle w:val="Akapitzlist"/>
        <w:numPr>
          <w:ilvl w:val="0"/>
          <w:numId w:val="76"/>
        </w:numPr>
        <w:tabs>
          <w:tab w:val="left" w:pos="0"/>
        </w:tabs>
        <w:spacing w:after="120" w:line="360" w:lineRule="auto"/>
        <w:ind w:left="4"/>
        <w:rPr>
          <w:rFonts w:ascii="Times New Roman" w:hAnsi="Times New Roman"/>
          <w:sz w:val="20"/>
        </w:rPr>
      </w:pPr>
      <w:r w:rsidRPr="00B9181A">
        <w:rPr>
          <w:rFonts w:ascii="Times New Roman" w:hAnsi="Times New Roman"/>
          <w:sz w:val="24"/>
        </w:rPr>
        <w:t>Oddziałem opiekuje się nauczyciel - wychowawca, którego formy spełniania zadań powinny być dostosowane do wieku uczniów, ich potrzeb oraz warunków środowiskowych szkoły.</w:t>
      </w:r>
    </w:p>
    <w:p w14:paraId="683E6DC3" w14:textId="19DF67CB" w:rsidR="00025954" w:rsidRPr="00B9181A" w:rsidRDefault="002368A3" w:rsidP="002368A3">
      <w:pPr>
        <w:tabs>
          <w:tab w:val="left" w:pos="4464"/>
        </w:tabs>
        <w:spacing w:after="120" w:line="360" w:lineRule="auto"/>
        <w:jc w:val="center"/>
        <w:rPr>
          <w:rFonts w:ascii="Times New Roman" w:hAnsi="Times New Roman"/>
          <w:b/>
          <w:sz w:val="24"/>
        </w:rPr>
      </w:pPr>
      <w:r w:rsidRPr="00B9181A">
        <w:rPr>
          <w:rFonts w:ascii="Times New Roman" w:hAnsi="Times New Roman"/>
          <w:b/>
          <w:sz w:val="24"/>
        </w:rPr>
        <w:t xml:space="preserve">§ </w:t>
      </w:r>
      <w:r w:rsidR="0079749D" w:rsidRPr="00B9181A">
        <w:rPr>
          <w:rFonts w:ascii="Times New Roman" w:hAnsi="Times New Roman"/>
          <w:b/>
          <w:sz w:val="24"/>
        </w:rPr>
        <w:t>6</w:t>
      </w:r>
      <w:r w:rsidR="004D3235">
        <w:rPr>
          <w:rFonts w:ascii="Times New Roman" w:hAnsi="Times New Roman"/>
          <w:b/>
          <w:sz w:val="24"/>
        </w:rPr>
        <w:t>3</w:t>
      </w:r>
      <w:r w:rsidR="002329CA" w:rsidRPr="00B9181A">
        <w:rPr>
          <w:rFonts w:ascii="Times New Roman" w:hAnsi="Times New Roman"/>
          <w:b/>
          <w:sz w:val="24"/>
        </w:rPr>
        <w:t>.</w:t>
      </w:r>
    </w:p>
    <w:p w14:paraId="207EC0A1"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W oddziałach zerowych dzieci są przygotowywane do podjęcia nauki w szkole.</w:t>
      </w:r>
    </w:p>
    <w:p w14:paraId="534B1B7A"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Liczba dzieci w oddziale przedszkolnym nie może przekroczyć 25.</w:t>
      </w:r>
    </w:p>
    <w:p w14:paraId="55B22BE5"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Czas trwania zajęć w oddziale to 60 minut.</w:t>
      </w:r>
    </w:p>
    <w:p w14:paraId="0463759C"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 xml:space="preserve">W ramach zajęć szkoła organizuje nieodpłatnie naukę języka angielskiego </w:t>
      </w:r>
      <w:r w:rsidR="00D164C8" w:rsidRPr="00E125FD">
        <w:rPr>
          <w:rFonts w:ascii="Times New Roman" w:hAnsi="Times New Roman"/>
          <w:sz w:val="24"/>
        </w:rPr>
        <w:br/>
      </w:r>
      <w:r w:rsidRPr="00E125FD">
        <w:rPr>
          <w:rFonts w:ascii="Times New Roman" w:hAnsi="Times New Roman"/>
          <w:sz w:val="24"/>
        </w:rPr>
        <w:t>w wymiarze jednej godziny lekcyjnej, przeprowadzanej jednorazowo lub podzielonej na dwa spotkania.</w:t>
      </w:r>
    </w:p>
    <w:p w14:paraId="75A2D895"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Oddział przedszkolny działa przez cały rok szkolny z wyjątkiem dni ustawowo wolnych od pracy i przerw ustalonych przez organ prowadzący na wniosek Dyrektora Szkoły.</w:t>
      </w:r>
    </w:p>
    <w:p w14:paraId="33654CC9"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Oddział przedszkolny sprawuje opiekę nad dziećmi, stosuje metody pracy odpowiednie do ich rozwoju oraz potrzeb.</w:t>
      </w:r>
    </w:p>
    <w:p w14:paraId="48943810"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 xml:space="preserve">Oddział przedszkolny realizuje cele i zadania określone w ustawie </w:t>
      </w:r>
      <w:r w:rsidRPr="00E125FD">
        <w:rPr>
          <w:rFonts w:ascii="Times New Roman" w:hAnsi="Times New Roman"/>
          <w:i/>
          <w:sz w:val="24"/>
        </w:rPr>
        <w:t>Prawo oświatowe</w:t>
      </w:r>
      <w:r w:rsidRPr="00E125FD">
        <w:rPr>
          <w:rFonts w:ascii="Times New Roman" w:hAnsi="Times New Roman"/>
          <w:sz w:val="24"/>
        </w:rPr>
        <w:t xml:space="preserve"> uwzględniając podstawę programową wychowania przedszkolnego lub własne programy nauczycieli zatwierdzone do realizacji przez Dyrektora Szkoły.</w:t>
      </w:r>
    </w:p>
    <w:p w14:paraId="048B2AEB" w14:textId="77777777" w:rsidR="00E125FD"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Zajęcia w oddziale są dokumentowane na podstawie odrębnych przepisów.</w:t>
      </w:r>
    </w:p>
    <w:p w14:paraId="2ADD5589" w14:textId="496A0D40" w:rsidR="00025954" w:rsidRPr="00E125FD" w:rsidRDefault="002329CA" w:rsidP="00E125FD">
      <w:pPr>
        <w:pStyle w:val="Akapitzlist"/>
        <w:numPr>
          <w:ilvl w:val="0"/>
          <w:numId w:val="77"/>
        </w:numPr>
        <w:tabs>
          <w:tab w:val="left" w:pos="364"/>
        </w:tabs>
        <w:spacing w:after="120" w:line="360" w:lineRule="auto"/>
        <w:ind w:left="0" w:firstLine="0"/>
        <w:rPr>
          <w:rFonts w:ascii="Times New Roman" w:hAnsi="Times New Roman"/>
          <w:b/>
          <w:sz w:val="24"/>
        </w:rPr>
      </w:pPr>
      <w:r w:rsidRPr="00E125FD">
        <w:rPr>
          <w:rFonts w:ascii="Times New Roman" w:hAnsi="Times New Roman"/>
          <w:sz w:val="24"/>
        </w:rPr>
        <w:t>Godziny pracy oddziałów zerowych są takie same jak godziny pracy Szkoły.</w:t>
      </w:r>
    </w:p>
    <w:p w14:paraId="1818D91D" w14:textId="77777777" w:rsidR="00E125FD" w:rsidRDefault="00E125FD" w:rsidP="002368A3">
      <w:pPr>
        <w:spacing w:after="120" w:line="360" w:lineRule="auto"/>
        <w:ind w:right="16"/>
        <w:jc w:val="center"/>
        <w:rPr>
          <w:rFonts w:ascii="Times New Roman" w:hAnsi="Times New Roman"/>
          <w:b/>
          <w:sz w:val="24"/>
        </w:rPr>
      </w:pPr>
    </w:p>
    <w:p w14:paraId="6510ADE5" w14:textId="32F264FC" w:rsidR="00025954" w:rsidRPr="00B9181A" w:rsidRDefault="002329CA" w:rsidP="002368A3">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79749D" w:rsidRPr="00B9181A">
        <w:rPr>
          <w:rFonts w:ascii="Times New Roman" w:hAnsi="Times New Roman"/>
          <w:b/>
          <w:sz w:val="24"/>
        </w:rPr>
        <w:t>6</w:t>
      </w:r>
      <w:r w:rsidR="00E125FD">
        <w:rPr>
          <w:rFonts w:ascii="Times New Roman" w:hAnsi="Times New Roman"/>
          <w:b/>
          <w:sz w:val="24"/>
        </w:rPr>
        <w:t>4</w:t>
      </w:r>
      <w:r w:rsidRPr="00B9181A">
        <w:rPr>
          <w:rFonts w:ascii="Times New Roman" w:hAnsi="Times New Roman"/>
          <w:b/>
          <w:sz w:val="24"/>
        </w:rPr>
        <w:t>.</w:t>
      </w:r>
    </w:p>
    <w:p w14:paraId="4BEC0EAB" w14:textId="1E76D524" w:rsidR="00025954" w:rsidRPr="00AD4476" w:rsidRDefault="002329CA" w:rsidP="00107E73">
      <w:pPr>
        <w:pStyle w:val="Akapitzlist"/>
        <w:numPr>
          <w:ilvl w:val="0"/>
          <w:numId w:val="229"/>
        </w:numPr>
        <w:spacing w:after="120" w:line="360" w:lineRule="auto"/>
        <w:ind w:right="20"/>
        <w:rPr>
          <w:rFonts w:ascii="Times New Roman" w:hAnsi="Times New Roman"/>
          <w:sz w:val="20"/>
        </w:rPr>
      </w:pPr>
      <w:r w:rsidRPr="00AD4476">
        <w:rPr>
          <w:rFonts w:ascii="Times New Roman" w:hAnsi="Times New Roman"/>
          <w:sz w:val="24"/>
        </w:rPr>
        <w:t xml:space="preserve">Organizację stałych, obowiązkowych i nadobowiązkowych zajęć dydaktycznych </w:t>
      </w:r>
      <w:r w:rsidR="002368A3" w:rsidRPr="00AD4476">
        <w:rPr>
          <w:rFonts w:ascii="Times New Roman" w:hAnsi="Times New Roman"/>
          <w:sz w:val="24"/>
        </w:rPr>
        <w:br/>
      </w:r>
      <w:r w:rsidRPr="00AD4476">
        <w:rPr>
          <w:rFonts w:ascii="Times New Roman" w:hAnsi="Times New Roman"/>
          <w:sz w:val="24"/>
        </w:rPr>
        <w:t xml:space="preserve">i wychowawczych określa tygodniowy rozkład zajęć ustalony przez Dyrektora Szkoły na podstawie zatwierdzonego arkusza organizacyjnego z uwzględnieniem zasad ochrony </w:t>
      </w:r>
      <w:r w:rsidR="002368A3" w:rsidRPr="00AD4476">
        <w:rPr>
          <w:rFonts w:ascii="Times New Roman" w:hAnsi="Times New Roman"/>
          <w:sz w:val="24"/>
        </w:rPr>
        <w:br/>
      </w:r>
      <w:r w:rsidRPr="00AD4476">
        <w:rPr>
          <w:rFonts w:ascii="Times New Roman" w:hAnsi="Times New Roman"/>
          <w:sz w:val="24"/>
        </w:rPr>
        <w:t>i higieny pracy.</w:t>
      </w:r>
    </w:p>
    <w:p w14:paraId="06245BA2" w14:textId="1C2EC2A9" w:rsidR="00025954" w:rsidRPr="00B9181A" w:rsidRDefault="002368A3" w:rsidP="002368A3">
      <w:pPr>
        <w:spacing w:after="120" w:line="360" w:lineRule="auto"/>
        <w:ind w:right="-43"/>
        <w:jc w:val="center"/>
        <w:rPr>
          <w:rFonts w:ascii="Times New Roman" w:hAnsi="Times New Roman"/>
          <w:sz w:val="20"/>
        </w:rPr>
      </w:pPr>
      <w:r w:rsidRPr="00B9181A">
        <w:rPr>
          <w:rFonts w:ascii="Times New Roman" w:hAnsi="Times New Roman"/>
          <w:b/>
          <w:sz w:val="24"/>
        </w:rPr>
        <w:lastRenderedPageBreak/>
        <w:t xml:space="preserve">§ </w:t>
      </w:r>
      <w:r w:rsidR="0079749D" w:rsidRPr="00B9181A">
        <w:rPr>
          <w:rFonts w:ascii="Times New Roman" w:hAnsi="Times New Roman"/>
          <w:b/>
          <w:sz w:val="24"/>
        </w:rPr>
        <w:t>6</w:t>
      </w:r>
      <w:r w:rsidR="00E125FD">
        <w:rPr>
          <w:rFonts w:ascii="Times New Roman" w:hAnsi="Times New Roman"/>
          <w:b/>
          <w:sz w:val="24"/>
        </w:rPr>
        <w:t>5</w:t>
      </w:r>
      <w:r w:rsidR="002329CA" w:rsidRPr="00B9181A">
        <w:rPr>
          <w:rFonts w:ascii="Times New Roman" w:hAnsi="Times New Roman"/>
          <w:b/>
          <w:sz w:val="24"/>
        </w:rPr>
        <w:t>.</w:t>
      </w:r>
    </w:p>
    <w:p w14:paraId="3BDC0C8D" w14:textId="77777777" w:rsidR="002368A3" w:rsidRPr="00B9181A" w:rsidRDefault="00F51786" w:rsidP="0036359D">
      <w:pPr>
        <w:numPr>
          <w:ilvl w:val="0"/>
          <w:numId w:val="11"/>
        </w:numPr>
        <w:tabs>
          <w:tab w:val="left" w:pos="232"/>
        </w:tabs>
        <w:spacing w:after="120" w:line="360" w:lineRule="auto"/>
        <w:ind w:left="284" w:right="20"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Podstawową formą pracy Szkoły są zajęcia dydaktyczne i wychowawcze prowadzone systemem klasowo-lekcyjnym.</w:t>
      </w:r>
    </w:p>
    <w:p w14:paraId="03DA47A1" w14:textId="77777777" w:rsidR="00025954" w:rsidRPr="00B9181A" w:rsidRDefault="00F51786" w:rsidP="0036359D">
      <w:pPr>
        <w:numPr>
          <w:ilvl w:val="0"/>
          <w:numId w:val="11"/>
        </w:numPr>
        <w:tabs>
          <w:tab w:val="left" w:pos="232"/>
        </w:tabs>
        <w:spacing w:after="120" w:line="360" w:lineRule="auto"/>
        <w:ind w:left="284" w:right="20"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Godzina lekcyjna trwa 45 minut. W szczególnie uzasadnionych przypadkach dopuszcza się prowadzenie zajęć edukacyjnych w czasie od 30 do 60 minut, zachowując ogólny tygodniowy czas zajęć ustalony w tygodniowym rozkładzie zajęć.</w:t>
      </w:r>
    </w:p>
    <w:p w14:paraId="67FAAD20" w14:textId="77777777" w:rsidR="00025954" w:rsidRPr="00B9181A" w:rsidRDefault="00F51786" w:rsidP="0036359D">
      <w:pPr>
        <w:pStyle w:val="Akapitzlist"/>
        <w:numPr>
          <w:ilvl w:val="0"/>
          <w:numId w:val="11"/>
        </w:numPr>
        <w:tabs>
          <w:tab w:val="left" w:pos="237"/>
        </w:tabs>
        <w:spacing w:after="120" w:line="360" w:lineRule="auto"/>
        <w:ind w:left="284" w:right="20"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Czas trwania poszczególnych zajęć edukacyjnych w klasach 0 - III szkoły podstawowej ustala nauczyciel prowadzący te zajęcia, zachowując ogólny tygodniowy czas zajęć.</w:t>
      </w:r>
    </w:p>
    <w:p w14:paraId="16D082F6" w14:textId="77777777" w:rsidR="00025954" w:rsidRPr="00B9181A" w:rsidRDefault="002329CA" w:rsidP="0036359D">
      <w:pPr>
        <w:pStyle w:val="Akapitzlist"/>
        <w:numPr>
          <w:ilvl w:val="0"/>
          <w:numId w:val="11"/>
        </w:numPr>
        <w:tabs>
          <w:tab w:val="left" w:pos="287"/>
        </w:tabs>
        <w:spacing w:after="120" w:line="360" w:lineRule="auto"/>
        <w:ind w:left="284" w:right="20" w:hanging="284"/>
        <w:rPr>
          <w:rFonts w:ascii="Times New Roman" w:hAnsi="Times New Roman"/>
          <w:b/>
          <w:sz w:val="24"/>
        </w:rPr>
      </w:pPr>
      <w:r w:rsidRPr="00B9181A">
        <w:rPr>
          <w:rFonts w:ascii="Times New Roman" w:hAnsi="Times New Roman"/>
          <w:sz w:val="24"/>
        </w:rPr>
        <w:t>Godzina zajęć rewalidacyjnych dla uczniów niepełnosprawnych, zajęć socjoterapeutycznych dla uczniów zagrożonych niedostosowaniem społecznym oraz zajęć resocjalizacyjnych dla uczniów niedostosowanych społecznie trwa 60 minut.</w:t>
      </w:r>
    </w:p>
    <w:p w14:paraId="583CE524" w14:textId="77777777" w:rsidR="00025954" w:rsidRPr="00B9181A" w:rsidRDefault="002329CA" w:rsidP="0036359D">
      <w:pPr>
        <w:pStyle w:val="Akapitzlist"/>
        <w:numPr>
          <w:ilvl w:val="0"/>
          <w:numId w:val="11"/>
        </w:numPr>
        <w:tabs>
          <w:tab w:val="left" w:pos="284"/>
        </w:tabs>
        <w:spacing w:after="120" w:line="360" w:lineRule="auto"/>
        <w:ind w:left="284" w:hanging="284"/>
        <w:rPr>
          <w:rFonts w:ascii="Times New Roman" w:hAnsi="Times New Roman"/>
          <w:b/>
          <w:sz w:val="24"/>
        </w:rPr>
      </w:pPr>
      <w:r w:rsidRPr="00B9181A">
        <w:rPr>
          <w:rFonts w:ascii="Times New Roman" w:hAnsi="Times New Roman"/>
          <w:sz w:val="24"/>
        </w:rPr>
        <w:t>W uzasadnionych przypadkach dopuszcza się prowadzenie zajęć określonych w ust. 4</w:t>
      </w:r>
      <w:r w:rsidR="002368A3" w:rsidRPr="00B9181A">
        <w:rPr>
          <w:rFonts w:ascii="Times New Roman" w:hAnsi="Times New Roman"/>
          <w:sz w:val="24"/>
        </w:rPr>
        <w:t xml:space="preserve"> </w:t>
      </w:r>
      <w:r w:rsidR="002368A3" w:rsidRPr="00B9181A">
        <w:rPr>
          <w:rFonts w:ascii="Times New Roman" w:hAnsi="Times New Roman"/>
          <w:sz w:val="24"/>
        </w:rPr>
        <w:br/>
      </w:r>
      <w:r w:rsidRPr="00B9181A">
        <w:rPr>
          <w:rFonts w:ascii="Times New Roman" w:hAnsi="Times New Roman"/>
          <w:sz w:val="24"/>
        </w:rPr>
        <w:t>w czasie krótszym niż 60 minut, zachowując ustalony dla ucznia łączny czas tych zajęć.</w:t>
      </w:r>
    </w:p>
    <w:p w14:paraId="332F84C0" w14:textId="77777777" w:rsidR="002368A3" w:rsidRPr="00B9181A" w:rsidRDefault="002329CA" w:rsidP="0036359D">
      <w:pPr>
        <w:pStyle w:val="Akapitzlist"/>
        <w:numPr>
          <w:ilvl w:val="0"/>
          <w:numId w:val="11"/>
        </w:numPr>
        <w:tabs>
          <w:tab w:val="left" w:pos="287"/>
        </w:tabs>
        <w:spacing w:after="120" w:line="360" w:lineRule="auto"/>
        <w:ind w:left="426" w:right="20" w:hanging="426"/>
        <w:rPr>
          <w:rFonts w:ascii="Times New Roman" w:hAnsi="Times New Roman"/>
          <w:b/>
          <w:sz w:val="24"/>
        </w:rPr>
      </w:pPr>
      <w:r w:rsidRPr="00B9181A">
        <w:rPr>
          <w:rFonts w:ascii="Times New Roman" w:hAnsi="Times New Roman"/>
          <w:sz w:val="24"/>
        </w:rPr>
        <w:t>Zajęcia edukacyjne w oddziałach klas 0- III są prowad</w:t>
      </w:r>
      <w:r w:rsidR="002368A3" w:rsidRPr="00B9181A">
        <w:rPr>
          <w:rFonts w:ascii="Times New Roman" w:hAnsi="Times New Roman"/>
          <w:sz w:val="24"/>
        </w:rPr>
        <w:t xml:space="preserve">zone w oddziałach liczących nie </w:t>
      </w:r>
      <w:r w:rsidRPr="00B9181A">
        <w:rPr>
          <w:rFonts w:ascii="Times New Roman" w:hAnsi="Times New Roman"/>
          <w:sz w:val="24"/>
        </w:rPr>
        <w:t>więcej niż 25 uczniów.</w:t>
      </w:r>
    </w:p>
    <w:p w14:paraId="41047817" w14:textId="454A7AD2" w:rsidR="00025954" w:rsidRPr="00B9181A" w:rsidRDefault="002329CA" w:rsidP="0036359D">
      <w:pPr>
        <w:pStyle w:val="Akapitzlist"/>
        <w:numPr>
          <w:ilvl w:val="0"/>
          <w:numId w:val="11"/>
        </w:numPr>
        <w:tabs>
          <w:tab w:val="left" w:pos="287"/>
        </w:tabs>
        <w:spacing w:after="120" w:line="360" w:lineRule="auto"/>
        <w:ind w:left="284" w:right="20" w:hanging="284"/>
        <w:rPr>
          <w:rFonts w:ascii="Times New Roman" w:hAnsi="Times New Roman"/>
          <w:b/>
          <w:sz w:val="24"/>
        </w:rPr>
      </w:pPr>
      <w:r w:rsidRPr="00B9181A">
        <w:rPr>
          <w:rFonts w:ascii="Times New Roman" w:hAnsi="Times New Roman"/>
          <w:sz w:val="24"/>
        </w:rPr>
        <w:t>W przypadku przyjęcia z urzędu ucznia zamieszkałego w obwodzie szkoły do oddziału klas</w:t>
      </w:r>
      <w:r w:rsidR="004830CA">
        <w:rPr>
          <w:rFonts w:ascii="Times New Roman" w:hAnsi="Times New Roman"/>
          <w:sz w:val="24"/>
        </w:rPr>
        <w:t xml:space="preserve"> </w:t>
      </w:r>
      <w:r w:rsidRPr="00B9181A">
        <w:rPr>
          <w:rFonts w:ascii="Times New Roman" w:hAnsi="Times New Roman"/>
          <w:sz w:val="24"/>
        </w:rPr>
        <w:t>0- III, Dyrektor Szkoły po poinformowaniu organu prowadzącego dzieli dany oddział, jeżeli liczba uczniów jest zwiększona ponad liczbę określoną w ust. 6.</w:t>
      </w:r>
    </w:p>
    <w:p w14:paraId="637FE8FD" w14:textId="77777777" w:rsidR="00025954" w:rsidRPr="00B9181A" w:rsidRDefault="002329CA" w:rsidP="0036359D">
      <w:pPr>
        <w:pStyle w:val="Akapitzlist"/>
        <w:numPr>
          <w:ilvl w:val="0"/>
          <w:numId w:val="11"/>
        </w:numPr>
        <w:spacing w:after="120" w:line="360" w:lineRule="auto"/>
        <w:ind w:left="284" w:hanging="284"/>
        <w:rPr>
          <w:rFonts w:ascii="Times New Roman" w:hAnsi="Times New Roman"/>
          <w:sz w:val="20"/>
        </w:rPr>
      </w:pPr>
      <w:r w:rsidRPr="00B9181A">
        <w:rPr>
          <w:rFonts w:ascii="Times New Roman" w:hAnsi="Times New Roman"/>
          <w:sz w:val="24"/>
        </w:rPr>
        <w:t>Po uzyskaniu zgody organu prowadzącego Dyrektor Szkoły może odstąpić</w:t>
      </w:r>
      <w:r w:rsidR="00A7616B" w:rsidRPr="00B9181A">
        <w:rPr>
          <w:rFonts w:ascii="Times New Roman" w:hAnsi="Times New Roman"/>
          <w:sz w:val="24"/>
        </w:rPr>
        <w:t xml:space="preserve"> </w:t>
      </w:r>
      <w:r w:rsidRPr="00B9181A">
        <w:rPr>
          <w:rFonts w:ascii="Times New Roman" w:hAnsi="Times New Roman"/>
          <w:sz w:val="24"/>
        </w:rPr>
        <w:t>od podziału,</w:t>
      </w:r>
      <w:r w:rsidR="00A7616B" w:rsidRPr="00B9181A">
        <w:rPr>
          <w:rFonts w:ascii="Times New Roman" w:hAnsi="Times New Roman"/>
          <w:sz w:val="24"/>
        </w:rPr>
        <w:t xml:space="preserve"> </w:t>
      </w:r>
      <w:r w:rsidR="00A7616B" w:rsidRPr="00B9181A">
        <w:rPr>
          <w:rFonts w:ascii="Times New Roman" w:hAnsi="Times New Roman"/>
          <w:sz w:val="24"/>
        </w:rPr>
        <w:br/>
      </w:r>
      <w:r w:rsidRPr="00B9181A">
        <w:rPr>
          <w:rFonts w:ascii="Times New Roman" w:hAnsi="Times New Roman"/>
          <w:sz w:val="24"/>
        </w:rPr>
        <w:t xml:space="preserve">o którym mowa w ust. 7, zwiększając liczbę uczniów w oddziale ponad liczbę określoną </w:t>
      </w:r>
      <w:r w:rsidR="00A7616B" w:rsidRPr="00B9181A">
        <w:rPr>
          <w:rFonts w:ascii="Times New Roman" w:hAnsi="Times New Roman"/>
          <w:sz w:val="24"/>
        </w:rPr>
        <w:br/>
      </w:r>
      <w:r w:rsidRPr="00B9181A">
        <w:rPr>
          <w:rFonts w:ascii="Times New Roman" w:hAnsi="Times New Roman"/>
          <w:sz w:val="24"/>
        </w:rPr>
        <w:t>w ust. 6.</w:t>
      </w:r>
    </w:p>
    <w:p w14:paraId="3D1A1B8F" w14:textId="77777777" w:rsidR="00025954" w:rsidRPr="00B9181A" w:rsidRDefault="002329CA" w:rsidP="0036359D">
      <w:pPr>
        <w:pStyle w:val="Akapitzlist"/>
        <w:numPr>
          <w:ilvl w:val="0"/>
          <w:numId w:val="11"/>
        </w:numPr>
        <w:tabs>
          <w:tab w:val="left" w:pos="284"/>
        </w:tabs>
        <w:spacing w:after="120" w:line="360" w:lineRule="auto"/>
        <w:ind w:hanging="720"/>
        <w:rPr>
          <w:rFonts w:ascii="Times New Roman" w:hAnsi="Times New Roman"/>
          <w:b/>
          <w:sz w:val="24"/>
        </w:rPr>
      </w:pPr>
      <w:r w:rsidRPr="00B9181A">
        <w:rPr>
          <w:rFonts w:ascii="Times New Roman" w:hAnsi="Times New Roman"/>
          <w:sz w:val="24"/>
        </w:rPr>
        <w:t>Liczba uczniów w oddziale klas 0- III może być zwiększona nie więcej niż o 2 uczniów.</w:t>
      </w:r>
    </w:p>
    <w:p w14:paraId="2DA01B23" w14:textId="77777777" w:rsidR="00025954" w:rsidRPr="00B9181A" w:rsidRDefault="002329CA" w:rsidP="0036359D">
      <w:pPr>
        <w:pStyle w:val="Akapitzlist"/>
        <w:numPr>
          <w:ilvl w:val="0"/>
          <w:numId w:val="11"/>
        </w:numPr>
        <w:tabs>
          <w:tab w:val="left" w:pos="431"/>
        </w:tabs>
        <w:spacing w:after="120" w:line="360" w:lineRule="auto"/>
        <w:ind w:left="426" w:right="20" w:hanging="426"/>
        <w:rPr>
          <w:rFonts w:ascii="Times New Roman" w:hAnsi="Times New Roman"/>
          <w:b/>
          <w:sz w:val="24"/>
        </w:rPr>
      </w:pPr>
      <w:r w:rsidRPr="00B9181A">
        <w:rPr>
          <w:rFonts w:ascii="Times New Roman" w:hAnsi="Times New Roman"/>
          <w:sz w:val="24"/>
        </w:rPr>
        <w:t xml:space="preserve">Jeżeli liczba uczniów w oddziale klas 0- III zostanie zwiększona zgodnie z ust. 8 i 9, </w:t>
      </w:r>
      <w:r w:rsidR="00A7616B" w:rsidRPr="00B9181A">
        <w:rPr>
          <w:rFonts w:ascii="Times New Roman" w:hAnsi="Times New Roman"/>
          <w:sz w:val="24"/>
        </w:rPr>
        <w:br/>
      </w:r>
      <w:r w:rsidRPr="00B9181A">
        <w:rPr>
          <w:rFonts w:ascii="Times New Roman" w:hAnsi="Times New Roman"/>
          <w:sz w:val="24"/>
        </w:rPr>
        <w:t>w Szkole zatrudnia się asystenta nauczyciela, który wspiera nauczyciela prowadzącego zajęcia dydaktyczne, wychowawcze i opiekuńcze w tym oddziale.</w:t>
      </w:r>
    </w:p>
    <w:p w14:paraId="723DCD8D" w14:textId="77777777" w:rsidR="00025954" w:rsidRPr="00B9181A" w:rsidRDefault="002329CA" w:rsidP="0036359D">
      <w:pPr>
        <w:pStyle w:val="Akapitzlist"/>
        <w:numPr>
          <w:ilvl w:val="0"/>
          <w:numId w:val="11"/>
        </w:numPr>
        <w:tabs>
          <w:tab w:val="left" w:pos="424"/>
        </w:tabs>
        <w:spacing w:after="120" w:line="360" w:lineRule="auto"/>
        <w:ind w:left="426" w:hanging="426"/>
        <w:rPr>
          <w:rFonts w:ascii="Times New Roman" w:hAnsi="Times New Roman"/>
          <w:b/>
          <w:sz w:val="24"/>
        </w:rPr>
      </w:pPr>
      <w:r w:rsidRPr="00B9181A">
        <w:rPr>
          <w:rFonts w:ascii="Times New Roman" w:hAnsi="Times New Roman"/>
          <w:sz w:val="24"/>
        </w:rPr>
        <w:t>Oddział ze zwiększoną liczbą uczniów może funkcjonować w ciągu całego etapu edukacyjnego.</w:t>
      </w:r>
    </w:p>
    <w:p w14:paraId="48039122" w14:textId="77777777" w:rsidR="00025954" w:rsidRPr="00B9181A" w:rsidRDefault="002329CA" w:rsidP="0036359D">
      <w:pPr>
        <w:pStyle w:val="Akapitzlist"/>
        <w:numPr>
          <w:ilvl w:val="0"/>
          <w:numId w:val="11"/>
        </w:numPr>
        <w:tabs>
          <w:tab w:val="left" w:pos="438"/>
        </w:tabs>
        <w:spacing w:after="120" w:line="360" w:lineRule="auto"/>
        <w:ind w:left="426" w:right="20" w:hanging="426"/>
        <w:rPr>
          <w:rFonts w:ascii="Times New Roman" w:hAnsi="Times New Roman"/>
          <w:b/>
          <w:sz w:val="24"/>
        </w:rPr>
      </w:pPr>
      <w:r w:rsidRPr="00B9181A">
        <w:rPr>
          <w:rFonts w:ascii="Times New Roman" w:hAnsi="Times New Roman"/>
          <w:sz w:val="24"/>
        </w:rPr>
        <w:t>Jeśli w</w:t>
      </w:r>
      <w:r w:rsidR="002368A3" w:rsidRPr="00B9181A">
        <w:rPr>
          <w:rFonts w:ascii="Times New Roman" w:hAnsi="Times New Roman"/>
          <w:sz w:val="24"/>
        </w:rPr>
        <w:t xml:space="preserve"> </w:t>
      </w:r>
      <w:r w:rsidRPr="00B9181A">
        <w:rPr>
          <w:rFonts w:ascii="Times New Roman" w:hAnsi="Times New Roman"/>
          <w:sz w:val="24"/>
        </w:rPr>
        <w:t xml:space="preserve">Szkole kształceniem specjalnym są objęci uczniowie posiadający orzeczenie </w:t>
      </w:r>
      <w:r w:rsidR="00A7616B" w:rsidRPr="00B9181A">
        <w:rPr>
          <w:rFonts w:ascii="Times New Roman" w:hAnsi="Times New Roman"/>
          <w:sz w:val="24"/>
        </w:rPr>
        <w:br/>
      </w:r>
      <w:r w:rsidRPr="00B9181A">
        <w:rPr>
          <w:rFonts w:ascii="Times New Roman" w:hAnsi="Times New Roman"/>
          <w:sz w:val="24"/>
        </w:rPr>
        <w:t xml:space="preserve">o potrzebie kształcenia specjalnego wydane ze względu na autyzm, w tym zespół Aspergera lub niepełnosprawności sprzężone zatrudnia się dodatkowo </w:t>
      </w:r>
      <w:r w:rsidR="00A7616B" w:rsidRPr="00B9181A">
        <w:rPr>
          <w:rFonts w:ascii="Times New Roman" w:hAnsi="Times New Roman"/>
          <w:sz w:val="24"/>
        </w:rPr>
        <w:br/>
      </w:r>
      <w:r w:rsidRPr="00B9181A">
        <w:rPr>
          <w:rFonts w:ascii="Times New Roman" w:hAnsi="Times New Roman"/>
          <w:sz w:val="24"/>
        </w:rPr>
        <w:t>(z uwzględnieniem realizacji zaleceń zawartych w orzeczeniu o potrzebie kształcenia specjalnego):</w:t>
      </w:r>
    </w:p>
    <w:p w14:paraId="4BE3A961" w14:textId="0DEB1F14" w:rsidR="00025954" w:rsidRPr="00B9181A" w:rsidRDefault="002329CA" w:rsidP="00107E73">
      <w:pPr>
        <w:pStyle w:val="Akapitzlist"/>
        <w:numPr>
          <w:ilvl w:val="0"/>
          <w:numId w:val="78"/>
        </w:numPr>
        <w:tabs>
          <w:tab w:val="left" w:pos="302"/>
        </w:tabs>
        <w:spacing w:after="120" w:line="360" w:lineRule="auto"/>
        <w:ind w:right="20"/>
        <w:rPr>
          <w:rFonts w:ascii="Times New Roman" w:hAnsi="Times New Roman"/>
          <w:sz w:val="24"/>
        </w:rPr>
      </w:pPr>
      <w:r w:rsidRPr="00B9181A">
        <w:rPr>
          <w:rFonts w:ascii="Times New Roman" w:hAnsi="Times New Roman"/>
          <w:sz w:val="24"/>
        </w:rPr>
        <w:lastRenderedPageBreak/>
        <w:t>nauczycieli posiadających kwalifikacje w zakresie pedagogiki specjalnej w celu współorganizowania</w:t>
      </w:r>
      <w:r w:rsidR="00D164C8" w:rsidRPr="00B9181A">
        <w:rPr>
          <w:rFonts w:ascii="Times New Roman" w:hAnsi="Times New Roman"/>
          <w:sz w:val="24"/>
        </w:rPr>
        <w:t xml:space="preserve"> </w:t>
      </w:r>
      <w:r w:rsidRPr="00B9181A">
        <w:rPr>
          <w:rFonts w:ascii="Times New Roman" w:hAnsi="Times New Roman"/>
          <w:sz w:val="24"/>
        </w:rPr>
        <w:t xml:space="preserve">kształcenia uczniów niepełnosprawnych lub specjalistów, </w:t>
      </w:r>
    </w:p>
    <w:p w14:paraId="77E5DAE2" w14:textId="70378ABD" w:rsidR="00025954" w:rsidRPr="00B9181A" w:rsidRDefault="00AB114F" w:rsidP="00107E73">
      <w:pPr>
        <w:pStyle w:val="Akapitzlist"/>
        <w:numPr>
          <w:ilvl w:val="0"/>
          <w:numId w:val="78"/>
        </w:numPr>
        <w:tabs>
          <w:tab w:val="left" w:pos="424"/>
        </w:tabs>
        <w:spacing w:after="120" w:line="360" w:lineRule="auto"/>
        <w:rPr>
          <w:rFonts w:ascii="Times New Roman" w:hAnsi="Times New Roman"/>
          <w:sz w:val="24"/>
        </w:rPr>
      </w:pPr>
      <w:r>
        <w:rPr>
          <w:rFonts w:ascii="Times New Roman" w:hAnsi="Times New Roman"/>
          <w:sz w:val="24"/>
        </w:rPr>
        <w:t>asystenta</w:t>
      </w:r>
      <w:r w:rsidR="004830CA">
        <w:rPr>
          <w:rFonts w:ascii="Times New Roman" w:hAnsi="Times New Roman"/>
          <w:sz w:val="24"/>
        </w:rPr>
        <w:t xml:space="preserve"> </w:t>
      </w:r>
      <w:r>
        <w:rPr>
          <w:rFonts w:ascii="Times New Roman" w:hAnsi="Times New Roman"/>
          <w:sz w:val="24"/>
        </w:rPr>
        <w:t xml:space="preserve">- </w:t>
      </w:r>
      <w:r w:rsidR="002329CA" w:rsidRPr="00B9181A">
        <w:rPr>
          <w:rFonts w:ascii="Times New Roman" w:hAnsi="Times New Roman"/>
          <w:sz w:val="24"/>
        </w:rPr>
        <w:t>w przypadku oddziału klas 0- III sz</w:t>
      </w:r>
      <w:r w:rsidR="00F51786" w:rsidRPr="00B9181A">
        <w:rPr>
          <w:rFonts w:ascii="Times New Roman" w:hAnsi="Times New Roman"/>
          <w:sz w:val="24"/>
        </w:rPr>
        <w:t>koły podstawowej</w:t>
      </w:r>
      <w:r>
        <w:rPr>
          <w:rFonts w:ascii="Times New Roman" w:hAnsi="Times New Roman"/>
          <w:sz w:val="24"/>
        </w:rPr>
        <w:t>,</w:t>
      </w:r>
    </w:p>
    <w:p w14:paraId="480AF87A" w14:textId="77777777" w:rsidR="002368A3" w:rsidRPr="00B9181A" w:rsidRDefault="002329CA" w:rsidP="00107E73">
      <w:pPr>
        <w:pStyle w:val="Akapitzlist"/>
        <w:numPr>
          <w:ilvl w:val="0"/>
          <w:numId w:val="78"/>
        </w:numPr>
        <w:tabs>
          <w:tab w:val="left" w:pos="424"/>
        </w:tabs>
        <w:spacing w:after="120" w:line="360" w:lineRule="auto"/>
        <w:rPr>
          <w:rFonts w:ascii="Times New Roman" w:hAnsi="Times New Roman"/>
          <w:sz w:val="24"/>
        </w:rPr>
      </w:pPr>
      <w:r w:rsidRPr="00B9181A">
        <w:rPr>
          <w:rFonts w:ascii="Times New Roman" w:hAnsi="Times New Roman"/>
          <w:sz w:val="24"/>
        </w:rPr>
        <w:t>pomoc nauczyciela.</w:t>
      </w:r>
    </w:p>
    <w:p w14:paraId="67EB3B35" w14:textId="77777777" w:rsidR="00025954" w:rsidRPr="00B9181A" w:rsidRDefault="002329CA" w:rsidP="0036359D">
      <w:pPr>
        <w:pStyle w:val="Akapitzlist"/>
        <w:numPr>
          <w:ilvl w:val="0"/>
          <w:numId w:val="11"/>
        </w:numPr>
        <w:tabs>
          <w:tab w:val="left" w:pos="424"/>
        </w:tabs>
        <w:spacing w:after="120" w:line="360" w:lineRule="auto"/>
        <w:ind w:left="426" w:hanging="426"/>
        <w:rPr>
          <w:rFonts w:ascii="Times New Roman" w:hAnsi="Times New Roman"/>
          <w:sz w:val="24"/>
        </w:rPr>
      </w:pPr>
      <w:r w:rsidRPr="00B9181A">
        <w:rPr>
          <w:rFonts w:ascii="Times New Roman" w:hAnsi="Times New Roman"/>
          <w:sz w:val="24"/>
        </w:rPr>
        <w:t>Jeśli w Szkole kształceniem specjalnym są objęci uczniowie posiadający orzeczenie</w:t>
      </w:r>
      <w:r w:rsidR="00996568" w:rsidRPr="00B9181A">
        <w:rPr>
          <w:rFonts w:ascii="Times New Roman" w:hAnsi="Times New Roman"/>
          <w:sz w:val="24"/>
        </w:rPr>
        <w:br/>
      </w:r>
      <w:r w:rsidRPr="00B9181A">
        <w:rPr>
          <w:rFonts w:ascii="Times New Roman" w:hAnsi="Times New Roman"/>
          <w:sz w:val="24"/>
        </w:rPr>
        <w:t xml:space="preserve">o potrzebie kształcenia specjalnego wydane ze względu na inne niż wymienione w ust. 12 niepełnosprawności, niedostosowanie społeczne lub zagrożenie niedostosowaniem społecznym, za zgodą organu prowadzącego, można zatrudniać dodatkowo </w:t>
      </w:r>
      <w:r w:rsidR="002368A3" w:rsidRPr="00B9181A">
        <w:rPr>
          <w:rFonts w:ascii="Times New Roman" w:hAnsi="Times New Roman"/>
          <w:sz w:val="24"/>
        </w:rPr>
        <w:br/>
      </w:r>
      <w:r w:rsidRPr="00B9181A">
        <w:rPr>
          <w:rFonts w:ascii="Times New Roman" w:hAnsi="Times New Roman"/>
          <w:sz w:val="24"/>
        </w:rPr>
        <w:t>(z uwzględnieniem realizacji zaleceń zawartych w orzeczeniu o potrzebie kształcenia specjalnego):</w:t>
      </w:r>
    </w:p>
    <w:p w14:paraId="464B46C1" w14:textId="52F9091B" w:rsidR="00025954" w:rsidRPr="00B9181A" w:rsidRDefault="002329CA" w:rsidP="00107E73">
      <w:pPr>
        <w:pStyle w:val="Akapitzlist"/>
        <w:numPr>
          <w:ilvl w:val="0"/>
          <w:numId w:val="79"/>
        </w:numPr>
        <w:tabs>
          <w:tab w:val="left" w:pos="424"/>
        </w:tabs>
        <w:spacing w:after="120" w:line="360" w:lineRule="auto"/>
        <w:rPr>
          <w:rFonts w:ascii="Times New Roman" w:hAnsi="Times New Roman"/>
          <w:sz w:val="24"/>
        </w:rPr>
      </w:pPr>
      <w:r w:rsidRPr="00B9181A">
        <w:rPr>
          <w:rFonts w:ascii="Times New Roman" w:hAnsi="Times New Roman"/>
          <w:sz w:val="24"/>
        </w:rPr>
        <w:t>nauczycieli  posiadających  kwalifikacje  w  zakresie  pedagogiki  specjalnej  w  celu</w:t>
      </w:r>
      <w:r w:rsidR="002368A3" w:rsidRPr="00B9181A">
        <w:rPr>
          <w:rFonts w:ascii="Times New Roman" w:hAnsi="Times New Roman"/>
          <w:sz w:val="24"/>
        </w:rPr>
        <w:t xml:space="preserve"> </w:t>
      </w:r>
      <w:r w:rsidRPr="00B9181A">
        <w:rPr>
          <w:rFonts w:ascii="Times New Roman" w:hAnsi="Times New Roman"/>
          <w:sz w:val="24"/>
        </w:rPr>
        <w:t xml:space="preserve">współorganizowania kształcenia odpowiednio uczniów niepełnosprawnych, niedostosowanych społecznie oraz zagrożonych niedostosowaniem społecznym lub specjalistów, </w:t>
      </w:r>
    </w:p>
    <w:p w14:paraId="50E64689" w14:textId="79D5F531" w:rsidR="00025954" w:rsidRPr="00B9181A" w:rsidRDefault="00AB114F" w:rsidP="00107E73">
      <w:pPr>
        <w:pStyle w:val="Akapitzlist"/>
        <w:numPr>
          <w:ilvl w:val="0"/>
          <w:numId w:val="79"/>
        </w:numPr>
        <w:tabs>
          <w:tab w:val="left" w:pos="424"/>
        </w:tabs>
        <w:spacing w:after="120" w:line="360" w:lineRule="auto"/>
        <w:rPr>
          <w:rFonts w:ascii="Times New Roman" w:hAnsi="Times New Roman"/>
          <w:sz w:val="24"/>
        </w:rPr>
      </w:pPr>
      <w:r w:rsidRPr="00B9181A">
        <w:rPr>
          <w:rFonts w:ascii="Times New Roman" w:hAnsi="Times New Roman"/>
          <w:sz w:val="24"/>
        </w:rPr>
        <w:t>asystenta</w:t>
      </w:r>
      <w:r w:rsidR="004830CA">
        <w:rPr>
          <w:rFonts w:ascii="Times New Roman" w:hAnsi="Times New Roman"/>
          <w:sz w:val="24"/>
        </w:rPr>
        <w:t xml:space="preserve"> </w:t>
      </w:r>
      <w:r>
        <w:rPr>
          <w:rFonts w:ascii="Times New Roman" w:hAnsi="Times New Roman"/>
          <w:sz w:val="24"/>
        </w:rPr>
        <w:t>-</w:t>
      </w:r>
      <w:r w:rsidRPr="00B9181A">
        <w:rPr>
          <w:rFonts w:ascii="Times New Roman" w:hAnsi="Times New Roman"/>
          <w:sz w:val="24"/>
        </w:rPr>
        <w:t xml:space="preserve"> </w:t>
      </w:r>
      <w:r w:rsidR="002329CA" w:rsidRPr="00B9181A">
        <w:rPr>
          <w:rFonts w:ascii="Times New Roman" w:hAnsi="Times New Roman"/>
          <w:sz w:val="24"/>
        </w:rPr>
        <w:t>w przypadku oddziału klas 0- III szkoły podstawowej</w:t>
      </w:r>
      <w:r>
        <w:rPr>
          <w:rFonts w:ascii="Times New Roman" w:hAnsi="Times New Roman"/>
          <w:sz w:val="24"/>
        </w:rPr>
        <w:t>,</w:t>
      </w:r>
    </w:p>
    <w:p w14:paraId="2D2CC93E" w14:textId="77777777" w:rsidR="00025954" w:rsidRPr="00B9181A" w:rsidRDefault="002329CA" w:rsidP="00107E73">
      <w:pPr>
        <w:pStyle w:val="Akapitzlist"/>
        <w:numPr>
          <w:ilvl w:val="0"/>
          <w:numId w:val="79"/>
        </w:numPr>
        <w:tabs>
          <w:tab w:val="left" w:pos="424"/>
        </w:tabs>
        <w:spacing w:after="120" w:line="360" w:lineRule="auto"/>
        <w:rPr>
          <w:rFonts w:ascii="Times New Roman" w:hAnsi="Times New Roman"/>
          <w:sz w:val="24"/>
        </w:rPr>
      </w:pPr>
      <w:r w:rsidRPr="00B9181A">
        <w:rPr>
          <w:rFonts w:ascii="Times New Roman" w:hAnsi="Times New Roman"/>
          <w:sz w:val="24"/>
        </w:rPr>
        <w:t>pomoc nauczyciela.</w:t>
      </w:r>
    </w:p>
    <w:p w14:paraId="374C91A7" w14:textId="04EB31CD" w:rsidR="00025954" w:rsidRPr="00E125FD" w:rsidRDefault="002329CA" w:rsidP="000C5654">
      <w:pPr>
        <w:pStyle w:val="Akapitzlist"/>
        <w:numPr>
          <w:ilvl w:val="0"/>
          <w:numId w:val="11"/>
        </w:numPr>
        <w:tabs>
          <w:tab w:val="left" w:pos="431"/>
        </w:tabs>
        <w:spacing w:after="120" w:line="360" w:lineRule="auto"/>
        <w:ind w:left="426" w:right="20" w:hanging="426"/>
        <w:rPr>
          <w:rFonts w:ascii="Times New Roman" w:hAnsi="Times New Roman"/>
          <w:b/>
          <w:sz w:val="24"/>
        </w:rPr>
      </w:pPr>
      <w:r w:rsidRPr="00B9181A">
        <w:rPr>
          <w:rFonts w:ascii="Times New Roman" w:hAnsi="Times New Roman"/>
          <w:sz w:val="24"/>
        </w:rPr>
        <w:t>W Szkole obowiązkowe zajęcia edukacyjne organizowane są w oddziałach, w grupie oddziałowej, grupie</w:t>
      </w:r>
      <w:r w:rsidR="004830CA">
        <w:rPr>
          <w:rFonts w:ascii="Times New Roman" w:hAnsi="Times New Roman"/>
          <w:sz w:val="24"/>
        </w:rPr>
        <w:t xml:space="preserve"> międzyoddziałowej.</w:t>
      </w:r>
    </w:p>
    <w:p w14:paraId="0F7C886A" w14:textId="25FA321C" w:rsidR="00025954" w:rsidRPr="00B9181A" w:rsidRDefault="002329CA" w:rsidP="002368A3">
      <w:pPr>
        <w:spacing w:after="120" w:line="360" w:lineRule="auto"/>
        <w:ind w:right="-63"/>
        <w:jc w:val="center"/>
        <w:rPr>
          <w:rFonts w:ascii="Times New Roman" w:hAnsi="Times New Roman"/>
          <w:sz w:val="20"/>
        </w:rPr>
      </w:pPr>
      <w:r w:rsidRPr="00B9181A">
        <w:rPr>
          <w:rFonts w:ascii="Times New Roman" w:hAnsi="Times New Roman"/>
          <w:b/>
          <w:sz w:val="24"/>
        </w:rPr>
        <w:t>§</w:t>
      </w:r>
      <w:r w:rsidR="002368A3" w:rsidRPr="00B9181A">
        <w:rPr>
          <w:rFonts w:ascii="Times New Roman" w:hAnsi="Times New Roman"/>
          <w:b/>
          <w:sz w:val="24"/>
        </w:rPr>
        <w:t xml:space="preserve"> </w:t>
      </w:r>
      <w:r w:rsidR="0079749D" w:rsidRPr="00B9181A">
        <w:rPr>
          <w:rFonts w:ascii="Times New Roman" w:hAnsi="Times New Roman"/>
          <w:b/>
          <w:sz w:val="24"/>
        </w:rPr>
        <w:t>6</w:t>
      </w:r>
      <w:r w:rsidR="00E125FD">
        <w:rPr>
          <w:rFonts w:ascii="Times New Roman" w:hAnsi="Times New Roman"/>
          <w:b/>
          <w:sz w:val="24"/>
        </w:rPr>
        <w:t>6</w:t>
      </w:r>
      <w:r w:rsidRPr="00B9181A">
        <w:rPr>
          <w:rFonts w:ascii="Times New Roman" w:hAnsi="Times New Roman"/>
          <w:b/>
          <w:sz w:val="24"/>
        </w:rPr>
        <w:t>.</w:t>
      </w:r>
    </w:p>
    <w:p w14:paraId="378A0EB2" w14:textId="77777777" w:rsidR="00025954" w:rsidRPr="00B9181A" w:rsidRDefault="002329CA" w:rsidP="00107E73">
      <w:pPr>
        <w:pStyle w:val="Akapitzlist"/>
        <w:numPr>
          <w:ilvl w:val="0"/>
          <w:numId w:val="194"/>
        </w:numPr>
        <w:tabs>
          <w:tab w:val="left" w:pos="426"/>
        </w:tabs>
        <w:spacing w:after="120" w:line="360" w:lineRule="auto"/>
        <w:ind w:hanging="720"/>
        <w:rPr>
          <w:rFonts w:ascii="Times New Roman" w:hAnsi="Times New Roman"/>
          <w:b/>
          <w:sz w:val="24"/>
        </w:rPr>
      </w:pPr>
      <w:r w:rsidRPr="00B9181A">
        <w:rPr>
          <w:rFonts w:ascii="Times New Roman" w:hAnsi="Times New Roman"/>
          <w:sz w:val="24"/>
        </w:rPr>
        <w:t>W kla</w:t>
      </w:r>
      <w:r w:rsidR="002368A3" w:rsidRPr="00B9181A">
        <w:rPr>
          <w:rFonts w:ascii="Times New Roman" w:hAnsi="Times New Roman"/>
          <w:sz w:val="24"/>
        </w:rPr>
        <w:t>sach IV-VIII szkoły podstawowej</w:t>
      </w:r>
      <w:r w:rsidRPr="00B9181A">
        <w:rPr>
          <w:rFonts w:ascii="Times New Roman" w:hAnsi="Times New Roman"/>
          <w:sz w:val="24"/>
        </w:rPr>
        <w:t>, podział na grupy jest obowiązkowy</w:t>
      </w:r>
      <w:r w:rsidR="002368A3" w:rsidRPr="00B9181A">
        <w:rPr>
          <w:rFonts w:ascii="Times New Roman" w:hAnsi="Times New Roman"/>
          <w:sz w:val="24"/>
        </w:rPr>
        <w:t>:</w:t>
      </w:r>
    </w:p>
    <w:p w14:paraId="11440154" w14:textId="77777777" w:rsidR="005F731C" w:rsidRPr="005F731C" w:rsidRDefault="002329CA" w:rsidP="00107E73">
      <w:pPr>
        <w:pStyle w:val="Akapitzlist"/>
        <w:numPr>
          <w:ilvl w:val="0"/>
          <w:numId w:val="80"/>
        </w:numPr>
        <w:tabs>
          <w:tab w:val="left" w:pos="292"/>
        </w:tabs>
        <w:spacing w:after="120" w:line="360" w:lineRule="auto"/>
        <w:ind w:right="20"/>
        <w:rPr>
          <w:rFonts w:ascii="Times New Roman" w:hAnsi="Times New Roman"/>
          <w:sz w:val="24"/>
        </w:rPr>
      </w:pPr>
      <w:r w:rsidRPr="00B9181A">
        <w:rPr>
          <w:rFonts w:ascii="Times New Roman" w:hAnsi="Times New Roman"/>
          <w:sz w:val="24"/>
        </w:rPr>
        <w:t>na obowiązkowych zajęciach edukacyjnych: komputerowych i informatyki liczba uczniów w grupie nie może przekraczać</w:t>
      </w:r>
      <w:r w:rsidR="00EC64DE">
        <w:rPr>
          <w:rFonts w:ascii="Times New Roman" w:hAnsi="Times New Roman"/>
          <w:sz w:val="24"/>
        </w:rPr>
        <w:t xml:space="preserve"> więcej niż 24 uczniów. </w:t>
      </w:r>
      <w:r w:rsidR="00EC64DE" w:rsidRPr="005F731C">
        <w:rPr>
          <w:rFonts w:ascii="Times New Roman" w:hAnsi="Times New Roman"/>
          <w:color w:val="505050"/>
          <w:sz w:val="24"/>
          <w:szCs w:val="24"/>
          <w:shd w:val="clear" w:color="auto" w:fill="FFFFFF"/>
        </w:rPr>
        <w:t>Liczba uczniów w grupie nie może przekraczać liczby stanowisk komputerowych w pracowni komputerowej. </w:t>
      </w:r>
    </w:p>
    <w:p w14:paraId="4079EEBD" w14:textId="5BD4E437" w:rsidR="00025954" w:rsidRPr="005F731C" w:rsidRDefault="002329CA" w:rsidP="00107E73">
      <w:pPr>
        <w:pStyle w:val="Akapitzlist"/>
        <w:numPr>
          <w:ilvl w:val="0"/>
          <w:numId w:val="80"/>
        </w:numPr>
        <w:tabs>
          <w:tab w:val="left" w:pos="292"/>
        </w:tabs>
        <w:spacing w:after="120" w:line="360" w:lineRule="auto"/>
        <w:ind w:right="20"/>
        <w:rPr>
          <w:rFonts w:ascii="Times New Roman" w:hAnsi="Times New Roman"/>
          <w:sz w:val="24"/>
        </w:rPr>
      </w:pPr>
      <w:r w:rsidRPr="005F731C">
        <w:rPr>
          <w:rFonts w:ascii="Times New Roman" w:hAnsi="Times New Roman"/>
          <w:sz w:val="24"/>
        </w:rPr>
        <w:t xml:space="preserve">na nie więcej niż połowie godzin obowiązkowych zajęć edukacyjnych z zakresu kształcenia ogólnego, dla których z treści programu nauczania wynika konieczność prowadzenia ćwiczeń, w tym laboratoryjnych – w oddziałach liczących nie więcej </w:t>
      </w:r>
      <w:r w:rsidR="00D411B4" w:rsidRPr="005F731C">
        <w:rPr>
          <w:rFonts w:ascii="Times New Roman" w:hAnsi="Times New Roman"/>
          <w:sz w:val="24"/>
        </w:rPr>
        <w:t xml:space="preserve"> </w:t>
      </w:r>
      <w:r w:rsidRPr="005F731C">
        <w:rPr>
          <w:rFonts w:ascii="Times New Roman" w:hAnsi="Times New Roman"/>
          <w:sz w:val="24"/>
        </w:rPr>
        <w:t>niż 30 uczniów;</w:t>
      </w:r>
    </w:p>
    <w:p w14:paraId="4CFD6F70" w14:textId="13711C4E" w:rsidR="00025954" w:rsidRPr="00145C30" w:rsidRDefault="00145C30" w:rsidP="00107E73">
      <w:pPr>
        <w:pStyle w:val="Akapitzlist"/>
        <w:numPr>
          <w:ilvl w:val="0"/>
          <w:numId w:val="80"/>
        </w:numPr>
        <w:tabs>
          <w:tab w:val="left" w:pos="364"/>
        </w:tabs>
        <w:spacing w:after="120" w:line="360" w:lineRule="auto"/>
        <w:ind w:right="20"/>
        <w:rPr>
          <w:rFonts w:ascii="Times New Roman" w:hAnsi="Times New Roman"/>
          <w:b/>
          <w:sz w:val="24"/>
        </w:rPr>
      </w:pPr>
      <w:r>
        <w:rPr>
          <w:rFonts w:ascii="Times New Roman" w:hAnsi="Times New Roman"/>
          <w:sz w:val="24"/>
        </w:rPr>
        <w:t xml:space="preserve"> </w:t>
      </w:r>
      <w:r w:rsidR="002329CA" w:rsidRPr="00145C30">
        <w:rPr>
          <w:rFonts w:ascii="Times New Roman" w:hAnsi="Times New Roman"/>
          <w:sz w:val="24"/>
        </w:rPr>
        <w:t>na obowiązkowych zajęciach wychowania fizycznego; zajęcia mogą być prowadzone w grupie oddziałowej, międ</w:t>
      </w:r>
      <w:r w:rsidR="004830CA" w:rsidRPr="00145C30">
        <w:rPr>
          <w:rFonts w:ascii="Times New Roman" w:hAnsi="Times New Roman"/>
          <w:sz w:val="24"/>
        </w:rPr>
        <w:t xml:space="preserve">zyoddziałowej </w:t>
      </w:r>
      <w:r w:rsidR="002329CA" w:rsidRPr="00145C30">
        <w:rPr>
          <w:rFonts w:ascii="Times New Roman" w:hAnsi="Times New Roman"/>
          <w:sz w:val="24"/>
        </w:rPr>
        <w:t xml:space="preserve">nie więcej niż 26 uczniów, </w:t>
      </w:r>
      <w:r w:rsidR="00A7616B" w:rsidRPr="00145C30">
        <w:rPr>
          <w:rFonts w:ascii="Times New Roman" w:hAnsi="Times New Roman"/>
          <w:sz w:val="24"/>
        </w:rPr>
        <w:br/>
      </w:r>
    </w:p>
    <w:p w14:paraId="31A8F84D" w14:textId="3815B816" w:rsidR="00025954" w:rsidRPr="00B9181A" w:rsidRDefault="00145C30" w:rsidP="00107E73">
      <w:pPr>
        <w:pStyle w:val="Akapitzlist"/>
        <w:numPr>
          <w:ilvl w:val="0"/>
          <w:numId w:val="80"/>
        </w:numPr>
        <w:tabs>
          <w:tab w:val="left" w:pos="266"/>
        </w:tabs>
        <w:spacing w:after="120" w:line="360" w:lineRule="auto"/>
        <w:rPr>
          <w:rFonts w:ascii="Times New Roman" w:hAnsi="Times New Roman"/>
          <w:b/>
          <w:sz w:val="24"/>
        </w:rPr>
      </w:pPr>
      <w:r>
        <w:rPr>
          <w:rFonts w:ascii="Times New Roman" w:hAnsi="Times New Roman"/>
          <w:sz w:val="24"/>
        </w:rPr>
        <w:lastRenderedPageBreak/>
        <w:t>w</w:t>
      </w:r>
      <w:r w:rsidR="002329CA" w:rsidRPr="00B9181A">
        <w:rPr>
          <w:rFonts w:ascii="Times New Roman" w:hAnsi="Times New Roman"/>
          <w:sz w:val="24"/>
        </w:rPr>
        <w:t xml:space="preserve"> przypadku oddziałów liczących odpowiednio nie więcej niż 24, 26 lub 30 uczniów na zajęciach, o których mowa w ust. 1 pkt 1 – 3, podziału na grupy można dokonywać za zgodą organu prowadzącego Szkołę.</w:t>
      </w:r>
    </w:p>
    <w:p w14:paraId="3A4A68EE" w14:textId="483DCB97" w:rsidR="00025954" w:rsidRPr="00B9181A" w:rsidRDefault="00145C30" w:rsidP="00107E73">
      <w:pPr>
        <w:pStyle w:val="Akapitzlist"/>
        <w:numPr>
          <w:ilvl w:val="0"/>
          <w:numId w:val="80"/>
        </w:numPr>
        <w:tabs>
          <w:tab w:val="left" w:pos="263"/>
        </w:tabs>
        <w:spacing w:after="120" w:line="360" w:lineRule="auto"/>
        <w:rPr>
          <w:rFonts w:ascii="Times New Roman" w:hAnsi="Times New Roman"/>
          <w:b/>
          <w:sz w:val="24"/>
        </w:rPr>
      </w:pPr>
      <w:r>
        <w:rPr>
          <w:rFonts w:ascii="Times New Roman" w:hAnsi="Times New Roman"/>
          <w:sz w:val="24"/>
        </w:rPr>
        <w:t>w</w:t>
      </w:r>
      <w:r w:rsidR="002329CA" w:rsidRPr="00B9181A">
        <w:rPr>
          <w:rFonts w:ascii="Times New Roman" w:hAnsi="Times New Roman"/>
          <w:sz w:val="24"/>
        </w:rPr>
        <w:t xml:space="preserve"> klasach IV-VIII szkoły podstawowej zajęcia wychowania fizycznego, w zależności od realizowanej formy tych zajęć, mogą być prowadzone łącznie albo oddzielnie</w:t>
      </w:r>
      <w:r w:rsidR="00D411B4" w:rsidRPr="00B9181A">
        <w:rPr>
          <w:rFonts w:ascii="Times New Roman" w:hAnsi="Times New Roman"/>
          <w:sz w:val="24"/>
        </w:rPr>
        <w:t xml:space="preserve"> </w:t>
      </w:r>
      <w:r w:rsidR="002329CA" w:rsidRPr="00B9181A">
        <w:rPr>
          <w:rFonts w:ascii="Times New Roman" w:hAnsi="Times New Roman"/>
          <w:sz w:val="24"/>
        </w:rPr>
        <w:t>dla dziewcząt i chłopców.</w:t>
      </w:r>
    </w:p>
    <w:p w14:paraId="53A84CD3" w14:textId="11FF4C05" w:rsidR="00025954" w:rsidRPr="00B9181A" w:rsidRDefault="0035247A" w:rsidP="0035247A">
      <w:pPr>
        <w:tabs>
          <w:tab w:val="left" w:pos="4464"/>
        </w:tabs>
        <w:spacing w:after="120" w:line="360" w:lineRule="auto"/>
        <w:ind w:left="4464"/>
        <w:rPr>
          <w:rFonts w:ascii="Times New Roman" w:hAnsi="Times New Roman"/>
          <w:b/>
          <w:sz w:val="24"/>
        </w:rPr>
      </w:pPr>
      <w:r w:rsidRPr="00B9181A">
        <w:rPr>
          <w:rFonts w:ascii="Times New Roman" w:hAnsi="Times New Roman"/>
          <w:b/>
          <w:sz w:val="24"/>
        </w:rPr>
        <w:t xml:space="preserve"> § </w:t>
      </w:r>
      <w:r w:rsidR="0079749D" w:rsidRPr="00B9181A">
        <w:rPr>
          <w:rFonts w:ascii="Times New Roman" w:hAnsi="Times New Roman"/>
          <w:b/>
          <w:sz w:val="24"/>
        </w:rPr>
        <w:t>6</w:t>
      </w:r>
      <w:r w:rsidR="00E125FD">
        <w:rPr>
          <w:rFonts w:ascii="Times New Roman" w:hAnsi="Times New Roman"/>
          <w:b/>
          <w:sz w:val="24"/>
        </w:rPr>
        <w:t>7</w:t>
      </w:r>
      <w:r w:rsidR="002329CA" w:rsidRPr="00B9181A">
        <w:rPr>
          <w:rFonts w:ascii="Times New Roman" w:hAnsi="Times New Roman"/>
          <w:b/>
          <w:sz w:val="24"/>
        </w:rPr>
        <w:t>.</w:t>
      </w:r>
    </w:p>
    <w:p w14:paraId="7A9816BC" w14:textId="5F7F61D1" w:rsidR="0035247A" w:rsidRPr="00B9181A" w:rsidRDefault="002329CA"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Uc</w:t>
      </w:r>
      <w:r w:rsidR="00EE19EA">
        <w:rPr>
          <w:rFonts w:ascii="Times New Roman" w:hAnsi="Times New Roman"/>
          <w:sz w:val="24"/>
        </w:rPr>
        <w:t>zniom niepełnoletnim za zgodą</w:t>
      </w:r>
      <w:r w:rsidRPr="00B9181A">
        <w:rPr>
          <w:rFonts w:ascii="Times New Roman" w:hAnsi="Times New Roman"/>
          <w:sz w:val="24"/>
        </w:rPr>
        <w:t xml:space="preserve"> rodziców Szkoła organizuje naukę religii/etyki zgodnie z odrębnymi przepisami.</w:t>
      </w:r>
    </w:p>
    <w:p w14:paraId="37AD3391" w14:textId="0468BEC8" w:rsidR="0035247A" w:rsidRPr="00B9181A" w:rsidRDefault="007E67F9"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Pr>
          <w:rFonts w:ascii="Times New Roman" w:hAnsi="Times New Roman"/>
          <w:sz w:val="24"/>
        </w:rPr>
        <w:t>Zgoda</w:t>
      </w:r>
      <w:r w:rsidR="002329CA" w:rsidRPr="00B9181A">
        <w:rPr>
          <w:rFonts w:ascii="Times New Roman" w:hAnsi="Times New Roman"/>
          <w:sz w:val="24"/>
        </w:rPr>
        <w:t>, o kt</w:t>
      </w:r>
      <w:r w:rsidR="00E916C7">
        <w:rPr>
          <w:rFonts w:ascii="Times New Roman" w:hAnsi="Times New Roman"/>
          <w:sz w:val="24"/>
        </w:rPr>
        <w:t>órym mowa w ust. 1 jest wyrażana</w:t>
      </w:r>
      <w:r w:rsidR="002329CA" w:rsidRPr="00B9181A">
        <w:rPr>
          <w:rFonts w:ascii="Times New Roman" w:hAnsi="Times New Roman"/>
          <w:sz w:val="24"/>
        </w:rPr>
        <w:t xml:space="preserve"> w formie pisemnego oświadczenia. Oświadczenie nie musi być ponawiane w kolejnym roku szkolnym, może jednak być zmienione.</w:t>
      </w:r>
    </w:p>
    <w:p w14:paraId="0AA01287" w14:textId="4C4A92BE" w:rsidR="0035247A" w:rsidRPr="001E42AA" w:rsidRDefault="002329CA" w:rsidP="001E42AA">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W przypadku, gdy na zajęcia religii konkretnego wyznania lub etyki zgłosi się mniej niż</w:t>
      </w:r>
      <w:r w:rsidR="00D411B4" w:rsidRPr="00B9181A">
        <w:rPr>
          <w:rFonts w:ascii="Times New Roman" w:hAnsi="Times New Roman"/>
          <w:sz w:val="24"/>
        </w:rPr>
        <w:t xml:space="preserve">   </w:t>
      </w:r>
      <w:r w:rsidRPr="00B9181A">
        <w:rPr>
          <w:rFonts w:ascii="Times New Roman" w:hAnsi="Times New Roman"/>
          <w:sz w:val="24"/>
        </w:rPr>
        <w:t xml:space="preserve"> 7 uczniów z danego oddziału, zajęcia te mogą być organizowane w formie zajęć między</w:t>
      </w:r>
      <w:r w:rsidR="004275D6">
        <w:rPr>
          <w:rFonts w:ascii="Times New Roman" w:hAnsi="Times New Roman"/>
          <w:sz w:val="24"/>
        </w:rPr>
        <w:t>oddziałowych</w:t>
      </w:r>
      <w:r w:rsidR="001E42AA">
        <w:rPr>
          <w:rFonts w:ascii="Times New Roman" w:hAnsi="Times New Roman"/>
          <w:sz w:val="24"/>
        </w:rPr>
        <w:t xml:space="preserve">, </w:t>
      </w:r>
      <w:r w:rsidRPr="001E42AA">
        <w:rPr>
          <w:rFonts w:ascii="Times New Roman" w:hAnsi="Times New Roman"/>
          <w:sz w:val="24"/>
        </w:rPr>
        <w:t xml:space="preserve">zaś w przypadku, gdy w całej szkole liczba chętnych na te zajęcia będzie mniejsza niż 7 osób, Dyrektor Szkoły przekazuje deklaracje rodziców do organu prowadzącego. Organ prowadzący organizuje naukę religii lub etyki </w:t>
      </w:r>
      <w:r w:rsidR="00A7616B" w:rsidRPr="001E42AA">
        <w:rPr>
          <w:rFonts w:ascii="Times New Roman" w:hAnsi="Times New Roman"/>
          <w:sz w:val="24"/>
        </w:rPr>
        <w:br/>
      </w:r>
      <w:r w:rsidRPr="001E42AA">
        <w:rPr>
          <w:rFonts w:ascii="Times New Roman" w:hAnsi="Times New Roman"/>
          <w:sz w:val="24"/>
        </w:rPr>
        <w:t>w formie zajęć międzyszkolnych.</w:t>
      </w:r>
    </w:p>
    <w:p w14:paraId="39F37825" w14:textId="25FF451A" w:rsidR="0035247A" w:rsidRPr="00B9181A" w:rsidRDefault="002329CA"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 xml:space="preserve">W sytuacjach, jak w ust. 3, podstawę wpisania ocen z religii lub etyki do arkusza ocen </w:t>
      </w:r>
      <w:r w:rsidR="00D411B4" w:rsidRPr="00B9181A">
        <w:rPr>
          <w:rFonts w:ascii="Times New Roman" w:hAnsi="Times New Roman"/>
          <w:sz w:val="24"/>
        </w:rPr>
        <w:t xml:space="preserve">  </w:t>
      </w:r>
      <w:r w:rsidRPr="00B9181A">
        <w:rPr>
          <w:rFonts w:ascii="Times New Roman" w:hAnsi="Times New Roman"/>
          <w:sz w:val="24"/>
        </w:rPr>
        <w:t>i na świadectwie stanowi zaświadczenie wydane przez katechetę, nauczyciela etyki prowadzących zajęcia w grupach międzyszkolnych.</w:t>
      </w:r>
    </w:p>
    <w:p w14:paraId="4C54F8A2" w14:textId="77777777" w:rsidR="0035247A" w:rsidRPr="00B9181A" w:rsidRDefault="002329CA"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Udział ucznia w zajęciach religii/etyki jest dobrowolny. Uczeń może uczestniczyć</w:t>
      </w:r>
      <w:r w:rsidR="00A7616B" w:rsidRPr="00B9181A">
        <w:rPr>
          <w:rFonts w:ascii="Times New Roman" w:hAnsi="Times New Roman"/>
          <w:sz w:val="24"/>
        </w:rPr>
        <w:t xml:space="preserve"> </w:t>
      </w:r>
      <w:r w:rsidR="00A7616B" w:rsidRPr="00B9181A">
        <w:rPr>
          <w:rFonts w:ascii="Times New Roman" w:hAnsi="Times New Roman"/>
          <w:sz w:val="24"/>
        </w:rPr>
        <w:br/>
      </w:r>
      <w:r w:rsidRPr="00B9181A">
        <w:rPr>
          <w:rFonts w:ascii="Times New Roman" w:hAnsi="Times New Roman"/>
          <w:sz w:val="24"/>
        </w:rPr>
        <w:t>w dwóch rodzajach zajęć.</w:t>
      </w:r>
    </w:p>
    <w:p w14:paraId="72D34CD8" w14:textId="77777777" w:rsidR="0035247A" w:rsidRPr="00B9181A" w:rsidRDefault="002329CA"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W przypadkach, gdy uczeń uczestniczy w dwóch rodzajach edukacji tj. religii i etyki na świadectwie i w arkuszu ocen umi</w:t>
      </w:r>
      <w:r w:rsidR="0035247A" w:rsidRPr="00B9181A">
        <w:rPr>
          <w:rFonts w:ascii="Times New Roman" w:hAnsi="Times New Roman"/>
          <w:sz w:val="24"/>
        </w:rPr>
        <w:t>eszcza się oceny z obu edukacji.</w:t>
      </w:r>
    </w:p>
    <w:p w14:paraId="2F37ED2F" w14:textId="77777777" w:rsidR="0035247A" w:rsidRPr="00B9181A" w:rsidRDefault="002329CA" w:rsidP="0036359D">
      <w:pPr>
        <w:pStyle w:val="Akapitzlist"/>
        <w:numPr>
          <w:ilvl w:val="0"/>
          <w:numId w:val="12"/>
        </w:numPr>
        <w:tabs>
          <w:tab w:val="left" w:pos="297"/>
          <w:tab w:val="left" w:pos="323"/>
        </w:tabs>
        <w:spacing w:after="120" w:line="360" w:lineRule="auto"/>
        <w:ind w:left="284" w:hanging="284"/>
        <w:rPr>
          <w:rFonts w:ascii="Times New Roman" w:hAnsi="Times New Roman"/>
          <w:b/>
          <w:sz w:val="24"/>
        </w:rPr>
      </w:pPr>
      <w:r w:rsidRPr="00B9181A">
        <w:rPr>
          <w:rFonts w:ascii="Times New Roman" w:hAnsi="Times New Roman"/>
          <w:sz w:val="24"/>
        </w:rPr>
        <w:t>W przypadkach, gdy uczeń uczęszczał na zajęcia religii i etyki, do średniej ocen wlicza się oceny uzyskane z tych zajęć</w:t>
      </w:r>
      <w:r w:rsidR="0035247A" w:rsidRPr="00B9181A">
        <w:rPr>
          <w:rFonts w:ascii="Times New Roman" w:hAnsi="Times New Roman"/>
          <w:sz w:val="24"/>
        </w:rPr>
        <w:t>.</w:t>
      </w:r>
    </w:p>
    <w:p w14:paraId="0F930183" w14:textId="77777777" w:rsidR="0035247A" w:rsidRPr="00B9181A" w:rsidRDefault="002329CA" w:rsidP="0036359D">
      <w:pPr>
        <w:pStyle w:val="Akapitzlist"/>
        <w:numPr>
          <w:ilvl w:val="0"/>
          <w:numId w:val="12"/>
        </w:numPr>
        <w:tabs>
          <w:tab w:val="left" w:pos="297"/>
          <w:tab w:val="left" w:pos="323"/>
        </w:tabs>
        <w:spacing w:after="120" w:line="360" w:lineRule="auto"/>
        <w:ind w:left="284" w:hanging="280"/>
        <w:rPr>
          <w:rFonts w:ascii="Times New Roman" w:hAnsi="Times New Roman"/>
          <w:sz w:val="20"/>
        </w:rPr>
      </w:pPr>
      <w:r w:rsidRPr="00B9181A">
        <w:rPr>
          <w:rFonts w:ascii="Times New Roman" w:hAnsi="Times New Roman"/>
          <w:sz w:val="24"/>
        </w:rPr>
        <w:t>W przypadku, gdy uczeń nie uczęszcza na zajęcia religii i/lub etyki – przebywa od opieką</w:t>
      </w:r>
      <w:r w:rsidR="0035247A" w:rsidRPr="00B9181A">
        <w:rPr>
          <w:rFonts w:ascii="Times New Roman" w:hAnsi="Times New Roman"/>
          <w:sz w:val="24"/>
        </w:rPr>
        <w:t xml:space="preserve"> </w:t>
      </w:r>
      <w:r w:rsidRPr="00B9181A">
        <w:rPr>
          <w:rFonts w:ascii="Times New Roman" w:hAnsi="Times New Roman"/>
          <w:sz w:val="24"/>
        </w:rPr>
        <w:t xml:space="preserve">nauczyciela świetlicy, z wyjątkiem przypadku, gdy rodzice ucznia złożą oświadczenie </w:t>
      </w:r>
      <w:r w:rsidR="0035247A" w:rsidRPr="00B9181A">
        <w:rPr>
          <w:rFonts w:ascii="Times New Roman" w:hAnsi="Times New Roman"/>
          <w:sz w:val="24"/>
        </w:rPr>
        <w:br/>
      </w:r>
      <w:r w:rsidRPr="00B9181A">
        <w:rPr>
          <w:rFonts w:ascii="Times New Roman" w:hAnsi="Times New Roman"/>
          <w:sz w:val="24"/>
        </w:rPr>
        <w:t>o zapewnieniu dziecku opieki na czas trwania lekcji (zwolnienia z pierwszych i ostatnich lekcji w planie zajęć).</w:t>
      </w:r>
    </w:p>
    <w:p w14:paraId="467D865A" w14:textId="39C81145" w:rsidR="00025954" w:rsidRPr="00E125FD" w:rsidRDefault="002329CA" w:rsidP="000C5654">
      <w:pPr>
        <w:pStyle w:val="Akapitzlist"/>
        <w:numPr>
          <w:ilvl w:val="0"/>
          <w:numId w:val="12"/>
        </w:numPr>
        <w:spacing w:after="120" w:line="360" w:lineRule="auto"/>
        <w:ind w:left="284" w:hanging="284"/>
        <w:rPr>
          <w:rFonts w:ascii="Times New Roman" w:hAnsi="Times New Roman"/>
          <w:sz w:val="20"/>
        </w:rPr>
      </w:pPr>
      <w:r w:rsidRPr="00432F56">
        <w:rPr>
          <w:rFonts w:ascii="Times New Roman" w:hAnsi="Times New Roman"/>
          <w:sz w:val="24"/>
        </w:rPr>
        <w:lastRenderedPageBreak/>
        <w:t>Na potrzeby sprawowania opieki (sprawdzania obecności ucznia) tworzy się odrębny</w:t>
      </w:r>
      <w:r w:rsidR="00A301D0" w:rsidRPr="00432F56">
        <w:rPr>
          <w:rFonts w:ascii="Times New Roman" w:hAnsi="Times New Roman"/>
          <w:sz w:val="24"/>
        </w:rPr>
        <w:t xml:space="preserve"> </w:t>
      </w:r>
      <w:r w:rsidRPr="00432F56">
        <w:rPr>
          <w:rFonts w:ascii="Times New Roman" w:hAnsi="Times New Roman"/>
          <w:sz w:val="24"/>
        </w:rPr>
        <w:t>dziennik dla uczniów poszczególnych klas.</w:t>
      </w:r>
    </w:p>
    <w:p w14:paraId="58980AE7" w14:textId="38CBC525" w:rsidR="00025954" w:rsidRPr="00432F56" w:rsidRDefault="0035247A" w:rsidP="0035247A">
      <w:pPr>
        <w:tabs>
          <w:tab w:val="left" w:pos="4464"/>
        </w:tabs>
        <w:spacing w:after="120" w:line="360" w:lineRule="auto"/>
        <w:jc w:val="center"/>
        <w:rPr>
          <w:rFonts w:ascii="Times New Roman" w:hAnsi="Times New Roman"/>
          <w:b/>
          <w:sz w:val="24"/>
        </w:rPr>
      </w:pPr>
      <w:r w:rsidRPr="00432F56">
        <w:rPr>
          <w:rFonts w:ascii="Times New Roman" w:hAnsi="Times New Roman"/>
          <w:b/>
          <w:sz w:val="24"/>
        </w:rPr>
        <w:t xml:space="preserve">§ </w:t>
      </w:r>
      <w:r w:rsidR="000E3FC9" w:rsidRPr="00432F56">
        <w:rPr>
          <w:rFonts w:ascii="Times New Roman" w:hAnsi="Times New Roman"/>
          <w:b/>
          <w:sz w:val="24"/>
        </w:rPr>
        <w:t>6</w:t>
      </w:r>
      <w:r w:rsidR="00E125FD">
        <w:rPr>
          <w:rFonts w:ascii="Times New Roman" w:hAnsi="Times New Roman"/>
          <w:b/>
          <w:sz w:val="24"/>
        </w:rPr>
        <w:t>8</w:t>
      </w:r>
      <w:r w:rsidR="002329CA" w:rsidRPr="00432F56">
        <w:rPr>
          <w:rFonts w:ascii="Times New Roman" w:hAnsi="Times New Roman"/>
          <w:b/>
          <w:sz w:val="24"/>
        </w:rPr>
        <w:t>.</w:t>
      </w:r>
    </w:p>
    <w:p w14:paraId="5BE72273" w14:textId="77777777" w:rsidR="0035247A" w:rsidRPr="00432F56" w:rsidRDefault="002329CA" w:rsidP="00107E73">
      <w:pPr>
        <w:pStyle w:val="Akapitzlist"/>
        <w:numPr>
          <w:ilvl w:val="0"/>
          <w:numId w:val="81"/>
        </w:numPr>
        <w:tabs>
          <w:tab w:val="left" w:pos="266"/>
        </w:tabs>
        <w:spacing w:after="120" w:line="360" w:lineRule="auto"/>
        <w:rPr>
          <w:rFonts w:ascii="Times New Roman" w:hAnsi="Times New Roman"/>
          <w:b/>
          <w:sz w:val="24"/>
        </w:rPr>
      </w:pPr>
      <w:r w:rsidRPr="00432F56">
        <w:rPr>
          <w:rFonts w:ascii="Times New Roman" w:hAnsi="Times New Roman"/>
          <w:sz w:val="24"/>
        </w:rPr>
        <w:t>Uczniom danego oddziału lub grupie międzyoddziałowej organizuje się zajęcia z zakresu wychowania do życia w rodzinie,</w:t>
      </w:r>
      <w:r w:rsidR="00D411B4" w:rsidRPr="00432F56">
        <w:rPr>
          <w:rFonts w:ascii="Times New Roman" w:hAnsi="Times New Roman"/>
          <w:sz w:val="24"/>
        </w:rPr>
        <w:t xml:space="preserve"> w ramach godzin do dyspozycji D</w:t>
      </w:r>
      <w:r w:rsidRPr="00432F56">
        <w:rPr>
          <w:rFonts w:ascii="Times New Roman" w:hAnsi="Times New Roman"/>
          <w:sz w:val="24"/>
        </w:rPr>
        <w:t xml:space="preserve">yrektora w wymiarze 14 godzin w każdej klasie, w tym po 5 godzin z podziałem na grupy chłopców </w:t>
      </w:r>
      <w:r w:rsidR="0035247A" w:rsidRPr="00432F56">
        <w:rPr>
          <w:rFonts w:ascii="Times New Roman" w:hAnsi="Times New Roman"/>
          <w:sz w:val="24"/>
        </w:rPr>
        <w:br/>
      </w:r>
      <w:r w:rsidRPr="00432F56">
        <w:rPr>
          <w:rFonts w:ascii="Times New Roman" w:hAnsi="Times New Roman"/>
          <w:sz w:val="24"/>
        </w:rPr>
        <w:t>i dziewcząt.</w:t>
      </w:r>
    </w:p>
    <w:p w14:paraId="4D216A25" w14:textId="77777777" w:rsidR="0035247A" w:rsidRPr="00432F56" w:rsidRDefault="002329CA" w:rsidP="00107E73">
      <w:pPr>
        <w:pStyle w:val="Akapitzlist"/>
        <w:numPr>
          <w:ilvl w:val="0"/>
          <w:numId w:val="81"/>
        </w:numPr>
        <w:tabs>
          <w:tab w:val="left" w:pos="266"/>
        </w:tabs>
        <w:spacing w:after="120" w:line="360" w:lineRule="auto"/>
        <w:rPr>
          <w:rFonts w:ascii="Times New Roman" w:hAnsi="Times New Roman"/>
          <w:b/>
          <w:sz w:val="24"/>
        </w:rPr>
      </w:pPr>
      <w:r w:rsidRPr="00432F56">
        <w:rPr>
          <w:rFonts w:ascii="Times New Roman" w:hAnsi="Times New Roman"/>
          <w:sz w:val="24"/>
        </w:rPr>
        <w:t xml:space="preserve">Uczeń niepełnoletni nie bierze udziału w zajęciach, o których mowa w ust.1, jeżeli jego rodzice zgłoszą Dyrektorowi Szkoły w formie pisemnej sprzeciw wobec udziału ucznia </w:t>
      </w:r>
      <w:r w:rsidR="0035247A" w:rsidRPr="00432F56">
        <w:rPr>
          <w:rFonts w:ascii="Times New Roman" w:hAnsi="Times New Roman"/>
          <w:sz w:val="24"/>
        </w:rPr>
        <w:br/>
      </w:r>
      <w:r w:rsidRPr="00432F56">
        <w:rPr>
          <w:rFonts w:ascii="Times New Roman" w:hAnsi="Times New Roman"/>
          <w:sz w:val="24"/>
        </w:rPr>
        <w:t>w zajęciach.</w:t>
      </w:r>
    </w:p>
    <w:p w14:paraId="15F1FB84" w14:textId="77777777" w:rsidR="0035247A" w:rsidRPr="00432F56" w:rsidRDefault="002329CA" w:rsidP="00107E73">
      <w:pPr>
        <w:pStyle w:val="Akapitzlist"/>
        <w:numPr>
          <w:ilvl w:val="0"/>
          <w:numId w:val="81"/>
        </w:numPr>
        <w:tabs>
          <w:tab w:val="left" w:pos="266"/>
        </w:tabs>
        <w:spacing w:after="120" w:line="360" w:lineRule="auto"/>
        <w:rPr>
          <w:rFonts w:ascii="Times New Roman" w:hAnsi="Times New Roman"/>
          <w:b/>
          <w:sz w:val="24"/>
        </w:rPr>
      </w:pPr>
      <w:r w:rsidRPr="00432F56">
        <w:rPr>
          <w:rFonts w:ascii="Times New Roman" w:hAnsi="Times New Roman"/>
          <w:sz w:val="24"/>
        </w:rPr>
        <w:t>Zajęcia, o których mowa w ust. 1 nie podlegają ocenie i nie mają wpływu na promocję ucznia do klasy programowo wyższej ani na ukończenie Szkoły przez ucznia.</w:t>
      </w:r>
    </w:p>
    <w:p w14:paraId="7F4AA3E8" w14:textId="77777777" w:rsidR="00025954" w:rsidRPr="00432F56" w:rsidRDefault="002329CA" w:rsidP="00107E73">
      <w:pPr>
        <w:pStyle w:val="Akapitzlist"/>
        <w:numPr>
          <w:ilvl w:val="0"/>
          <w:numId w:val="81"/>
        </w:numPr>
        <w:tabs>
          <w:tab w:val="left" w:pos="266"/>
        </w:tabs>
        <w:spacing w:after="120" w:line="360" w:lineRule="auto"/>
        <w:rPr>
          <w:rFonts w:ascii="Times New Roman" w:hAnsi="Times New Roman"/>
          <w:b/>
          <w:sz w:val="24"/>
        </w:rPr>
      </w:pPr>
      <w:r w:rsidRPr="00432F56">
        <w:rPr>
          <w:rFonts w:ascii="Times New Roman" w:hAnsi="Times New Roman"/>
          <w:sz w:val="24"/>
        </w:rPr>
        <w:t>W przypadku, gdy uczeń nie uczęszcza na zajęcia wychowania do życia w rodzinie– przebywa pod opieką nauczyciela świetlicy. Z wyjątkiem przypadku, gdy rodzice ucznia</w:t>
      </w:r>
      <w:r w:rsidR="0035247A" w:rsidRPr="00432F56">
        <w:rPr>
          <w:rFonts w:ascii="Times New Roman" w:hAnsi="Times New Roman"/>
          <w:b/>
          <w:sz w:val="24"/>
        </w:rPr>
        <w:t xml:space="preserve"> </w:t>
      </w:r>
      <w:r w:rsidRPr="00432F56">
        <w:rPr>
          <w:rFonts w:ascii="Times New Roman" w:hAnsi="Times New Roman"/>
          <w:sz w:val="24"/>
        </w:rPr>
        <w:t xml:space="preserve">złożą oświadczenie o zapewnieniu dziecku opieki na czas trwania lekcji (zwolnienia </w:t>
      </w:r>
      <w:r w:rsidR="0035247A" w:rsidRPr="00432F56">
        <w:rPr>
          <w:rFonts w:ascii="Times New Roman" w:hAnsi="Times New Roman"/>
          <w:sz w:val="24"/>
        </w:rPr>
        <w:br/>
      </w:r>
      <w:r w:rsidRPr="00432F56">
        <w:rPr>
          <w:rFonts w:ascii="Times New Roman" w:hAnsi="Times New Roman"/>
          <w:sz w:val="24"/>
        </w:rPr>
        <w:t>z pierwszych i ostatnich lekcji w planie zajęć). Na potrzeby sprawowania opieki (sprawdzania obecności ucznia) tworzy się odrębny dziennik dla uczniów poszczególnych klas.</w:t>
      </w:r>
    </w:p>
    <w:p w14:paraId="3B6B96D4" w14:textId="3327986F" w:rsidR="00025954" w:rsidRPr="00B9181A" w:rsidRDefault="0035247A" w:rsidP="0035247A">
      <w:pPr>
        <w:tabs>
          <w:tab w:val="left" w:pos="4484"/>
        </w:tabs>
        <w:spacing w:after="120" w:line="360" w:lineRule="auto"/>
        <w:jc w:val="center"/>
        <w:rPr>
          <w:rFonts w:ascii="Times New Roman" w:hAnsi="Times New Roman"/>
          <w:b/>
          <w:sz w:val="24"/>
        </w:rPr>
      </w:pPr>
      <w:r w:rsidRPr="00B9181A">
        <w:rPr>
          <w:rFonts w:ascii="Times New Roman" w:hAnsi="Times New Roman"/>
          <w:b/>
          <w:sz w:val="24"/>
        </w:rPr>
        <w:t xml:space="preserve">§ </w:t>
      </w:r>
      <w:r w:rsidR="00E125FD">
        <w:rPr>
          <w:rFonts w:ascii="Times New Roman" w:hAnsi="Times New Roman"/>
          <w:b/>
          <w:sz w:val="24"/>
        </w:rPr>
        <w:t>69</w:t>
      </w:r>
      <w:r w:rsidR="002329CA" w:rsidRPr="00B9181A">
        <w:rPr>
          <w:rFonts w:ascii="Times New Roman" w:hAnsi="Times New Roman"/>
          <w:b/>
          <w:sz w:val="24"/>
        </w:rPr>
        <w:t>.</w:t>
      </w:r>
    </w:p>
    <w:p w14:paraId="29861E0E" w14:textId="77777777" w:rsidR="0035247A" w:rsidRPr="00B9181A" w:rsidRDefault="002329CA" w:rsidP="00107E73">
      <w:pPr>
        <w:pStyle w:val="Akapitzlist"/>
        <w:numPr>
          <w:ilvl w:val="0"/>
          <w:numId w:val="82"/>
        </w:numPr>
        <w:tabs>
          <w:tab w:val="left" w:pos="284"/>
        </w:tabs>
        <w:spacing w:after="120" w:line="360" w:lineRule="auto"/>
        <w:rPr>
          <w:rFonts w:ascii="Times New Roman" w:hAnsi="Times New Roman"/>
          <w:b/>
          <w:sz w:val="24"/>
        </w:rPr>
      </w:pPr>
      <w:r w:rsidRPr="00B9181A">
        <w:rPr>
          <w:rFonts w:ascii="Times New Roman" w:hAnsi="Times New Roman"/>
          <w:sz w:val="24"/>
        </w:rPr>
        <w:t>W Szkole funkcjonuje dziennik elektroniczny. Oprogramowanie oraz usługi z nim związane dostarczane są przez firmę zewnętrzną.</w:t>
      </w:r>
    </w:p>
    <w:p w14:paraId="193BCD2A" w14:textId="6B1EFE8E" w:rsidR="0035247A" w:rsidRPr="00B9181A" w:rsidRDefault="002329CA" w:rsidP="00107E73">
      <w:pPr>
        <w:pStyle w:val="Akapitzlist"/>
        <w:numPr>
          <w:ilvl w:val="0"/>
          <w:numId w:val="82"/>
        </w:numPr>
        <w:tabs>
          <w:tab w:val="left" w:pos="284"/>
        </w:tabs>
        <w:spacing w:after="120" w:line="360" w:lineRule="auto"/>
        <w:rPr>
          <w:rFonts w:ascii="Times New Roman" w:hAnsi="Times New Roman"/>
          <w:b/>
          <w:sz w:val="24"/>
        </w:rPr>
      </w:pPr>
      <w:r w:rsidRPr="00B9181A">
        <w:rPr>
          <w:rFonts w:ascii="Times New Roman" w:hAnsi="Times New Roman"/>
          <w:sz w:val="24"/>
        </w:rPr>
        <w:t xml:space="preserve">Za niezawodność działania systemu, ochronę danych osobowych umieszczonych na serwerach oraz tworzenie kopii bezpieczeństwa, odpowiada firma nadzorująca pracę dziennika elektronicznego, administrator danych osobowych, pracownicy Szkoły, którzy mają bezpośredni dostęp do edycji i przeglądania danych oraz rodzice </w:t>
      </w:r>
      <w:r w:rsidR="0035247A" w:rsidRPr="00B9181A">
        <w:rPr>
          <w:rFonts w:ascii="Times New Roman" w:hAnsi="Times New Roman"/>
          <w:sz w:val="24"/>
        </w:rPr>
        <w:br/>
      </w:r>
      <w:r w:rsidRPr="00B9181A">
        <w:rPr>
          <w:rFonts w:ascii="Times New Roman" w:hAnsi="Times New Roman"/>
          <w:sz w:val="24"/>
        </w:rPr>
        <w:t>w zakresie udostępnionych im danych.</w:t>
      </w:r>
    </w:p>
    <w:p w14:paraId="263A8213" w14:textId="77777777" w:rsidR="0035247A" w:rsidRPr="00B9181A" w:rsidRDefault="002329CA" w:rsidP="00107E73">
      <w:pPr>
        <w:pStyle w:val="Akapitzlist"/>
        <w:numPr>
          <w:ilvl w:val="0"/>
          <w:numId w:val="82"/>
        </w:numPr>
        <w:tabs>
          <w:tab w:val="left" w:pos="284"/>
        </w:tabs>
        <w:spacing w:after="120" w:line="360" w:lineRule="auto"/>
        <w:rPr>
          <w:rFonts w:ascii="Times New Roman" w:hAnsi="Times New Roman"/>
          <w:b/>
          <w:sz w:val="24"/>
        </w:rPr>
      </w:pPr>
      <w:r w:rsidRPr="00B9181A">
        <w:rPr>
          <w:rFonts w:ascii="Times New Roman" w:hAnsi="Times New Roman"/>
          <w:sz w:val="24"/>
        </w:rPr>
        <w:t>Administratorem danych osobowych jest Zespół Szkół Samorządowych w Witnicy.</w:t>
      </w:r>
    </w:p>
    <w:p w14:paraId="2D9CE720" w14:textId="77777777" w:rsidR="0035247A" w:rsidRPr="00B9181A" w:rsidRDefault="002329CA" w:rsidP="00107E73">
      <w:pPr>
        <w:pStyle w:val="Akapitzlist"/>
        <w:numPr>
          <w:ilvl w:val="0"/>
          <w:numId w:val="82"/>
        </w:numPr>
        <w:tabs>
          <w:tab w:val="left" w:pos="284"/>
        </w:tabs>
        <w:spacing w:after="120" w:line="360" w:lineRule="auto"/>
        <w:rPr>
          <w:rFonts w:ascii="Times New Roman" w:hAnsi="Times New Roman"/>
          <w:b/>
          <w:sz w:val="24"/>
        </w:rPr>
      </w:pPr>
      <w:r w:rsidRPr="00B9181A">
        <w:rPr>
          <w:rFonts w:ascii="Times New Roman" w:hAnsi="Times New Roman"/>
          <w:sz w:val="24"/>
        </w:rPr>
        <w:t>Zapisy w dzienniku elektronicznym zapewniają realizację wewnątrzszkolnych zasad oceniania.</w:t>
      </w:r>
    </w:p>
    <w:p w14:paraId="775B7064" w14:textId="4ABADCC0" w:rsidR="00025954" w:rsidRPr="00B9181A" w:rsidRDefault="002329CA" w:rsidP="00107E73">
      <w:pPr>
        <w:pStyle w:val="Akapitzlist"/>
        <w:numPr>
          <w:ilvl w:val="0"/>
          <w:numId w:val="82"/>
        </w:numPr>
        <w:tabs>
          <w:tab w:val="left" w:pos="284"/>
        </w:tabs>
        <w:spacing w:after="120" w:line="360" w:lineRule="auto"/>
        <w:rPr>
          <w:rFonts w:ascii="Times New Roman" w:hAnsi="Times New Roman"/>
          <w:b/>
          <w:sz w:val="24"/>
        </w:rPr>
      </w:pPr>
      <w:r w:rsidRPr="00B9181A">
        <w:rPr>
          <w:rFonts w:ascii="Times New Roman" w:hAnsi="Times New Roman"/>
          <w:sz w:val="24"/>
        </w:rPr>
        <w:t>Zasady korzystania z dziennika elektronicznego przez rodziców, uczniów oraz pracowników szkoły określone są w umowie zawartej pomiędzy firmą zewnętrzną obsługującą system dziennika elektronicznego, a Szkołą.</w:t>
      </w:r>
    </w:p>
    <w:p w14:paraId="6470CC40" w14:textId="2F686D9C" w:rsidR="00025954" w:rsidRPr="00B9181A" w:rsidRDefault="0035247A" w:rsidP="0035247A">
      <w:pPr>
        <w:tabs>
          <w:tab w:val="left" w:pos="4484"/>
        </w:tabs>
        <w:spacing w:after="120" w:line="360" w:lineRule="auto"/>
        <w:jc w:val="center"/>
        <w:rPr>
          <w:rFonts w:ascii="Times New Roman" w:hAnsi="Times New Roman"/>
          <w:b/>
          <w:sz w:val="24"/>
        </w:rPr>
      </w:pPr>
      <w:r w:rsidRPr="00B9181A">
        <w:rPr>
          <w:rFonts w:ascii="Times New Roman" w:hAnsi="Times New Roman"/>
          <w:b/>
          <w:sz w:val="24"/>
        </w:rPr>
        <w:lastRenderedPageBreak/>
        <w:t xml:space="preserve">§ </w:t>
      </w:r>
      <w:r w:rsidR="00E125FD">
        <w:rPr>
          <w:rFonts w:ascii="Times New Roman" w:hAnsi="Times New Roman"/>
          <w:b/>
          <w:sz w:val="24"/>
        </w:rPr>
        <w:t>70</w:t>
      </w:r>
      <w:r w:rsidR="002329CA" w:rsidRPr="00B9181A">
        <w:rPr>
          <w:rFonts w:ascii="Times New Roman" w:hAnsi="Times New Roman"/>
          <w:b/>
          <w:sz w:val="24"/>
        </w:rPr>
        <w:t>.</w:t>
      </w:r>
    </w:p>
    <w:p w14:paraId="5658AEE1" w14:textId="04A418B7" w:rsidR="00025954" w:rsidRPr="003C53D3" w:rsidRDefault="002329CA" w:rsidP="00107E73">
      <w:pPr>
        <w:pStyle w:val="Akapitzlist"/>
        <w:numPr>
          <w:ilvl w:val="0"/>
          <w:numId w:val="230"/>
        </w:numPr>
        <w:spacing w:after="120" w:line="360" w:lineRule="auto"/>
        <w:rPr>
          <w:rFonts w:ascii="Times New Roman" w:hAnsi="Times New Roman"/>
          <w:sz w:val="20"/>
        </w:rPr>
      </w:pPr>
      <w:r w:rsidRPr="003C53D3">
        <w:rPr>
          <w:rFonts w:ascii="Times New Roman" w:hAnsi="Times New Roman"/>
          <w:sz w:val="24"/>
        </w:rPr>
        <w:t>Do realizacji zadań statutowych Szkoła posiada następujące pomieszczenia:</w:t>
      </w:r>
    </w:p>
    <w:p w14:paraId="2339E2B4"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pomieszczenia do nauki z niezbędnym wyposażeniem;</w:t>
      </w:r>
    </w:p>
    <w:p w14:paraId="7EBADB9E"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bibliotekę z czytelnią;</w:t>
      </w:r>
    </w:p>
    <w:p w14:paraId="6188407F"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gabinet pielęgniarki szkolnej;</w:t>
      </w:r>
    </w:p>
    <w:p w14:paraId="431F2AF8"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gabinet pedagoga szkolnego;</w:t>
      </w:r>
    </w:p>
    <w:p w14:paraId="1DC035FA"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pomieszczenia administracyjno-gospodarcze i ogólnego użytku;</w:t>
      </w:r>
    </w:p>
    <w:p w14:paraId="71E36F0A" w14:textId="77777777" w:rsidR="00025954" w:rsidRPr="00B9181A" w:rsidRDefault="002329CA" w:rsidP="00107E73">
      <w:pPr>
        <w:pStyle w:val="Akapitzlist"/>
        <w:numPr>
          <w:ilvl w:val="0"/>
          <w:numId w:val="83"/>
        </w:numPr>
        <w:tabs>
          <w:tab w:val="left" w:pos="424"/>
        </w:tabs>
        <w:spacing w:after="120" w:line="360" w:lineRule="auto"/>
        <w:rPr>
          <w:rFonts w:ascii="Times New Roman" w:hAnsi="Times New Roman"/>
          <w:sz w:val="24"/>
        </w:rPr>
      </w:pPr>
      <w:r w:rsidRPr="00B9181A">
        <w:rPr>
          <w:rFonts w:ascii="Times New Roman" w:hAnsi="Times New Roman"/>
          <w:sz w:val="24"/>
        </w:rPr>
        <w:t>zespół urządzeń sportowo-rekreacyjnych (salę gimnastyczną, boisko szkolne);</w:t>
      </w:r>
    </w:p>
    <w:p w14:paraId="3B0F9614" w14:textId="6F30A8D9" w:rsidR="00025954" w:rsidRPr="00E125FD" w:rsidRDefault="000C363D" w:rsidP="000C5654">
      <w:pPr>
        <w:pStyle w:val="Akapitzlist"/>
        <w:numPr>
          <w:ilvl w:val="0"/>
          <w:numId w:val="83"/>
        </w:numPr>
        <w:tabs>
          <w:tab w:val="left" w:pos="364"/>
        </w:tabs>
        <w:spacing w:after="120" w:line="360" w:lineRule="auto"/>
        <w:rPr>
          <w:rFonts w:ascii="Times New Roman" w:hAnsi="Times New Roman"/>
          <w:sz w:val="24"/>
        </w:rPr>
      </w:pPr>
      <w:r>
        <w:rPr>
          <w:rFonts w:ascii="Times New Roman" w:hAnsi="Times New Roman"/>
          <w:sz w:val="24"/>
        </w:rPr>
        <w:t>świetlice szkolne</w:t>
      </w:r>
      <w:r w:rsidR="002329CA" w:rsidRPr="00B9181A">
        <w:rPr>
          <w:rFonts w:ascii="Times New Roman" w:hAnsi="Times New Roman"/>
          <w:sz w:val="24"/>
        </w:rPr>
        <w:t>.</w:t>
      </w:r>
    </w:p>
    <w:p w14:paraId="5FFD5E39" w14:textId="1A5850E9" w:rsidR="00025954" w:rsidRPr="00B9181A" w:rsidRDefault="0035247A" w:rsidP="0035247A">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79749D" w:rsidRPr="00B9181A">
        <w:rPr>
          <w:rFonts w:ascii="Times New Roman" w:hAnsi="Times New Roman"/>
          <w:b/>
          <w:sz w:val="24"/>
        </w:rPr>
        <w:t>7</w:t>
      </w:r>
      <w:r w:rsidR="00E125FD">
        <w:rPr>
          <w:rFonts w:ascii="Times New Roman" w:hAnsi="Times New Roman"/>
          <w:b/>
          <w:sz w:val="24"/>
        </w:rPr>
        <w:t>1</w:t>
      </w:r>
      <w:r w:rsidR="002329CA" w:rsidRPr="00B9181A">
        <w:rPr>
          <w:rFonts w:ascii="Times New Roman" w:hAnsi="Times New Roman"/>
          <w:b/>
          <w:sz w:val="24"/>
        </w:rPr>
        <w:t>.</w:t>
      </w:r>
    </w:p>
    <w:p w14:paraId="16148C33" w14:textId="735884DA" w:rsidR="00025954" w:rsidRPr="00961E66" w:rsidRDefault="002329CA" w:rsidP="00107E73">
      <w:pPr>
        <w:pStyle w:val="Akapitzlist"/>
        <w:numPr>
          <w:ilvl w:val="0"/>
          <w:numId w:val="231"/>
        </w:numPr>
        <w:spacing w:after="120" w:line="360" w:lineRule="auto"/>
        <w:ind w:right="20"/>
        <w:rPr>
          <w:rFonts w:ascii="Times New Roman" w:hAnsi="Times New Roman"/>
          <w:sz w:val="20"/>
        </w:rPr>
      </w:pPr>
      <w:r w:rsidRPr="00961E66">
        <w:rPr>
          <w:rFonts w:ascii="Times New Roman" w:hAnsi="Times New Roman"/>
          <w:sz w:val="24"/>
        </w:rPr>
        <w:t>Nauczyciele odpowiedzialni za gabinety</w:t>
      </w:r>
      <w:r w:rsidR="006423BD" w:rsidRPr="00961E66">
        <w:rPr>
          <w:rFonts w:ascii="Times New Roman" w:hAnsi="Times New Roman"/>
          <w:sz w:val="24"/>
        </w:rPr>
        <w:t xml:space="preserve"> dydaktyczne</w:t>
      </w:r>
      <w:r w:rsidRPr="00961E66">
        <w:rPr>
          <w:rFonts w:ascii="Times New Roman" w:hAnsi="Times New Roman"/>
          <w:sz w:val="24"/>
        </w:rPr>
        <w:t xml:space="preserve"> oraz sale gimnastyczne zobowiązani</w:t>
      </w:r>
      <w:r w:rsidR="00D411B4" w:rsidRPr="00961E66">
        <w:rPr>
          <w:rFonts w:ascii="Times New Roman" w:hAnsi="Times New Roman"/>
          <w:sz w:val="24"/>
        </w:rPr>
        <w:t xml:space="preserve"> </w:t>
      </w:r>
      <w:r w:rsidRPr="00961E66">
        <w:rPr>
          <w:rFonts w:ascii="Times New Roman" w:hAnsi="Times New Roman"/>
          <w:sz w:val="24"/>
        </w:rPr>
        <w:t>są do opracowania i wywieszenia w widocznym miejscu szczegółowych regulaminów i instrukcji korzystania z tych pomieszczeń oraz zabezpieczenia materiałów i środków zagrażających zdrowiu i życiu uczniów.</w:t>
      </w:r>
    </w:p>
    <w:p w14:paraId="6ABFCA63" w14:textId="15CDBD64" w:rsidR="00025954" w:rsidRPr="00B9181A" w:rsidRDefault="0035247A" w:rsidP="0035247A">
      <w:pPr>
        <w:tabs>
          <w:tab w:val="left" w:pos="4484"/>
        </w:tabs>
        <w:spacing w:after="120" w:line="360" w:lineRule="auto"/>
        <w:jc w:val="center"/>
        <w:rPr>
          <w:rFonts w:ascii="Times New Roman" w:hAnsi="Times New Roman"/>
          <w:b/>
          <w:sz w:val="24"/>
        </w:rPr>
      </w:pPr>
      <w:r w:rsidRPr="00B9181A">
        <w:rPr>
          <w:rFonts w:ascii="Times New Roman" w:hAnsi="Times New Roman"/>
          <w:b/>
          <w:sz w:val="24"/>
        </w:rPr>
        <w:t xml:space="preserve">§ </w:t>
      </w:r>
      <w:r w:rsidR="0079749D" w:rsidRPr="00B9181A">
        <w:rPr>
          <w:rFonts w:ascii="Times New Roman" w:hAnsi="Times New Roman"/>
          <w:b/>
          <w:sz w:val="24"/>
        </w:rPr>
        <w:t>7</w:t>
      </w:r>
      <w:r w:rsidR="00E125FD">
        <w:rPr>
          <w:rFonts w:ascii="Times New Roman" w:hAnsi="Times New Roman"/>
          <w:b/>
          <w:sz w:val="24"/>
        </w:rPr>
        <w:t>2</w:t>
      </w:r>
      <w:r w:rsidR="002329CA" w:rsidRPr="00B9181A">
        <w:rPr>
          <w:rFonts w:ascii="Times New Roman" w:hAnsi="Times New Roman"/>
          <w:b/>
          <w:sz w:val="24"/>
        </w:rPr>
        <w:t>.</w:t>
      </w:r>
    </w:p>
    <w:p w14:paraId="5AC434CB" w14:textId="77777777" w:rsidR="0035247A" w:rsidRPr="00B9181A" w:rsidRDefault="002329CA" w:rsidP="00107E73">
      <w:pPr>
        <w:pStyle w:val="Akapitzlist"/>
        <w:numPr>
          <w:ilvl w:val="0"/>
          <w:numId w:val="84"/>
        </w:numPr>
        <w:tabs>
          <w:tab w:val="left" w:pos="284"/>
        </w:tabs>
        <w:spacing w:after="120" w:line="360" w:lineRule="auto"/>
        <w:ind w:left="284" w:right="20" w:hanging="284"/>
        <w:rPr>
          <w:rFonts w:ascii="Times New Roman" w:hAnsi="Times New Roman"/>
          <w:b/>
          <w:sz w:val="24"/>
        </w:rPr>
      </w:pPr>
      <w:r w:rsidRPr="00B9181A">
        <w:rPr>
          <w:rFonts w:ascii="Times New Roman" w:hAnsi="Times New Roman"/>
          <w:sz w:val="24"/>
        </w:rPr>
        <w:t>Z biblioteki szkolnej mogą korzystać uczniowie,</w:t>
      </w:r>
      <w:r w:rsidR="00A701F7" w:rsidRPr="00B9181A">
        <w:rPr>
          <w:rFonts w:ascii="Times New Roman" w:hAnsi="Times New Roman"/>
          <w:sz w:val="24"/>
        </w:rPr>
        <w:t xml:space="preserve"> nauczyciele i inni pracownicy S</w:t>
      </w:r>
      <w:r w:rsidRPr="00B9181A">
        <w:rPr>
          <w:rFonts w:ascii="Times New Roman" w:hAnsi="Times New Roman"/>
          <w:sz w:val="24"/>
        </w:rPr>
        <w:t>zkoły</w:t>
      </w:r>
      <w:r w:rsidR="00D411B4" w:rsidRPr="00B9181A">
        <w:rPr>
          <w:rFonts w:ascii="Times New Roman" w:hAnsi="Times New Roman"/>
          <w:sz w:val="24"/>
        </w:rPr>
        <w:t xml:space="preserve">     </w:t>
      </w:r>
      <w:r w:rsidRPr="00B9181A">
        <w:rPr>
          <w:rFonts w:ascii="Times New Roman" w:hAnsi="Times New Roman"/>
          <w:sz w:val="24"/>
        </w:rPr>
        <w:t>oraz rodzice.</w:t>
      </w:r>
    </w:p>
    <w:p w14:paraId="342A411D" w14:textId="77777777" w:rsidR="00025954" w:rsidRPr="00B9181A" w:rsidRDefault="002329CA" w:rsidP="00107E73">
      <w:pPr>
        <w:pStyle w:val="Akapitzlist"/>
        <w:numPr>
          <w:ilvl w:val="0"/>
          <w:numId w:val="84"/>
        </w:numPr>
        <w:tabs>
          <w:tab w:val="left" w:pos="284"/>
        </w:tabs>
        <w:spacing w:after="120" w:line="360" w:lineRule="auto"/>
        <w:ind w:right="20" w:hanging="644"/>
        <w:rPr>
          <w:rFonts w:ascii="Times New Roman" w:hAnsi="Times New Roman"/>
          <w:b/>
          <w:sz w:val="24"/>
        </w:rPr>
      </w:pPr>
      <w:r w:rsidRPr="00B9181A">
        <w:rPr>
          <w:rFonts w:ascii="Times New Roman" w:hAnsi="Times New Roman"/>
          <w:sz w:val="24"/>
        </w:rPr>
        <w:t>Biblioteka szkolna realizuje następujące cele:</w:t>
      </w:r>
    </w:p>
    <w:p w14:paraId="5410C88E" w14:textId="77777777"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rozbudzanie i rozwijanie potrzeb czytelniczych, zainteresowań uczniów,</w:t>
      </w:r>
    </w:p>
    <w:p w14:paraId="22EAD351" w14:textId="77777777"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przygotowywanie do korzystania z różnych źródeł informacji,</w:t>
      </w:r>
    </w:p>
    <w:p w14:paraId="25B99B33" w14:textId="695AB941"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w</w:t>
      </w:r>
      <w:r w:rsidR="00C3003B">
        <w:rPr>
          <w:rFonts w:ascii="Times New Roman" w:hAnsi="Times New Roman"/>
          <w:sz w:val="24"/>
        </w:rPr>
        <w:t>drażanie do poszanowania księgozbioru</w:t>
      </w:r>
      <w:r w:rsidRPr="00B9181A">
        <w:rPr>
          <w:rFonts w:ascii="Times New Roman" w:hAnsi="Times New Roman"/>
          <w:sz w:val="24"/>
        </w:rPr>
        <w:t>,</w:t>
      </w:r>
    </w:p>
    <w:p w14:paraId="5C83C606" w14:textId="77777777"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udzielanie pomocy nauczycielom w ich pracy i doskonaleniu zawodowym,</w:t>
      </w:r>
    </w:p>
    <w:p w14:paraId="4650AD7F" w14:textId="77777777"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otaczanie opieką uczniów szczególnie uzdolnionych,</w:t>
      </w:r>
    </w:p>
    <w:p w14:paraId="201CA865" w14:textId="77777777" w:rsidR="00025954"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współdziałanie z nauczycielami,</w:t>
      </w:r>
    </w:p>
    <w:p w14:paraId="0674FA92" w14:textId="77777777" w:rsidR="00ED1D17"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rozwijanie życia kulturalnego szkoły,</w:t>
      </w:r>
    </w:p>
    <w:p w14:paraId="50BD5847" w14:textId="77777777" w:rsidR="00ED1D17"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wspieranie doskonalenia nauczycieli,</w:t>
      </w:r>
    </w:p>
    <w:p w14:paraId="0AF08033" w14:textId="77777777" w:rsidR="00ED1D17" w:rsidRPr="00B9181A" w:rsidRDefault="002329CA" w:rsidP="00107E73">
      <w:pPr>
        <w:pStyle w:val="Akapitzlist"/>
        <w:numPr>
          <w:ilvl w:val="0"/>
          <w:numId w:val="85"/>
        </w:numPr>
        <w:tabs>
          <w:tab w:val="left" w:pos="284"/>
        </w:tabs>
        <w:spacing w:after="120" w:line="360" w:lineRule="auto"/>
        <w:rPr>
          <w:rFonts w:ascii="Times New Roman" w:hAnsi="Times New Roman"/>
          <w:sz w:val="24"/>
        </w:rPr>
      </w:pPr>
      <w:r w:rsidRPr="00B9181A">
        <w:rPr>
          <w:rFonts w:ascii="Times New Roman" w:hAnsi="Times New Roman"/>
          <w:sz w:val="24"/>
        </w:rPr>
        <w:t>przygotowywanie uczniów do uczestnictwa w życiu kulturalnym społeczeństwa.</w:t>
      </w:r>
    </w:p>
    <w:p w14:paraId="4772E74A" w14:textId="77777777" w:rsidR="00025954" w:rsidRPr="00B9181A" w:rsidRDefault="00A701F7" w:rsidP="00107E73">
      <w:pPr>
        <w:pStyle w:val="Akapitzlist"/>
        <w:numPr>
          <w:ilvl w:val="0"/>
          <w:numId w:val="84"/>
        </w:numPr>
        <w:tabs>
          <w:tab w:val="left" w:pos="284"/>
        </w:tabs>
        <w:spacing w:after="120" w:line="360" w:lineRule="auto"/>
        <w:ind w:hanging="644"/>
        <w:rPr>
          <w:rFonts w:ascii="Times New Roman" w:hAnsi="Times New Roman"/>
          <w:sz w:val="24"/>
        </w:rPr>
      </w:pPr>
      <w:r w:rsidRPr="00B9181A">
        <w:rPr>
          <w:rFonts w:ascii="Times New Roman" w:hAnsi="Times New Roman"/>
          <w:sz w:val="24"/>
        </w:rPr>
        <w:t>Dyrektor S</w:t>
      </w:r>
      <w:r w:rsidR="002329CA" w:rsidRPr="00B9181A">
        <w:rPr>
          <w:rFonts w:ascii="Times New Roman" w:hAnsi="Times New Roman"/>
          <w:sz w:val="24"/>
        </w:rPr>
        <w:t>zkoły sprawuje bezpośredni nadzór nad biblioteką szkolną poprzez:</w:t>
      </w:r>
    </w:p>
    <w:p w14:paraId="1E1FD5A8" w14:textId="77777777" w:rsidR="00025954" w:rsidRPr="00B9181A" w:rsidRDefault="002329CA" w:rsidP="00107E73">
      <w:pPr>
        <w:pStyle w:val="Akapitzlist"/>
        <w:numPr>
          <w:ilvl w:val="0"/>
          <w:numId w:val="86"/>
        </w:numPr>
        <w:tabs>
          <w:tab w:val="left" w:pos="284"/>
        </w:tabs>
        <w:spacing w:after="120" w:line="360" w:lineRule="auto"/>
        <w:rPr>
          <w:rFonts w:ascii="Times New Roman" w:hAnsi="Times New Roman"/>
          <w:sz w:val="24"/>
        </w:rPr>
      </w:pPr>
      <w:r w:rsidRPr="00B9181A">
        <w:rPr>
          <w:rFonts w:ascii="Times New Roman" w:hAnsi="Times New Roman"/>
          <w:sz w:val="24"/>
        </w:rPr>
        <w:t>właściwą obsadę personalną,</w:t>
      </w:r>
    </w:p>
    <w:p w14:paraId="4654445B" w14:textId="77777777" w:rsidR="00025954" w:rsidRPr="00B9181A" w:rsidRDefault="002329CA" w:rsidP="00107E73">
      <w:pPr>
        <w:pStyle w:val="Akapitzlist"/>
        <w:numPr>
          <w:ilvl w:val="0"/>
          <w:numId w:val="86"/>
        </w:numPr>
        <w:tabs>
          <w:tab w:val="left" w:pos="284"/>
        </w:tabs>
        <w:spacing w:after="120" w:line="360" w:lineRule="auto"/>
        <w:rPr>
          <w:rFonts w:ascii="Times New Roman" w:hAnsi="Times New Roman"/>
          <w:sz w:val="24"/>
        </w:rPr>
      </w:pPr>
      <w:r w:rsidRPr="00B9181A">
        <w:rPr>
          <w:rFonts w:ascii="Times New Roman" w:hAnsi="Times New Roman"/>
          <w:sz w:val="24"/>
        </w:rPr>
        <w:t>odpowiednio wyposażone pomieszczenie warunkujące prawidłową pracę,</w:t>
      </w:r>
    </w:p>
    <w:p w14:paraId="29CF24FC" w14:textId="77777777" w:rsidR="00025954" w:rsidRPr="00B9181A" w:rsidRDefault="002329CA" w:rsidP="00107E73">
      <w:pPr>
        <w:pStyle w:val="Akapitzlist"/>
        <w:numPr>
          <w:ilvl w:val="0"/>
          <w:numId w:val="86"/>
        </w:numPr>
        <w:tabs>
          <w:tab w:val="left" w:pos="284"/>
        </w:tabs>
        <w:spacing w:after="120" w:line="360" w:lineRule="auto"/>
        <w:rPr>
          <w:rFonts w:ascii="Times New Roman" w:hAnsi="Times New Roman"/>
          <w:sz w:val="24"/>
        </w:rPr>
      </w:pPr>
      <w:r w:rsidRPr="00B9181A">
        <w:rPr>
          <w:rFonts w:ascii="Times New Roman" w:hAnsi="Times New Roman"/>
          <w:sz w:val="24"/>
        </w:rPr>
        <w:t>realizację zadań edukacyjnych w oparciu o wykorzystanie technologii informacyjnej,</w:t>
      </w:r>
    </w:p>
    <w:p w14:paraId="0ACAADCB" w14:textId="77777777" w:rsidR="00025954" w:rsidRPr="00B9181A" w:rsidRDefault="002329CA" w:rsidP="00107E73">
      <w:pPr>
        <w:pStyle w:val="Akapitzlist"/>
        <w:numPr>
          <w:ilvl w:val="0"/>
          <w:numId w:val="86"/>
        </w:numPr>
        <w:tabs>
          <w:tab w:val="left" w:pos="344"/>
        </w:tabs>
        <w:spacing w:after="120" w:line="360" w:lineRule="auto"/>
        <w:rPr>
          <w:rFonts w:ascii="Times New Roman" w:hAnsi="Times New Roman"/>
          <w:sz w:val="24"/>
        </w:rPr>
      </w:pPr>
      <w:r w:rsidRPr="00B9181A">
        <w:rPr>
          <w:rFonts w:ascii="Times New Roman" w:hAnsi="Times New Roman"/>
          <w:sz w:val="24"/>
        </w:rPr>
        <w:lastRenderedPageBreak/>
        <w:t>zapewnienie środków finansowych na działalność biblioteki,</w:t>
      </w:r>
      <w:r w:rsidR="00625568" w:rsidRPr="00B9181A">
        <w:rPr>
          <w:rFonts w:ascii="Times New Roman" w:hAnsi="Times New Roman"/>
          <w:sz w:val="24"/>
        </w:rPr>
        <w:t xml:space="preserve"> z uwzględnieniem ich </w:t>
      </w:r>
      <w:r w:rsidR="00A7616B" w:rsidRPr="00B9181A">
        <w:rPr>
          <w:rFonts w:ascii="Times New Roman" w:hAnsi="Times New Roman"/>
          <w:sz w:val="24"/>
        </w:rPr>
        <w:br/>
      </w:r>
      <w:r w:rsidR="00A701F7" w:rsidRPr="00B9181A">
        <w:rPr>
          <w:rFonts w:ascii="Times New Roman" w:hAnsi="Times New Roman"/>
          <w:sz w:val="24"/>
        </w:rPr>
        <w:t>w planie finansowym S</w:t>
      </w:r>
      <w:r w:rsidR="00625568" w:rsidRPr="00B9181A">
        <w:rPr>
          <w:rFonts w:ascii="Times New Roman" w:hAnsi="Times New Roman"/>
          <w:sz w:val="24"/>
        </w:rPr>
        <w:t>zkoły,</w:t>
      </w:r>
    </w:p>
    <w:p w14:paraId="1C79FAD9" w14:textId="77777777" w:rsidR="00025954" w:rsidRPr="00B9181A" w:rsidRDefault="002329CA" w:rsidP="00107E73">
      <w:pPr>
        <w:pStyle w:val="Akapitzlist"/>
        <w:numPr>
          <w:ilvl w:val="0"/>
          <w:numId w:val="86"/>
        </w:numPr>
        <w:tabs>
          <w:tab w:val="left" w:pos="287"/>
        </w:tabs>
        <w:spacing w:after="120" w:line="360" w:lineRule="auto"/>
        <w:rPr>
          <w:rFonts w:ascii="Times New Roman" w:hAnsi="Times New Roman"/>
          <w:sz w:val="24"/>
        </w:rPr>
      </w:pPr>
      <w:r w:rsidRPr="00B9181A">
        <w:rPr>
          <w:rFonts w:ascii="Times New Roman" w:hAnsi="Times New Roman"/>
          <w:sz w:val="24"/>
        </w:rPr>
        <w:t>inspirowanie współpracy grona pedagogicznego z biblioteką w celu wykorzystania zbiorów bibliotecznych w pracy dydaktyczno-wychowawczej, w przygotowaniu uczniów do samokształcenia i rozwijania kultury czytelniczej,</w:t>
      </w:r>
    </w:p>
    <w:p w14:paraId="0E990FDB" w14:textId="77777777" w:rsidR="00025954" w:rsidRPr="00B9181A" w:rsidRDefault="002329CA" w:rsidP="00107E73">
      <w:pPr>
        <w:pStyle w:val="Akapitzlist"/>
        <w:numPr>
          <w:ilvl w:val="0"/>
          <w:numId w:val="86"/>
        </w:numPr>
        <w:tabs>
          <w:tab w:val="left" w:pos="284"/>
        </w:tabs>
        <w:spacing w:after="120" w:line="360" w:lineRule="auto"/>
        <w:rPr>
          <w:rFonts w:ascii="Times New Roman" w:hAnsi="Times New Roman"/>
          <w:sz w:val="24"/>
        </w:rPr>
      </w:pPr>
      <w:r w:rsidRPr="00B9181A">
        <w:rPr>
          <w:rFonts w:ascii="Times New Roman" w:hAnsi="Times New Roman"/>
          <w:sz w:val="24"/>
        </w:rPr>
        <w:t>zatwierdzenie tygodniowego rozkładu zajęć biblioteki,</w:t>
      </w:r>
    </w:p>
    <w:p w14:paraId="210200CE" w14:textId="77777777" w:rsidR="00025954" w:rsidRPr="00B9181A" w:rsidRDefault="002329CA" w:rsidP="00107E73">
      <w:pPr>
        <w:pStyle w:val="Akapitzlist"/>
        <w:numPr>
          <w:ilvl w:val="0"/>
          <w:numId w:val="86"/>
        </w:numPr>
        <w:tabs>
          <w:tab w:val="left" w:pos="284"/>
        </w:tabs>
        <w:spacing w:after="120" w:line="360" w:lineRule="auto"/>
        <w:rPr>
          <w:rFonts w:ascii="Times New Roman" w:hAnsi="Times New Roman"/>
          <w:sz w:val="24"/>
        </w:rPr>
      </w:pPr>
      <w:r w:rsidRPr="00B9181A">
        <w:rPr>
          <w:rFonts w:ascii="Times New Roman" w:hAnsi="Times New Roman"/>
          <w:sz w:val="24"/>
        </w:rPr>
        <w:t>stwarzanie możliwości doskonalenia zawodowego bibliotekarza.</w:t>
      </w:r>
    </w:p>
    <w:p w14:paraId="64E593CF" w14:textId="77777777" w:rsidR="00025954" w:rsidRPr="00B9181A" w:rsidRDefault="002329CA" w:rsidP="00107E73">
      <w:pPr>
        <w:pStyle w:val="Akapitzlist"/>
        <w:numPr>
          <w:ilvl w:val="0"/>
          <w:numId w:val="84"/>
        </w:numPr>
        <w:tabs>
          <w:tab w:val="left" w:pos="284"/>
        </w:tabs>
        <w:spacing w:after="120" w:line="360" w:lineRule="auto"/>
        <w:ind w:hanging="644"/>
        <w:rPr>
          <w:rFonts w:ascii="Times New Roman" w:hAnsi="Times New Roman"/>
          <w:sz w:val="24"/>
        </w:rPr>
      </w:pPr>
      <w:r w:rsidRPr="00B9181A">
        <w:rPr>
          <w:rFonts w:ascii="Times New Roman" w:hAnsi="Times New Roman"/>
          <w:sz w:val="24"/>
        </w:rPr>
        <w:t>Zadania biblioteki szkolnej:</w:t>
      </w:r>
    </w:p>
    <w:p w14:paraId="56645626"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popularyzacja nowości bibliotecznych,</w:t>
      </w:r>
    </w:p>
    <w:p w14:paraId="6249C37F"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statystyka czytelnictwa,</w:t>
      </w:r>
    </w:p>
    <w:p w14:paraId="42DDDB38"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informacja problemowa oparta na wykorzystaniu tradycyjnego i komputerowego warsztatu informacyjnego,</w:t>
      </w:r>
    </w:p>
    <w:p w14:paraId="542FC564"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komputeryzacja biblioteki,</w:t>
      </w:r>
    </w:p>
    <w:p w14:paraId="47B46332"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renowacja i konserwacja księgozbioru,</w:t>
      </w:r>
    </w:p>
    <w:p w14:paraId="6E4E5525"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systematyczna praca z czytelnikiem indywidualnym, grupowym, zbiorowym,</w:t>
      </w:r>
    </w:p>
    <w:p w14:paraId="4E25606E"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współpraca z Radą Pedagogiczną, Radą Rodziców,</w:t>
      </w:r>
    </w:p>
    <w:p w14:paraId="0AF13CB2" w14:textId="77777777" w:rsidR="00025954" w:rsidRPr="00B9181A" w:rsidRDefault="002329CA" w:rsidP="00107E73">
      <w:pPr>
        <w:pStyle w:val="Akapitzlist"/>
        <w:numPr>
          <w:ilvl w:val="0"/>
          <w:numId w:val="87"/>
        </w:numPr>
        <w:tabs>
          <w:tab w:val="left" w:pos="284"/>
        </w:tabs>
        <w:spacing w:after="120" w:line="360" w:lineRule="auto"/>
        <w:rPr>
          <w:rFonts w:ascii="Times New Roman" w:hAnsi="Times New Roman"/>
          <w:sz w:val="24"/>
        </w:rPr>
      </w:pPr>
      <w:r w:rsidRPr="00B9181A">
        <w:rPr>
          <w:rFonts w:ascii="Times New Roman" w:hAnsi="Times New Roman"/>
          <w:sz w:val="24"/>
        </w:rPr>
        <w:t>współpraca z innymi bibliotekami na terenie gminy.</w:t>
      </w:r>
    </w:p>
    <w:p w14:paraId="63B23F3F" w14:textId="77777777" w:rsidR="00025954" w:rsidRPr="00B9181A" w:rsidRDefault="002329CA" w:rsidP="00107E73">
      <w:pPr>
        <w:pStyle w:val="Akapitzlist"/>
        <w:numPr>
          <w:ilvl w:val="0"/>
          <w:numId w:val="84"/>
        </w:numPr>
        <w:tabs>
          <w:tab w:val="left" w:pos="284"/>
        </w:tabs>
        <w:spacing w:after="120" w:line="360" w:lineRule="auto"/>
        <w:ind w:left="426" w:hanging="426"/>
        <w:rPr>
          <w:rFonts w:ascii="Times New Roman" w:hAnsi="Times New Roman"/>
          <w:b/>
          <w:sz w:val="24"/>
        </w:rPr>
      </w:pPr>
      <w:r w:rsidRPr="00B9181A">
        <w:rPr>
          <w:rFonts w:ascii="Times New Roman" w:hAnsi="Times New Roman"/>
          <w:sz w:val="24"/>
        </w:rPr>
        <w:t>Zasady współpracy biblioteki szkolnej z:</w:t>
      </w:r>
    </w:p>
    <w:p w14:paraId="483131C6" w14:textId="77777777" w:rsidR="00ED1D17" w:rsidRPr="00B9181A" w:rsidRDefault="002329CA" w:rsidP="00107E73">
      <w:pPr>
        <w:pStyle w:val="Akapitzlist"/>
        <w:numPr>
          <w:ilvl w:val="0"/>
          <w:numId w:val="88"/>
        </w:numPr>
        <w:spacing w:after="120" w:line="360" w:lineRule="auto"/>
        <w:rPr>
          <w:rFonts w:ascii="Times New Roman" w:hAnsi="Times New Roman"/>
          <w:b/>
          <w:sz w:val="24"/>
        </w:rPr>
      </w:pPr>
      <w:r w:rsidRPr="00B9181A">
        <w:rPr>
          <w:rFonts w:ascii="Times New Roman" w:hAnsi="Times New Roman"/>
          <w:sz w:val="24"/>
        </w:rPr>
        <w:t>uczniami:</w:t>
      </w:r>
    </w:p>
    <w:p w14:paraId="224F4343" w14:textId="77777777" w:rsidR="00025954" w:rsidRPr="00B9181A" w:rsidRDefault="002329CA" w:rsidP="00107E73">
      <w:pPr>
        <w:pStyle w:val="Akapitzlist"/>
        <w:numPr>
          <w:ilvl w:val="0"/>
          <w:numId w:val="89"/>
        </w:numPr>
        <w:spacing w:after="120" w:line="360" w:lineRule="auto"/>
        <w:rPr>
          <w:rFonts w:ascii="Times New Roman" w:hAnsi="Times New Roman"/>
          <w:b/>
          <w:sz w:val="24"/>
        </w:rPr>
      </w:pPr>
      <w:r w:rsidRPr="00B9181A">
        <w:rPr>
          <w:rFonts w:ascii="Times New Roman" w:hAnsi="Times New Roman"/>
          <w:sz w:val="24"/>
        </w:rPr>
        <w:t>rozbudzanie i rozwijanie indywidualnych zainteresowań czytelniczych,</w:t>
      </w:r>
    </w:p>
    <w:p w14:paraId="55D41C02" w14:textId="77777777" w:rsidR="00025954" w:rsidRPr="00B9181A" w:rsidRDefault="00ED1D17" w:rsidP="00107E73">
      <w:pPr>
        <w:pStyle w:val="Akapitzlist"/>
        <w:numPr>
          <w:ilvl w:val="0"/>
          <w:numId w:val="89"/>
        </w:numPr>
        <w:tabs>
          <w:tab w:val="left" w:pos="56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pogłębianie i wyrabianie nawyku czytania i samokształcenia,</w:t>
      </w:r>
    </w:p>
    <w:p w14:paraId="45435B2F" w14:textId="77777777" w:rsidR="00025954" w:rsidRPr="00B9181A" w:rsidRDefault="00A701F7" w:rsidP="00107E73">
      <w:pPr>
        <w:pStyle w:val="Akapitzlist"/>
        <w:numPr>
          <w:ilvl w:val="0"/>
          <w:numId w:val="89"/>
        </w:numPr>
        <w:tabs>
          <w:tab w:val="left" w:pos="56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propagowanie dziedzictwa kultury regionalnej i narodowej;</w:t>
      </w:r>
    </w:p>
    <w:p w14:paraId="440DE77A" w14:textId="77777777" w:rsidR="00025954" w:rsidRPr="00B9181A" w:rsidRDefault="002329CA" w:rsidP="00107E73">
      <w:pPr>
        <w:pStyle w:val="Akapitzlist"/>
        <w:numPr>
          <w:ilvl w:val="0"/>
          <w:numId w:val="88"/>
        </w:numPr>
        <w:tabs>
          <w:tab w:val="left" w:pos="284"/>
        </w:tabs>
        <w:spacing w:after="120" w:line="360" w:lineRule="auto"/>
        <w:rPr>
          <w:rFonts w:ascii="Times New Roman" w:hAnsi="Times New Roman"/>
          <w:sz w:val="24"/>
        </w:rPr>
      </w:pPr>
      <w:r w:rsidRPr="00B9181A">
        <w:rPr>
          <w:rFonts w:ascii="Times New Roman" w:hAnsi="Times New Roman"/>
          <w:sz w:val="24"/>
        </w:rPr>
        <w:t>nauczycielami:</w:t>
      </w:r>
    </w:p>
    <w:p w14:paraId="6475FF25" w14:textId="77777777" w:rsidR="00ED1D17" w:rsidRPr="00B9181A" w:rsidRDefault="002329CA" w:rsidP="00107E73">
      <w:pPr>
        <w:pStyle w:val="Akapitzlist"/>
        <w:numPr>
          <w:ilvl w:val="0"/>
          <w:numId w:val="90"/>
        </w:numPr>
        <w:tabs>
          <w:tab w:val="left" w:pos="564"/>
        </w:tabs>
        <w:spacing w:after="120" w:line="360" w:lineRule="auto"/>
        <w:rPr>
          <w:rFonts w:ascii="Times New Roman" w:hAnsi="Times New Roman"/>
          <w:sz w:val="24"/>
        </w:rPr>
      </w:pPr>
      <w:r w:rsidRPr="00B9181A">
        <w:rPr>
          <w:rFonts w:ascii="Times New Roman" w:hAnsi="Times New Roman"/>
          <w:sz w:val="24"/>
        </w:rPr>
        <w:t>wspieranie nauczycieli w procesie dydaktycznym i wychowawczym,</w:t>
      </w:r>
    </w:p>
    <w:p w14:paraId="1DCA27C1" w14:textId="77777777" w:rsidR="00ED1D17" w:rsidRPr="00B9181A" w:rsidRDefault="002329CA" w:rsidP="00107E73">
      <w:pPr>
        <w:pStyle w:val="Akapitzlist"/>
        <w:numPr>
          <w:ilvl w:val="0"/>
          <w:numId w:val="90"/>
        </w:numPr>
        <w:tabs>
          <w:tab w:val="left" w:pos="564"/>
        </w:tabs>
        <w:spacing w:after="120" w:line="360" w:lineRule="auto"/>
        <w:rPr>
          <w:rFonts w:ascii="Times New Roman" w:hAnsi="Times New Roman"/>
          <w:sz w:val="24"/>
        </w:rPr>
      </w:pPr>
      <w:r w:rsidRPr="00B9181A">
        <w:rPr>
          <w:rFonts w:ascii="Times New Roman" w:hAnsi="Times New Roman"/>
          <w:sz w:val="24"/>
        </w:rPr>
        <w:t>informowanie wychowawców o stanie czytelnictwa uczniów,</w:t>
      </w:r>
    </w:p>
    <w:p w14:paraId="6F63CD82" w14:textId="77777777" w:rsidR="00ED1D17" w:rsidRPr="00B9181A" w:rsidRDefault="002329CA" w:rsidP="00107E73">
      <w:pPr>
        <w:pStyle w:val="Akapitzlist"/>
        <w:numPr>
          <w:ilvl w:val="0"/>
          <w:numId w:val="90"/>
        </w:numPr>
        <w:tabs>
          <w:tab w:val="left" w:pos="564"/>
        </w:tabs>
        <w:spacing w:after="120" w:line="360" w:lineRule="auto"/>
        <w:rPr>
          <w:rFonts w:ascii="Times New Roman" w:hAnsi="Times New Roman"/>
          <w:sz w:val="24"/>
        </w:rPr>
      </w:pPr>
      <w:r w:rsidRPr="00B9181A">
        <w:rPr>
          <w:rFonts w:ascii="Times New Roman" w:hAnsi="Times New Roman"/>
          <w:sz w:val="24"/>
        </w:rPr>
        <w:t xml:space="preserve">uczestniczenie w organizacji imprez okolicznościowych zgodnie z zapisami </w:t>
      </w:r>
      <w:r w:rsidR="00A7616B" w:rsidRPr="00B9181A">
        <w:rPr>
          <w:rFonts w:ascii="Times New Roman" w:hAnsi="Times New Roman"/>
          <w:sz w:val="24"/>
        </w:rPr>
        <w:br/>
      </w:r>
      <w:r w:rsidRPr="00B9181A">
        <w:rPr>
          <w:rFonts w:ascii="Times New Roman" w:hAnsi="Times New Roman"/>
          <w:sz w:val="24"/>
        </w:rPr>
        <w:t xml:space="preserve">w planie </w:t>
      </w:r>
      <w:proofErr w:type="spellStart"/>
      <w:r w:rsidRPr="00B9181A">
        <w:rPr>
          <w:rFonts w:ascii="Times New Roman" w:hAnsi="Times New Roman"/>
          <w:sz w:val="24"/>
        </w:rPr>
        <w:t>dydaktyczno</w:t>
      </w:r>
      <w:proofErr w:type="spellEnd"/>
      <w:r w:rsidRPr="00B9181A">
        <w:rPr>
          <w:rFonts w:ascii="Times New Roman" w:hAnsi="Times New Roman"/>
          <w:sz w:val="24"/>
        </w:rPr>
        <w:t>–wychowawczym Szkoły,</w:t>
      </w:r>
    </w:p>
    <w:p w14:paraId="62CFEF7B" w14:textId="77777777" w:rsidR="00025954" w:rsidRPr="00B9181A" w:rsidRDefault="002329CA" w:rsidP="00107E73">
      <w:pPr>
        <w:pStyle w:val="Akapitzlist"/>
        <w:numPr>
          <w:ilvl w:val="0"/>
          <w:numId w:val="90"/>
        </w:numPr>
        <w:tabs>
          <w:tab w:val="left" w:pos="564"/>
        </w:tabs>
        <w:spacing w:after="120" w:line="360" w:lineRule="auto"/>
        <w:rPr>
          <w:rFonts w:ascii="Times New Roman" w:hAnsi="Times New Roman"/>
          <w:sz w:val="24"/>
        </w:rPr>
      </w:pPr>
      <w:r w:rsidRPr="00B9181A">
        <w:rPr>
          <w:rFonts w:ascii="Times New Roman" w:hAnsi="Times New Roman"/>
          <w:sz w:val="24"/>
        </w:rPr>
        <w:t>doskonalenie zawodowe nauczycieli;</w:t>
      </w:r>
    </w:p>
    <w:p w14:paraId="5E233A3E" w14:textId="77777777" w:rsidR="00025954" w:rsidRPr="00B9181A" w:rsidRDefault="00ED1D17" w:rsidP="00107E73">
      <w:pPr>
        <w:pStyle w:val="Akapitzlist"/>
        <w:numPr>
          <w:ilvl w:val="0"/>
          <w:numId w:val="88"/>
        </w:numPr>
        <w:tabs>
          <w:tab w:val="left" w:pos="284"/>
        </w:tabs>
        <w:spacing w:after="120" w:line="360" w:lineRule="auto"/>
        <w:rPr>
          <w:rFonts w:ascii="Times New Roman" w:hAnsi="Times New Roman"/>
          <w:sz w:val="24"/>
        </w:rPr>
      </w:pPr>
      <w:r w:rsidRPr="00B9181A">
        <w:rPr>
          <w:rFonts w:ascii="Times New Roman" w:hAnsi="Times New Roman"/>
          <w:sz w:val="24"/>
        </w:rPr>
        <w:t>r</w:t>
      </w:r>
      <w:r w:rsidR="002329CA" w:rsidRPr="00B9181A">
        <w:rPr>
          <w:rFonts w:ascii="Times New Roman" w:hAnsi="Times New Roman"/>
          <w:sz w:val="24"/>
        </w:rPr>
        <w:t>odzicami:</w:t>
      </w:r>
    </w:p>
    <w:p w14:paraId="087E4055" w14:textId="77777777" w:rsidR="00025954" w:rsidRPr="00B9181A" w:rsidRDefault="002329CA" w:rsidP="00107E73">
      <w:pPr>
        <w:pStyle w:val="Akapitzlist"/>
        <w:numPr>
          <w:ilvl w:val="0"/>
          <w:numId w:val="91"/>
        </w:numPr>
        <w:tabs>
          <w:tab w:val="left" w:pos="564"/>
        </w:tabs>
        <w:spacing w:after="120" w:line="360" w:lineRule="auto"/>
        <w:rPr>
          <w:rFonts w:eastAsia="Calibri" w:cs="Calibri"/>
          <w:sz w:val="24"/>
        </w:rPr>
      </w:pPr>
      <w:r w:rsidRPr="00B9181A">
        <w:rPr>
          <w:rFonts w:ascii="Times New Roman" w:hAnsi="Times New Roman"/>
          <w:sz w:val="24"/>
        </w:rPr>
        <w:t>informowanie rodziców o stanie czytelnictwa ich dzieci,</w:t>
      </w:r>
    </w:p>
    <w:p w14:paraId="6E76AE41" w14:textId="77777777" w:rsidR="00025954" w:rsidRPr="00B9181A" w:rsidRDefault="002329CA" w:rsidP="00107E73">
      <w:pPr>
        <w:pStyle w:val="Akapitzlist"/>
        <w:numPr>
          <w:ilvl w:val="0"/>
          <w:numId w:val="91"/>
        </w:numPr>
        <w:tabs>
          <w:tab w:val="left" w:pos="564"/>
        </w:tabs>
        <w:spacing w:after="120" w:line="360" w:lineRule="auto"/>
        <w:rPr>
          <w:rFonts w:eastAsia="Calibri" w:cs="Calibri"/>
          <w:sz w:val="24"/>
        </w:rPr>
      </w:pPr>
      <w:r w:rsidRPr="00B9181A">
        <w:rPr>
          <w:rFonts w:ascii="Times New Roman" w:hAnsi="Times New Roman"/>
          <w:sz w:val="24"/>
        </w:rPr>
        <w:t>popularyzowanie wiedzy pedagogicznej wśród rodziców,</w:t>
      </w:r>
    </w:p>
    <w:p w14:paraId="5A07E85A" w14:textId="77777777" w:rsidR="00025954" w:rsidRPr="00B9181A" w:rsidRDefault="002329CA" w:rsidP="00107E73">
      <w:pPr>
        <w:pStyle w:val="Akapitzlist"/>
        <w:numPr>
          <w:ilvl w:val="0"/>
          <w:numId w:val="91"/>
        </w:numPr>
        <w:tabs>
          <w:tab w:val="left" w:pos="564"/>
        </w:tabs>
        <w:spacing w:after="120" w:line="360" w:lineRule="auto"/>
        <w:rPr>
          <w:rFonts w:eastAsia="Calibri" w:cs="Calibri"/>
          <w:sz w:val="24"/>
        </w:rPr>
      </w:pPr>
      <w:r w:rsidRPr="00B9181A">
        <w:rPr>
          <w:rFonts w:ascii="Times New Roman" w:hAnsi="Times New Roman"/>
          <w:sz w:val="24"/>
        </w:rPr>
        <w:t>pomoc w doborze literatury dla ich dzieci;</w:t>
      </w:r>
    </w:p>
    <w:p w14:paraId="7C699E88" w14:textId="77777777" w:rsidR="00025954" w:rsidRPr="00B9181A" w:rsidRDefault="002329CA" w:rsidP="00107E73">
      <w:pPr>
        <w:pStyle w:val="Akapitzlist"/>
        <w:numPr>
          <w:ilvl w:val="0"/>
          <w:numId w:val="88"/>
        </w:numPr>
        <w:tabs>
          <w:tab w:val="left" w:pos="284"/>
        </w:tabs>
        <w:spacing w:after="120" w:line="360" w:lineRule="auto"/>
        <w:rPr>
          <w:rFonts w:ascii="Times New Roman" w:hAnsi="Times New Roman"/>
          <w:sz w:val="24"/>
        </w:rPr>
      </w:pPr>
      <w:r w:rsidRPr="00B9181A">
        <w:rPr>
          <w:rFonts w:ascii="Times New Roman" w:hAnsi="Times New Roman"/>
          <w:sz w:val="24"/>
        </w:rPr>
        <w:t>innymi bibliotekami:</w:t>
      </w:r>
    </w:p>
    <w:p w14:paraId="7AF3BF70" w14:textId="77777777" w:rsidR="00025954" w:rsidRPr="00B9181A" w:rsidRDefault="002329CA" w:rsidP="00107E73">
      <w:pPr>
        <w:pStyle w:val="Akapitzlist"/>
        <w:numPr>
          <w:ilvl w:val="0"/>
          <w:numId w:val="92"/>
        </w:numPr>
        <w:tabs>
          <w:tab w:val="left" w:pos="564"/>
        </w:tabs>
        <w:spacing w:after="120" w:line="360" w:lineRule="auto"/>
        <w:rPr>
          <w:rFonts w:eastAsia="Calibri" w:cs="Calibri"/>
          <w:sz w:val="24"/>
        </w:rPr>
      </w:pPr>
      <w:r w:rsidRPr="00B9181A">
        <w:rPr>
          <w:rFonts w:ascii="Times New Roman" w:hAnsi="Times New Roman"/>
          <w:sz w:val="24"/>
        </w:rPr>
        <w:lastRenderedPageBreak/>
        <w:t>współdziałanie w realizacji różnorodnych form upowszechniania czytelnictwa (konkursy, wystawy, imprezy czytelnicze),</w:t>
      </w:r>
    </w:p>
    <w:p w14:paraId="74042B96" w14:textId="77777777" w:rsidR="00025954" w:rsidRPr="00B9181A" w:rsidRDefault="002329CA" w:rsidP="00107E73">
      <w:pPr>
        <w:pStyle w:val="Akapitzlist"/>
        <w:numPr>
          <w:ilvl w:val="0"/>
          <w:numId w:val="92"/>
        </w:numPr>
        <w:tabs>
          <w:tab w:val="left" w:pos="564"/>
        </w:tabs>
        <w:spacing w:after="120" w:line="360" w:lineRule="auto"/>
        <w:rPr>
          <w:rFonts w:eastAsia="Calibri" w:cs="Calibri"/>
          <w:sz w:val="24"/>
        </w:rPr>
      </w:pPr>
      <w:r w:rsidRPr="00B9181A">
        <w:rPr>
          <w:rFonts w:ascii="Times New Roman" w:hAnsi="Times New Roman"/>
          <w:sz w:val="24"/>
        </w:rPr>
        <w:t>promowanie miejskich imprez kulturalnych dla uczniów,</w:t>
      </w:r>
    </w:p>
    <w:p w14:paraId="5F091C17" w14:textId="77777777" w:rsidR="00025954" w:rsidRPr="00B9181A" w:rsidRDefault="002329CA" w:rsidP="00107E73">
      <w:pPr>
        <w:pStyle w:val="Akapitzlist"/>
        <w:numPr>
          <w:ilvl w:val="0"/>
          <w:numId w:val="92"/>
        </w:numPr>
        <w:tabs>
          <w:tab w:val="left" w:pos="564"/>
        </w:tabs>
        <w:spacing w:after="120" w:line="360" w:lineRule="auto"/>
        <w:rPr>
          <w:rFonts w:eastAsia="Calibri" w:cs="Calibri"/>
          <w:sz w:val="24"/>
        </w:rPr>
      </w:pPr>
      <w:r w:rsidRPr="00B9181A">
        <w:rPr>
          <w:rFonts w:ascii="Times New Roman" w:hAnsi="Times New Roman"/>
          <w:sz w:val="24"/>
        </w:rPr>
        <w:t>wymiana wiedzy i doświadczeń.</w:t>
      </w:r>
    </w:p>
    <w:p w14:paraId="7B878F45" w14:textId="77777777" w:rsidR="00025954" w:rsidRPr="00B9181A" w:rsidRDefault="002329CA" w:rsidP="00107E73">
      <w:pPr>
        <w:pStyle w:val="Akapitzlist"/>
        <w:numPr>
          <w:ilvl w:val="0"/>
          <w:numId w:val="84"/>
        </w:numPr>
        <w:tabs>
          <w:tab w:val="left" w:pos="426"/>
        </w:tabs>
        <w:spacing w:after="120" w:line="360" w:lineRule="auto"/>
        <w:ind w:left="426" w:hanging="426"/>
        <w:rPr>
          <w:rFonts w:ascii="Times New Roman" w:hAnsi="Times New Roman"/>
          <w:b/>
          <w:sz w:val="24"/>
        </w:rPr>
      </w:pPr>
      <w:r w:rsidRPr="00B9181A">
        <w:rPr>
          <w:rFonts w:ascii="Times New Roman" w:hAnsi="Times New Roman"/>
          <w:sz w:val="24"/>
        </w:rPr>
        <w:t>W ramach swej działalności biblioteka szkolna może także nawiązać współpracę z:</w:t>
      </w:r>
    </w:p>
    <w:p w14:paraId="1A904002" w14:textId="77777777" w:rsidR="00025954" w:rsidRPr="00B9181A" w:rsidRDefault="002329CA" w:rsidP="00ED1D17">
      <w:pPr>
        <w:spacing w:after="120" w:line="360" w:lineRule="auto"/>
        <w:ind w:left="510"/>
        <w:rPr>
          <w:rFonts w:ascii="Times New Roman" w:hAnsi="Times New Roman"/>
          <w:b/>
          <w:sz w:val="24"/>
        </w:rPr>
      </w:pPr>
      <w:r w:rsidRPr="00B9181A">
        <w:rPr>
          <w:rFonts w:ascii="Times New Roman" w:hAnsi="Times New Roman"/>
          <w:sz w:val="24"/>
        </w:rPr>
        <w:t>1)</w:t>
      </w:r>
      <w:r w:rsidR="00ED1D17" w:rsidRPr="00B9181A">
        <w:rPr>
          <w:rFonts w:ascii="Times New Roman" w:hAnsi="Times New Roman"/>
          <w:sz w:val="24"/>
        </w:rPr>
        <w:t xml:space="preserve"> </w:t>
      </w:r>
      <w:r w:rsidRPr="00B9181A">
        <w:rPr>
          <w:rFonts w:ascii="Times New Roman" w:hAnsi="Times New Roman"/>
          <w:sz w:val="24"/>
        </w:rPr>
        <w:t>gminą,</w:t>
      </w:r>
    </w:p>
    <w:p w14:paraId="2AF43C9B" w14:textId="77777777" w:rsidR="00025954" w:rsidRPr="00B9181A" w:rsidRDefault="002329CA" w:rsidP="00ED1D17">
      <w:pPr>
        <w:spacing w:after="120" w:line="360" w:lineRule="auto"/>
        <w:ind w:left="510"/>
        <w:rPr>
          <w:rFonts w:ascii="Times New Roman" w:hAnsi="Times New Roman"/>
          <w:b/>
          <w:sz w:val="24"/>
        </w:rPr>
      </w:pPr>
      <w:r w:rsidRPr="00B9181A">
        <w:rPr>
          <w:rFonts w:ascii="Times New Roman" w:hAnsi="Times New Roman"/>
          <w:sz w:val="24"/>
        </w:rPr>
        <w:t>2)</w:t>
      </w:r>
      <w:r w:rsidR="00ED1D17" w:rsidRPr="00B9181A">
        <w:rPr>
          <w:rFonts w:ascii="Times New Roman" w:hAnsi="Times New Roman"/>
          <w:sz w:val="24"/>
        </w:rPr>
        <w:t xml:space="preserve"> </w:t>
      </w:r>
      <w:r w:rsidRPr="00B9181A">
        <w:rPr>
          <w:rFonts w:ascii="Times New Roman" w:hAnsi="Times New Roman"/>
          <w:sz w:val="24"/>
        </w:rPr>
        <w:t>władzami lokalnymi,</w:t>
      </w:r>
    </w:p>
    <w:p w14:paraId="76C5E2C4" w14:textId="77777777" w:rsidR="00025954" w:rsidRPr="00B9181A" w:rsidRDefault="002329CA" w:rsidP="00ED1D17">
      <w:pPr>
        <w:spacing w:after="120" w:line="360" w:lineRule="auto"/>
        <w:ind w:left="510"/>
        <w:rPr>
          <w:rFonts w:ascii="Times New Roman" w:hAnsi="Times New Roman"/>
          <w:b/>
          <w:sz w:val="24"/>
        </w:rPr>
      </w:pPr>
      <w:r w:rsidRPr="00B9181A">
        <w:rPr>
          <w:rFonts w:ascii="Times New Roman" w:hAnsi="Times New Roman"/>
          <w:sz w:val="24"/>
        </w:rPr>
        <w:t>3)</w:t>
      </w:r>
      <w:r w:rsidR="00ED1D17" w:rsidRPr="00B9181A">
        <w:rPr>
          <w:rFonts w:ascii="Times New Roman" w:hAnsi="Times New Roman"/>
          <w:sz w:val="24"/>
        </w:rPr>
        <w:t xml:space="preserve"> </w:t>
      </w:r>
      <w:r w:rsidRPr="00B9181A">
        <w:rPr>
          <w:rFonts w:ascii="Times New Roman" w:hAnsi="Times New Roman"/>
          <w:sz w:val="24"/>
        </w:rPr>
        <w:t>ośrodkami kultury,</w:t>
      </w:r>
    </w:p>
    <w:p w14:paraId="3BA812F5" w14:textId="37723DFB" w:rsidR="00416B9D" w:rsidRPr="00B9181A" w:rsidRDefault="002329CA" w:rsidP="00E125FD">
      <w:pPr>
        <w:spacing w:after="120" w:line="360" w:lineRule="auto"/>
        <w:ind w:left="510"/>
        <w:rPr>
          <w:rFonts w:ascii="Times New Roman" w:hAnsi="Times New Roman"/>
          <w:b/>
          <w:sz w:val="24"/>
        </w:rPr>
      </w:pPr>
      <w:r w:rsidRPr="00B9181A">
        <w:rPr>
          <w:rFonts w:ascii="Times New Roman" w:hAnsi="Times New Roman"/>
          <w:sz w:val="24"/>
        </w:rPr>
        <w:t>4)</w:t>
      </w:r>
      <w:r w:rsidR="00ED1D17" w:rsidRPr="00B9181A">
        <w:rPr>
          <w:rFonts w:ascii="Times New Roman" w:hAnsi="Times New Roman"/>
          <w:sz w:val="24"/>
        </w:rPr>
        <w:t xml:space="preserve"> </w:t>
      </w:r>
      <w:r w:rsidRPr="00B9181A">
        <w:rPr>
          <w:rFonts w:ascii="Times New Roman" w:hAnsi="Times New Roman"/>
          <w:sz w:val="24"/>
        </w:rPr>
        <w:t>innymi instytucjami.</w:t>
      </w:r>
    </w:p>
    <w:p w14:paraId="39EC234F" w14:textId="5205B4BA" w:rsidR="00025954" w:rsidRPr="00B9181A" w:rsidRDefault="00ED1D17" w:rsidP="00ED1D17">
      <w:pPr>
        <w:tabs>
          <w:tab w:val="left" w:pos="4464"/>
        </w:tabs>
        <w:spacing w:after="120" w:line="360" w:lineRule="auto"/>
        <w:ind w:left="4464"/>
        <w:rPr>
          <w:rFonts w:ascii="Times New Roman" w:hAnsi="Times New Roman"/>
          <w:b/>
          <w:sz w:val="24"/>
        </w:rPr>
      </w:pPr>
      <w:r w:rsidRPr="00B9181A">
        <w:rPr>
          <w:rFonts w:ascii="Times New Roman" w:hAnsi="Times New Roman"/>
          <w:b/>
          <w:sz w:val="24"/>
        </w:rPr>
        <w:t>§ 7</w:t>
      </w:r>
      <w:r w:rsidR="00E125FD">
        <w:rPr>
          <w:rFonts w:ascii="Times New Roman" w:hAnsi="Times New Roman"/>
          <w:b/>
          <w:sz w:val="24"/>
        </w:rPr>
        <w:t>3</w:t>
      </w:r>
      <w:r w:rsidR="002329CA" w:rsidRPr="00B9181A">
        <w:rPr>
          <w:rFonts w:ascii="Times New Roman" w:hAnsi="Times New Roman"/>
          <w:b/>
          <w:sz w:val="24"/>
        </w:rPr>
        <w:t>.</w:t>
      </w:r>
    </w:p>
    <w:p w14:paraId="33137387" w14:textId="3EE21DE0" w:rsidR="00ED1D17" w:rsidRPr="00B9181A" w:rsidRDefault="00265694" w:rsidP="00107E73">
      <w:pPr>
        <w:pStyle w:val="Akapitzlist"/>
        <w:numPr>
          <w:ilvl w:val="0"/>
          <w:numId w:val="93"/>
        </w:numPr>
        <w:tabs>
          <w:tab w:val="left" w:pos="204"/>
        </w:tabs>
        <w:spacing w:after="120" w:line="360" w:lineRule="auto"/>
        <w:ind w:hanging="56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W Szkole d</w:t>
      </w:r>
      <w:r w:rsidR="00DE6B10">
        <w:rPr>
          <w:rFonts w:ascii="Times New Roman" w:hAnsi="Times New Roman"/>
          <w:sz w:val="24"/>
        </w:rPr>
        <w:t>ziałają dwie świetlice: dla uczniów oddziałów 0-III oraz dla uczniów oddziałów</w:t>
      </w:r>
      <w:r w:rsidR="002329CA" w:rsidRPr="00B9181A">
        <w:rPr>
          <w:rFonts w:ascii="Times New Roman" w:hAnsi="Times New Roman"/>
          <w:sz w:val="24"/>
        </w:rPr>
        <w:t xml:space="preserve"> IV-VIII</w:t>
      </w:r>
      <w:r w:rsidR="00ED1D17" w:rsidRPr="00B9181A">
        <w:rPr>
          <w:rFonts w:ascii="Times New Roman" w:hAnsi="Times New Roman"/>
          <w:sz w:val="24"/>
        </w:rPr>
        <w:t>.</w:t>
      </w:r>
    </w:p>
    <w:p w14:paraId="0C43D61E" w14:textId="77777777" w:rsidR="00ED1D17" w:rsidRPr="00B9181A" w:rsidRDefault="00265694" w:rsidP="00107E73">
      <w:pPr>
        <w:pStyle w:val="Akapitzlist"/>
        <w:numPr>
          <w:ilvl w:val="0"/>
          <w:numId w:val="93"/>
        </w:numPr>
        <w:tabs>
          <w:tab w:val="left" w:pos="204"/>
        </w:tabs>
        <w:spacing w:after="120" w:line="360" w:lineRule="auto"/>
        <w:ind w:right="140" w:hanging="56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Świetlice prowadzone przez Szkołę są przeznaczone wyłącznie dla uczniów tej Szkoły.</w:t>
      </w:r>
    </w:p>
    <w:p w14:paraId="2179E8BC" w14:textId="6105ED5F" w:rsidR="00025954" w:rsidRPr="00B9181A" w:rsidRDefault="00265694" w:rsidP="00107E73">
      <w:pPr>
        <w:pStyle w:val="Akapitzlist"/>
        <w:numPr>
          <w:ilvl w:val="0"/>
          <w:numId w:val="93"/>
        </w:numPr>
        <w:tabs>
          <w:tab w:val="left" w:pos="204"/>
        </w:tabs>
        <w:spacing w:after="120" w:line="360" w:lineRule="auto"/>
        <w:ind w:left="204" w:right="140" w:hanging="199"/>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Świetlica organizuje opiekę dla uczniów, którzy muszą dłużej przebywać w Szkole</w:t>
      </w:r>
      <w:r w:rsidR="00A701F7" w:rsidRPr="00B9181A">
        <w:rPr>
          <w:rFonts w:ascii="Times New Roman" w:hAnsi="Times New Roman"/>
          <w:sz w:val="24"/>
        </w:rPr>
        <w:t xml:space="preserve">  </w:t>
      </w:r>
      <w:r w:rsidR="002329CA" w:rsidRPr="00B9181A">
        <w:rPr>
          <w:rFonts w:ascii="Times New Roman" w:hAnsi="Times New Roman"/>
          <w:sz w:val="24"/>
        </w:rPr>
        <w:t>ze względu na czas pracy rodziców (prawnych opiekunów).</w:t>
      </w:r>
    </w:p>
    <w:p w14:paraId="5CE231BD" w14:textId="77777777" w:rsidR="00025954" w:rsidRPr="00B9181A" w:rsidRDefault="00265694" w:rsidP="00107E73">
      <w:pPr>
        <w:pStyle w:val="Akapitzlist"/>
        <w:numPr>
          <w:ilvl w:val="0"/>
          <w:numId w:val="93"/>
        </w:numPr>
        <w:tabs>
          <w:tab w:val="left" w:pos="204"/>
        </w:tabs>
        <w:spacing w:after="120" w:line="360" w:lineRule="auto"/>
        <w:ind w:left="284"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 xml:space="preserve">W celu zapisania dziecka do świetlicy, rodzice (prawni opiekunowi) składają pisemny wniosek do Dyrektora Szkoły w terminie podanym na stronie internetowej Szkoły </w:t>
      </w:r>
      <w:r w:rsidR="00ED1D17" w:rsidRPr="00B9181A">
        <w:rPr>
          <w:rFonts w:ascii="Times New Roman" w:hAnsi="Times New Roman"/>
          <w:sz w:val="24"/>
        </w:rPr>
        <w:br/>
      </w:r>
      <w:r w:rsidR="002329CA" w:rsidRPr="00B9181A">
        <w:rPr>
          <w:rFonts w:ascii="Times New Roman" w:hAnsi="Times New Roman"/>
          <w:sz w:val="24"/>
        </w:rPr>
        <w:t>i tablicy ogłoszeń.</w:t>
      </w:r>
    </w:p>
    <w:p w14:paraId="6C9AF766" w14:textId="77777777" w:rsidR="00025954" w:rsidRPr="00B9181A" w:rsidRDefault="00265694" w:rsidP="00107E73">
      <w:pPr>
        <w:pStyle w:val="Akapitzlist"/>
        <w:numPr>
          <w:ilvl w:val="0"/>
          <w:numId w:val="93"/>
        </w:numPr>
        <w:tabs>
          <w:tab w:val="left" w:pos="204"/>
        </w:tabs>
        <w:spacing w:after="120" w:line="360" w:lineRule="auto"/>
        <w:ind w:left="284"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Wzór składanego wniosku udostępniany jest w świetlicy i na stronie internetowej Szkoły.</w:t>
      </w:r>
    </w:p>
    <w:p w14:paraId="1011F8CC" w14:textId="77777777" w:rsidR="00025954" w:rsidRPr="00B9181A" w:rsidRDefault="00265694" w:rsidP="00107E73">
      <w:pPr>
        <w:pStyle w:val="Akapitzlist"/>
        <w:numPr>
          <w:ilvl w:val="0"/>
          <w:numId w:val="93"/>
        </w:numPr>
        <w:tabs>
          <w:tab w:val="left" w:pos="204"/>
        </w:tabs>
        <w:spacing w:after="120" w:line="360" w:lineRule="auto"/>
        <w:ind w:left="284" w:hanging="28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Do świetlicy uczęszczają uczniowie, którzy zostali do niej zapisani przez ich rodziców (prawnych opiekunów) poprzez złożenie wniosku oraz potwierdzeń o zatrudnieniu obojga rodziców (prawnych opiekunów).</w:t>
      </w:r>
    </w:p>
    <w:p w14:paraId="1C825D96" w14:textId="77777777" w:rsidR="00025954" w:rsidRPr="00B9181A" w:rsidRDefault="00265694" w:rsidP="00107E73">
      <w:pPr>
        <w:pStyle w:val="Akapitzlist"/>
        <w:numPr>
          <w:ilvl w:val="0"/>
          <w:numId w:val="93"/>
        </w:numPr>
        <w:tabs>
          <w:tab w:val="left" w:pos="204"/>
        </w:tabs>
        <w:spacing w:after="120" w:line="360" w:lineRule="auto"/>
        <w:ind w:hanging="56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Zajęcia w świetlicy odbywają się w grupach liczących do 25 uczniów.</w:t>
      </w:r>
    </w:p>
    <w:p w14:paraId="504D152A" w14:textId="77777777" w:rsidR="00025954" w:rsidRPr="00B9181A" w:rsidRDefault="00265694" w:rsidP="00107E73">
      <w:pPr>
        <w:pStyle w:val="Akapitzlist"/>
        <w:numPr>
          <w:ilvl w:val="0"/>
          <w:numId w:val="93"/>
        </w:numPr>
        <w:tabs>
          <w:tab w:val="left" w:pos="204"/>
        </w:tabs>
        <w:spacing w:after="120" w:line="360" w:lineRule="auto"/>
        <w:ind w:left="204" w:hanging="204"/>
        <w:rPr>
          <w:rFonts w:ascii="Times New Roman" w:hAnsi="Times New Roman"/>
          <w:sz w:val="20"/>
        </w:rPr>
      </w:pPr>
      <w:r w:rsidRPr="00B9181A">
        <w:rPr>
          <w:rFonts w:ascii="Times New Roman" w:hAnsi="Times New Roman"/>
          <w:sz w:val="24"/>
        </w:rPr>
        <w:t xml:space="preserve"> </w:t>
      </w:r>
      <w:r w:rsidR="002329CA" w:rsidRPr="00B9181A">
        <w:rPr>
          <w:rFonts w:ascii="Times New Roman" w:hAnsi="Times New Roman"/>
          <w:sz w:val="24"/>
        </w:rPr>
        <w:t>Celem  działalności  świetlicy  jest  zapewnienie  dzieciom  zorganizowanej  opieki</w:t>
      </w:r>
      <w:r w:rsidRPr="00B9181A">
        <w:rPr>
          <w:rFonts w:ascii="Times New Roman" w:hAnsi="Times New Roman"/>
          <w:sz w:val="24"/>
        </w:rPr>
        <w:t xml:space="preserve"> </w:t>
      </w:r>
      <w:r w:rsidR="002329CA" w:rsidRPr="00B9181A">
        <w:rPr>
          <w:rFonts w:ascii="Times New Roman" w:hAnsi="Times New Roman"/>
          <w:sz w:val="24"/>
        </w:rPr>
        <w:t>wychowawczej,  pomocy  w  nauce  oraz  odpowiednich  warunków  do  nauki  własnej</w:t>
      </w:r>
      <w:r w:rsidRPr="00B9181A">
        <w:rPr>
          <w:rFonts w:ascii="Times New Roman" w:hAnsi="Times New Roman"/>
          <w:sz w:val="24"/>
        </w:rPr>
        <w:t xml:space="preserve"> </w:t>
      </w:r>
      <w:r w:rsidRPr="00B9181A">
        <w:rPr>
          <w:rFonts w:ascii="Times New Roman" w:hAnsi="Times New Roman"/>
          <w:sz w:val="24"/>
        </w:rPr>
        <w:br/>
      </w:r>
      <w:r w:rsidR="002329CA" w:rsidRPr="00B9181A">
        <w:rPr>
          <w:rFonts w:ascii="Times New Roman" w:hAnsi="Times New Roman"/>
          <w:sz w:val="24"/>
        </w:rPr>
        <w:t>i rekreacji.</w:t>
      </w:r>
    </w:p>
    <w:p w14:paraId="3831C5A6" w14:textId="77777777" w:rsidR="00025954" w:rsidRPr="00B9181A" w:rsidRDefault="00265694" w:rsidP="00107E73">
      <w:pPr>
        <w:pStyle w:val="Akapitzlist"/>
        <w:numPr>
          <w:ilvl w:val="0"/>
          <w:numId w:val="93"/>
        </w:numPr>
        <w:tabs>
          <w:tab w:val="left" w:pos="204"/>
        </w:tabs>
        <w:spacing w:after="120" w:line="360" w:lineRule="auto"/>
        <w:ind w:hanging="564"/>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Do zadań świetlicy należy w szczególności:</w:t>
      </w:r>
    </w:p>
    <w:p w14:paraId="68783F87" w14:textId="77777777" w:rsidR="00025954" w:rsidRPr="00B9181A" w:rsidRDefault="002329CA" w:rsidP="00107E73">
      <w:pPr>
        <w:pStyle w:val="Akapitzlist"/>
        <w:numPr>
          <w:ilvl w:val="0"/>
          <w:numId w:val="94"/>
        </w:numPr>
        <w:tabs>
          <w:tab w:val="left" w:pos="724"/>
        </w:tabs>
        <w:spacing w:after="120" w:line="360" w:lineRule="auto"/>
        <w:rPr>
          <w:rFonts w:ascii="Times New Roman" w:hAnsi="Times New Roman"/>
          <w:sz w:val="24"/>
        </w:rPr>
      </w:pPr>
      <w:r w:rsidRPr="00B9181A">
        <w:rPr>
          <w:rFonts w:ascii="Times New Roman" w:hAnsi="Times New Roman"/>
          <w:sz w:val="24"/>
        </w:rPr>
        <w:t>organizowanie pomocy w nauce, tworzenie warunków do nauki własnej, przyzwyczajanie do samodzielnego myślenia;</w:t>
      </w:r>
    </w:p>
    <w:p w14:paraId="682A1028" w14:textId="77777777" w:rsidR="00025954" w:rsidRPr="00B9181A" w:rsidRDefault="002329CA" w:rsidP="00107E73">
      <w:pPr>
        <w:pStyle w:val="Akapitzlist"/>
        <w:numPr>
          <w:ilvl w:val="0"/>
          <w:numId w:val="94"/>
        </w:numPr>
        <w:tabs>
          <w:tab w:val="left" w:pos="724"/>
        </w:tabs>
        <w:spacing w:after="120" w:line="360" w:lineRule="auto"/>
        <w:rPr>
          <w:rFonts w:ascii="Times New Roman" w:hAnsi="Times New Roman"/>
          <w:sz w:val="24"/>
        </w:rPr>
      </w:pPr>
      <w:r w:rsidRPr="00B9181A">
        <w:rPr>
          <w:rFonts w:ascii="Times New Roman" w:hAnsi="Times New Roman"/>
          <w:sz w:val="24"/>
        </w:rPr>
        <w:lastRenderedPageBreak/>
        <w:t>organizowanie gier i zabaw ruchowych oraz innych form kultury fizycznej, mających na celu prawidłowy rozwój fizyczny uczniów; organizowanie zajęć mających na celu ujawnienie i rozwijanie zainteresowań, zamiłowań, uzdolnień;</w:t>
      </w:r>
    </w:p>
    <w:p w14:paraId="30BAC0E0" w14:textId="77777777" w:rsidR="00025954" w:rsidRPr="00B9181A" w:rsidRDefault="002329CA" w:rsidP="00107E73">
      <w:pPr>
        <w:pStyle w:val="Akapitzlist"/>
        <w:numPr>
          <w:ilvl w:val="0"/>
          <w:numId w:val="94"/>
        </w:numPr>
        <w:tabs>
          <w:tab w:val="left" w:pos="724"/>
        </w:tabs>
        <w:spacing w:after="120" w:line="360" w:lineRule="auto"/>
        <w:ind w:right="20"/>
        <w:rPr>
          <w:rFonts w:ascii="Times New Roman" w:hAnsi="Times New Roman"/>
          <w:sz w:val="24"/>
        </w:rPr>
      </w:pPr>
      <w:r w:rsidRPr="00B9181A">
        <w:rPr>
          <w:rFonts w:ascii="Times New Roman" w:hAnsi="Times New Roman"/>
          <w:sz w:val="24"/>
        </w:rPr>
        <w:t>tworzenie warunków do uczestnictwa w kulturze, organizowanie kulturalnej rozrywki oraz kształtowanie kulturalnych nawyków życia codziennego;</w:t>
      </w:r>
    </w:p>
    <w:p w14:paraId="07860BE6" w14:textId="77777777" w:rsidR="00265694" w:rsidRPr="00B9181A" w:rsidRDefault="002329CA" w:rsidP="00107E73">
      <w:pPr>
        <w:pStyle w:val="Akapitzlist"/>
        <w:numPr>
          <w:ilvl w:val="0"/>
          <w:numId w:val="94"/>
        </w:numPr>
        <w:tabs>
          <w:tab w:val="left" w:pos="703"/>
        </w:tabs>
        <w:spacing w:after="120" w:line="360" w:lineRule="auto"/>
        <w:rPr>
          <w:rFonts w:ascii="Times New Roman" w:hAnsi="Times New Roman"/>
          <w:sz w:val="20"/>
        </w:rPr>
      </w:pPr>
      <w:r w:rsidRPr="00B9181A">
        <w:rPr>
          <w:rFonts w:ascii="Times New Roman" w:hAnsi="Times New Roman"/>
          <w:sz w:val="24"/>
        </w:rPr>
        <w:t xml:space="preserve">upowszechnianie zasad kultury zdrowotnej, kształtowanie nawyków higieny </w:t>
      </w:r>
      <w:r w:rsidR="00A7616B" w:rsidRPr="00B9181A">
        <w:rPr>
          <w:rFonts w:ascii="Times New Roman" w:hAnsi="Times New Roman"/>
          <w:sz w:val="24"/>
        </w:rPr>
        <w:br/>
      </w:r>
      <w:r w:rsidRPr="00B9181A">
        <w:rPr>
          <w:rFonts w:ascii="Times New Roman" w:hAnsi="Times New Roman"/>
          <w:sz w:val="24"/>
        </w:rPr>
        <w:t>i czystości oraz dbałość o zachowanie zdrowia;</w:t>
      </w:r>
    </w:p>
    <w:p w14:paraId="3C8324B6" w14:textId="77777777" w:rsidR="00265694" w:rsidRPr="00B9181A" w:rsidRDefault="002329CA" w:rsidP="00107E73">
      <w:pPr>
        <w:pStyle w:val="Akapitzlist"/>
        <w:numPr>
          <w:ilvl w:val="0"/>
          <w:numId w:val="94"/>
        </w:numPr>
        <w:tabs>
          <w:tab w:val="left" w:pos="703"/>
        </w:tabs>
        <w:spacing w:after="120" w:line="360" w:lineRule="auto"/>
        <w:rPr>
          <w:rFonts w:ascii="Times New Roman" w:hAnsi="Times New Roman"/>
          <w:sz w:val="20"/>
        </w:rPr>
      </w:pPr>
      <w:r w:rsidRPr="00B9181A">
        <w:rPr>
          <w:rFonts w:ascii="Times New Roman" w:hAnsi="Times New Roman"/>
          <w:sz w:val="24"/>
        </w:rPr>
        <w:t>rozwijanie samodzielności oraz społecznej aktywności;</w:t>
      </w:r>
    </w:p>
    <w:p w14:paraId="0E242FC3" w14:textId="77777777" w:rsidR="00025954" w:rsidRPr="00B9181A" w:rsidRDefault="002329CA" w:rsidP="00107E73">
      <w:pPr>
        <w:pStyle w:val="Akapitzlist"/>
        <w:numPr>
          <w:ilvl w:val="0"/>
          <w:numId w:val="94"/>
        </w:numPr>
        <w:tabs>
          <w:tab w:val="left" w:pos="703"/>
        </w:tabs>
        <w:spacing w:after="120" w:line="360" w:lineRule="auto"/>
        <w:rPr>
          <w:rFonts w:ascii="Times New Roman" w:hAnsi="Times New Roman"/>
          <w:sz w:val="20"/>
        </w:rPr>
      </w:pPr>
      <w:r w:rsidRPr="00B9181A">
        <w:rPr>
          <w:rFonts w:ascii="Times New Roman" w:hAnsi="Times New Roman"/>
          <w:sz w:val="24"/>
        </w:rPr>
        <w:t>współdziałanie z rodzicami, nauczycielami i wychowawcami oraz środowiskiem lokalnym Szkoły.</w:t>
      </w:r>
    </w:p>
    <w:p w14:paraId="195E7ED1" w14:textId="0B5AD569" w:rsidR="00E0102C" w:rsidRPr="00E125FD" w:rsidRDefault="002329CA" w:rsidP="00E125FD">
      <w:pPr>
        <w:pStyle w:val="Akapitzlist"/>
        <w:numPr>
          <w:ilvl w:val="0"/>
          <w:numId w:val="93"/>
        </w:numPr>
        <w:tabs>
          <w:tab w:val="left" w:pos="424"/>
        </w:tabs>
        <w:spacing w:after="120" w:line="360" w:lineRule="auto"/>
        <w:rPr>
          <w:rFonts w:ascii="Times New Roman" w:hAnsi="Times New Roman"/>
          <w:b/>
          <w:sz w:val="24"/>
        </w:rPr>
      </w:pPr>
      <w:r w:rsidRPr="00B9181A">
        <w:rPr>
          <w:rFonts w:ascii="Times New Roman" w:hAnsi="Times New Roman"/>
          <w:sz w:val="24"/>
        </w:rPr>
        <w:t>Sposób funkcjonowania świetlicy szkolnej określa wewnętrzny regulamin.</w:t>
      </w:r>
    </w:p>
    <w:p w14:paraId="6AB5B5D0" w14:textId="77777777" w:rsidR="00E0102C" w:rsidRDefault="00E0102C" w:rsidP="00467993">
      <w:pPr>
        <w:pStyle w:val="Akapitzlist"/>
        <w:tabs>
          <w:tab w:val="left" w:pos="424"/>
        </w:tabs>
        <w:spacing w:after="120" w:line="360" w:lineRule="auto"/>
        <w:ind w:left="564"/>
        <w:rPr>
          <w:rFonts w:ascii="Times New Roman" w:hAnsi="Times New Roman"/>
          <w:sz w:val="24"/>
        </w:rPr>
      </w:pPr>
    </w:p>
    <w:p w14:paraId="1A671100" w14:textId="7CBC7432" w:rsidR="00A013CF" w:rsidRPr="007972B0" w:rsidRDefault="008F6718" w:rsidP="002B4131">
      <w:pPr>
        <w:pStyle w:val="Akapitzlist"/>
        <w:tabs>
          <w:tab w:val="left" w:pos="424"/>
        </w:tabs>
        <w:spacing w:after="120" w:line="360" w:lineRule="auto"/>
        <w:ind w:left="564"/>
        <w:rPr>
          <w:rFonts w:ascii="Times New Roman" w:hAnsi="Times New Roman"/>
          <w:b/>
          <w:sz w:val="24"/>
          <w:szCs w:val="24"/>
        </w:rPr>
      </w:pPr>
      <w:r w:rsidRPr="002B4131">
        <w:rPr>
          <w:rFonts w:ascii="Times New Roman" w:hAnsi="Times New Roman"/>
          <w:sz w:val="24"/>
          <w:szCs w:val="24"/>
        </w:rPr>
        <w:tab/>
      </w:r>
      <w:r w:rsidRPr="002B4131">
        <w:rPr>
          <w:rFonts w:ascii="Times New Roman" w:hAnsi="Times New Roman"/>
          <w:sz w:val="24"/>
          <w:szCs w:val="24"/>
        </w:rPr>
        <w:tab/>
      </w:r>
      <w:r w:rsidRPr="002B4131">
        <w:rPr>
          <w:rFonts w:ascii="Times New Roman" w:hAnsi="Times New Roman"/>
          <w:sz w:val="24"/>
          <w:szCs w:val="24"/>
        </w:rPr>
        <w:tab/>
      </w:r>
      <w:r w:rsidRPr="002B4131">
        <w:rPr>
          <w:rFonts w:ascii="Times New Roman" w:hAnsi="Times New Roman"/>
          <w:sz w:val="24"/>
          <w:szCs w:val="24"/>
        </w:rPr>
        <w:tab/>
      </w:r>
      <w:r w:rsidRPr="002B4131">
        <w:rPr>
          <w:rFonts w:ascii="Times New Roman" w:hAnsi="Times New Roman"/>
          <w:sz w:val="24"/>
          <w:szCs w:val="24"/>
        </w:rPr>
        <w:tab/>
      </w:r>
      <w:r w:rsidR="00627B4A" w:rsidRPr="002B4131">
        <w:rPr>
          <w:rFonts w:ascii="Times New Roman" w:hAnsi="Times New Roman"/>
          <w:sz w:val="24"/>
          <w:szCs w:val="24"/>
        </w:rPr>
        <w:tab/>
      </w:r>
      <w:r w:rsidR="00E125FD">
        <w:rPr>
          <w:rFonts w:ascii="Times New Roman" w:hAnsi="Times New Roman"/>
          <w:b/>
          <w:sz w:val="24"/>
          <w:szCs w:val="24"/>
        </w:rPr>
        <w:t>§ 74.</w:t>
      </w:r>
    </w:p>
    <w:p w14:paraId="2C25D569" w14:textId="23B88957" w:rsidR="00CE2F20" w:rsidRPr="00E125FD" w:rsidRDefault="00CE2F20" w:rsidP="00E125FD">
      <w:pPr>
        <w:pStyle w:val="Akapitzlist"/>
        <w:numPr>
          <w:ilvl w:val="0"/>
          <w:numId w:val="200"/>
        </w:numPr>
        <w:tabs>
          <w:tab w:val="left" w:pos="424"/>
        </w:tabs>
        <w:spacing w:after="120" w:line="360" w:lineRule="auto"/>
        <w:rPr>
          <w:rFonts w:ascii="Times New Roman" w:hAnsi="Times New Roman"/>
          <w:sz w:val="24"/>
          <w:szCs w:val="24"/>
        </w:rPr>
      </w:pPr>
      <w:r w:rsidRPr="00E125FD">
        <w:rPr>
          <w:rFonts w:ascii="Times New Roman" w:hAnsi="Times New Roman"/>
          <w:sz w:val="24"/>
          <w:szCs w:val="24"/>
        </w:rPr>
        <w:t>Każde dziecko oddziału przedszkolnego i uczeń Szkoły ma prawo do korzystania z odpłatnego, jednego ciepłego posiłku w ciągu dnia nauki.</w:t>
      </w:r>
    </w:p>
    <w:p w14:paraId="77372E36" w14:textId="77777777" w:rsidR="00E125FD" w:rsidRDefault="002B4131" w:rsidP="00E125FD">
      <w:pPr>
        <w:pStyle w:val="Akapitzlist"/>
        <w:numPr>
          <w:ilvl w:val="0"/>
          <w:numId w:val="200"/>
        </w:numPr>
        <w:tabs>
          <w:tab w:val="left" w:pos="424"/>
        </w:tabs>
        <w:spacing w:after="120" w:line="360" w:lineRule="auto"/>
        <w:rPr>
          <w:rFonts w:ascii="Times New Roman" w:hAnsi="Times New Roman"/>
          <w:sz w:val="24"/>
          <w:szCs w:val="24"/>
        </w:rPr>
      </w:pPr>
      <w:r>
        <w:rPr>
          <w:rFonts w:ascii="Times New Roman" w:hAnsi="Times New Roman"/>
          <w:sz w:val="24"/>
          <w:szCs w:val="24"/>
        </w:rPr>
        <w:t xml:space="preserve"> </w:t>
      </w:r>
      <w:r w:rsidR="00CE2F20" w:rsidRPr="002B4131">
        <w:rPr>
          <w:rFonts w:ascii="Times New Roman" w:hAnsi="Times New Roman"/>
          <w:sz w:val="24"/>
          <w:szCs w:val="24"/>
        </w:rPr>
        <w:t>Przy ustalaniu odpłatności za posiłki stoso</w:t>
      </w:r>
      <w:r w:rsidR="00E125FD">
        <w:rPr>
          <w:rFonts w:ascii="Times New Roman" w:hAnsi="Times New Roman"/>
          <w:sz w:val="24"/>
          <w:szCs w:val="24"/>
        </w:rPr>
        <w:t>wane są następujące zasady: </w:t>
      </w:r>
      <w:r w:rsidR="00E125FD">
        <w:rPr>
          <w:rFonts w:ascii="Times New Roman" w:hAnsi="Times New Roman"/>
          <w:sz w:val="24"/>
          <w:szCs w:val="24"/>
        </w:rPr>
        <w:br/>
        <w:t xml:space="preserve">1) </w:t>
      </w:r>
      <w:r w:rsidR="00CE2F20" w:rsidRPr="002B4131">
        <w:rPr>
          <w:rFonts w:ascii="Times New Roman" w:hAnsi="Times New Roman"/>
          <w:sz w:val="24"/>
          <w:szCs w:val="24"/>
        </w:rPr>
        <w:t>wysokość opłat za posiłki w szkole ustala dyrektor szkoły w poroz</w:t>
      </w:r>
      <w:r w:rsidR="00980D62" w:rsidRPr="002B4131">
        <w:rPr>
          <w:rFonts w:ascii="Times New Roman" w:hAnsi="Times New Roman"/>
          <w:sz w:val="24"/>
          <w:szCs w:val="24"/>
        </w:rPr>
        <w:t>umieniu z organem prowadzącym, </w:t>
      </w:r>
    </w:p>
    <w:p w14:paraId="2305878F" w14:textId="0E673942" w:rsidR="009015E9" w:rsidRPr="00E125FD" w:rsidRDefault="00E125FD" w:rsidP="00E125FD">
      <w:pPr>
        <w:pStyle w:val="Akapitzlist"/>
        <w:tabs>
          <w:tab w:val="left" w:pos="424"/>
        </w:tabs>
        <w:spacing w:after="120" w:line="360" w:lineRule="auto"/>
        <w:ind w:left="924"/>
        <w:rPr>
          <w:rFonts w:ascii="Times New Roman" w:hAnsi="Times New Roman"/>
          <w:sz w:val="24"/>
          <w:szCs w:val="24"/>
        </w:rPr>
      </w:pPr>
      <w:r>
        <w:rPr>
          <w:rFonts w:ascii="Times New Roman" w:hAnsi="Times New Roman"/>
          <w:sz w:val="24"/>
          <w:szCs w:val="24"/>
        </w:rPr>
        <w:t xml:space="preserve">2) </w:t>
      </w:r>
      <w:r w:rsidR="00CE2F20" w:rsidRPr="00E125FD">
        <w:rPr>
          <w:rFonts w:ascii="Times New Roman" w:hAnsi="Times New Roman"/>
          <w:sz w:val="24"/>
          <w:szCs w:val="24"/>
        </w:rPr>
        <w:t>opłaty za posiłki dokonuje się do 10 dnia każdego miesiąca z góry</w:t>
      </w:r>
      <w:r w:rsidR="0013700A" w:rsidRPr="00E125FD">
        <w:rPr>
          <w:rFonts w:ascii="Times New Roman" w:hAnsi="Times New Roman"/>
          <w:sz w:val="24"/>
          <w:szCs w:val="24"/>
        </w:rPr>
        <w:t>,</w:t>
      </w:r>
    </w:p>
    <w:p w14:paraId="6650E53A" w14:textId="368F8F3F" w:rsidR="0013700A" w:rsidRPr="002B4131" w:rsidRDefault="00727D7C" w:rsidP="002B4131">
      <w:pPr>
        <w:tabs>
          <w:tab w:val="left" w:pos="424"/>
        </w:tabs>
        <w:spacing w:after="120" w:line="360" w:lineRule="auto"/>
        <w:rPr>
          <w:rFonts w:ascii="Times New Roman" w:hAnsi="Times New Roman"/>
          <w:sz w:val="24"/>
          <w:szCs w:val="24"/>
        </w:rPr>
      </w:pPr>
      <w:r>
        <w:rPr>
          <w:rFonts w:ascii="Times New Roman" w:hAnsi="Times New Roman"/>
          <w:sz w:val="24"/>
          <w:szCs w:val="24"/>
        </w:rPr>
        <w:t xml:space="preserve">         </w:t>
      </w:r>
      <w:r w:rsidR="00E125FD">
        <w:rPr>
          <w:rFonts w:ascii="Times New Roman" w:hAnsi="Times New Roman"/>
          <w:sz w:val="24"/>
          <w:szCs w:val="24"/>
        </w:rPr>
        <w:t xml:space="preserve">      </w:t>
      </w:r>
      <w:r w:rsidR="00C71DFF" w:rsidRPr="002B4131">
        <w:rPr>
          <w:rFonts w:ascii="Times New Roman" w:hAnsi="Times New Roman"/>
          <w:sz w:val="24"/>
          <w:szCs w:val="24"/>
        </w:rPr>
        <w:t>3)</w:t>
      </w:r>
      <w:r>
        <w:rPr>
          <w:rFonts w:ascii="Times New Roman" w:hAnsi="Times New Roman"/>
          <w:sz w:val="24"/>
          <w:szCs w:val="24"/>
        </w:rPr>
        <w:t xml:space="preserve"> </w:t>
      </w:r>
      <w:r w:rsidR="00A83AC4" w:rsidRPr="002B4131">
        <w:rPr>
          <w:rFonts w:ascii="Times New Roman" w:hAnsi="Times New Roman"/>
          <w:sz w:val="24"/>
          <w:szCs w:val="24"/>
        </w:rPr>
        <w:t xml:space="preserve">rodzic zobowiązany jest zgłosić telefonicznie nieobecność dziecka w celu odliczenia kosztu </w:t>
      </w:r>
      <w:r w:rsidR="004E4FB7" w:rsidRPr="002B4131">
        <w:rPr>
          <w:rFonts w:ascii="Times New Roman" w:hAnsi="Times New Roman"/>
          <w:sz w:val="24"/>
          <w:szCs w:val="24"/>
        </w:rPr>
        <w:t>obiadu w kolejnym miesiącu rozliczeniowym.</w:t>
      </w:r>
    </w:p>
    <w:p w14:paraId="2CA2665E" w14:textId="011DF2FF" w:rsidR="00733653" w:rsidRPr="007972B0" w:rsidRDefault="00627B4A" w:rsidP="007972B0">
      <w:pPr>
        <w:pStyle w:val="Akapitzlist"/>
        <w:tabs>
          <w:tab w:val="left" w:pos="424"/>
        </w:tabs>
        <w:spacing w:after="120" w:line="360" w:lineRule="auto"/>
        <w:ind w:left="564"/>
        <w:rPr>
          <w:rFonts w:ascii="Times New Roman" w:hAnsi="Times New Roman"/>
          <w:b/>
          <w:sz w:val="24"/>
          <w:szCs w:val="24"/>
        </w:rPr>
      </w:pPr>
      <w:r w:rsidRPr="007972B0">
        <w:rPr>
          <w:rFonts w:ascii="Times New Roman" w:hAnsi="Times New Roman"/>
          <w:sz w:val="24"/>
          <w:szCs w:val="24"/>
        </w:rPr>
        <w:tab/>
      </w:r>
      <w:r w:rsidRPr="007972B0">
        <w:rPr>
          <w:rFonts w:ascii="Times New Roman" w:hAnsi="Times New Roman"/>
          <w:sz w:val="24"/>
          <w:szCs w:val="24"/>
        </w:rPr>
        <w:tab/>
      </w:r>
      <w:r w:rsidRPr="007972B0">
        <w:rPr>
          <w:rFonts w:ascii="Times New Roman" w:hAnsi="Times New Roman"/>
          <w:sz w:val="24"/>
          <w:szCs w:val="24"/>
        </w:rPr>
        <w:tab/>
      </w:r>
      <w:r w:rsidRPr="007972B0">
        <w:rPr>
          <w:rFonts w:ascii="Times New Roman" w:hAnsi="Times New Roman"/>
          <w:sz w:val="24"/>
          <w:szCs w:val="24"/>
        </w:rPr>
        <w:tab/>
      </w:r>
      <w:r w:rsidRPr="007972B0">
        <w:rPr>
          <w:rFonts w:ascii="Times New Roman" w:hAnsi="Times New Roman"/>
          <w:sz w:val="24"/>
          <w:szCs w:val="24"/>
        </w:rPr>
        <w:tab/>
      </w:r>
      <w:r w:rsidRPr="007972B0">
        <w:rPr>
          <w:rFonts w:ascii="Times New Roman" w:hAnsi="Times New Roman"/>
          <w:sz w:val="24"/>
          <w:szCs w:val="24"/>
        </w:rPr>
        <w:tab/>
      </w:r>
      <w:r w:rsidR="00E125FD">
        <w:rPr>
          <w:rFonts w:ascii="Times New Roman" w:hAnsi="Times New Roman"/>
          <w:b/>
          <w:sz w:val="24"/>
          <w:szCs w:val="24"/>
        </w:rPr>
        <w:t>§ 75.</w:t>
      </w:r>
    </w:p>
    <w:p w14:paraId="3CF2257D" w14:textId="69F7EC6E" w:rsidR="00467993" w:rsidRPr="007972B0" w:rsidRDefault="005D0FB1" w:rsidP="00107E73">
      <w:pPr>
        <w:pStyle w:val="Akapitzlist"/>
        <w:numPr>
          <w:ilvl w:val="0"/>
          <w:numId w:val="197"/>
        </w:numPr>
        <w:tabs>
          <w:tab w:val="left" w:pos="424"/>
        </w:tabs>
        <w:spacing w:after="120" w:line="360" w:lineRule="auto"/>
        <w:rPr>
          <w:rFonts w:ascii="Times New Roman" w:hAnsi="Times New Roman"/>
          <w:sz w:val="24"/>
          <w:szCs w:val="24"/>
        </w:rPr>
      </w:pPr>
      <w:r w:rsidRPr="007972B0">
        <w:rPr>
          <w:rFonts w:ascii="Times New Roman" w:hAnsi="Times New Roman"/>
          <w:sz w:val="24"/>
          <w:szCs w:val="24"/>
        </w:rPr>
        <w:t>Dyrektor  jest odpowiedzialny za organizację zajęć z wykorzystaniem metod i technik kształcenia na odległość w razie wystąpienia na danym terenie:</w:t>
      </w:r>
    </w:p>
    <w:p w14:paraId="6045D51C" w14:textId="77777777" w:rsidR="00467993" w:rsidRPr="007972B0" w:rsidRDefault="00467993" w:rsidP="00107E73">
      <w:pPr>
        <w:widowControl w:val="0"/>
        <w:numPr>
          <w:ilvl w:val="0"/>
          <w:numId w:val="198"/>
        </w:numPr>
        <w:tabs>
          <w:tab w:val="clear" w:pos="360"/>
          <w:tab w:val="num" w:pos="567"/>
          <w:tab w:val="num" w:pos="851"/>
        </w:tabs>
        <w:adjustRightInd w:val="0"/>
        <w:spacing w:after="0" w:line="360" w:lineRule="auto"/>
        <w:ind w:left="567" w:hanging="283"/>
        <w:textAlignment w:val="baseline"/>
        <w:rPr>
          <w:rFonts w:ascii="Times New Roman" w:hAnsi="Times New Roman"/>
          <w:sz w:val="24"/>
          <w:szCs w:val="24"/>
        </w:rPr>
      </w:pPr>
      <w:r w:rsidRPr="007972B0">
        <w:rPr>
          <w:rFonts w:ascii="Times New Roman" w:hAnsi="Times New Roman"/>
          <w:sz w:val="24"/>
          <w:szCs w:val="24"/>
        </w:rPr>
        <w:t>zagrożenia bezpieczeństwa uczniów w związku z organizacją i przebiegiem imprez ogólnopolskich lub międzynarodowych,</w:t>
      </w:r>
    </w:p>
    <w:p w14:paraId="720D7F97" w14:textId="2D79429D" w:rsidR="00467993" w:rsidRPr="007972B0" w:rsidRDefault="00A35410" w:rsidP="00107E73">
      <w:pPr>
        <w:widowControl w:val="0"/>
        <w:numPr>
          <w:ilvl w:val="0"/>
          <w:numId w:val="198"/>
        </w:numPr>
        <w:tabs>
          <w:tab w:val="clear" w:pos="360"/>
          <w:tab w:val="num" w:pos="567"/>
        </w:tabs>
        <w:adjustRightInd w:val="0"/>
        <w:spacing w:after="0" w:line="360" w:lineRule="auto"/>
        <w:ind w:left="567" w:hanging="283"/>
        <w:textAlignment w:val="baseline"/>
        <w:rPr>
          <w:rFonts w:ascii="Times New Roman" w:hAnsi="Times New Roman"/>
          <w:sz w:val="24"/>
          <w:szCs w:val="24"/>
        </w:rPr>
      </w:pPr>
      <w:r w:rsidRPr="007972B0">
        <w:rPr>
          <w:rFonts w:ascii="Times New Roman" w:hAnsi="Times New Roman"/>
          <w:sz w:val="24"/>
          <w:szCs w:val="24"/>
        </w:rPr>
        <w:t>t</w:t>
      </w:r>
      <w:r w:rsidR="00467993" w:rsidRPr="007972B0">
        <w:rPr>
          <w:rFonts w:ascii="Times New Roman" w:hAnsi="Times New Roman"/>
          <w:sz w:val="24"/>
          <w:szCs w:val="24"/>
        </w:rPr>
        <w:t xml:space="preserve">emperatury zewnętrznej lub w pomieszczeniach w których prowadzone są zajęcia z uczniami, zagrażającej zdrowiu uczniów </w:t>
      </w:r>
    </w:p>
    <w:p w14:paraId="0AE4BDB1" w14:textId="3699F48B" w:rsidR="00467993" w:rsidRPr="007972B0" w:rsidRDefault="00A35410" w:rsidP="00107E73">
      <w:pPr>
        <w:widowControl w:val="0"/>
        <w:numPr>
          <w:ilvl w:val="0"/>
          <w:numId w:val="198"/>
        </w:numPr>
        <w:tabs>
          <w:tab w:val="clear" w:pos="360"/>
          <w:tab w:val="num" w:pos="567"/>
        </w:tabs>
        <w:adjustRightInd w:val="0"/>
        <w:spacing w:after="0" w:line="360" w:lineRule="auto"/>
        <w:ind w:left="567" w:hanging="283"/>
        <w:textAlignment w:val="baseline"/>
        <w:rPr>
          <w:rFonts w:ascii="Times New Roman" w:hAnsi="Times New Roman"/>
          <w:sz w:val="24"/>
          <w:szCs w:val="24"/>
        </w:rPr>
      </w:pPr>
      <w:r w:rsidRPr="007972B0">
        <w:rPr>
          <w:rFonts w:ascii="Times New Roman" w:hAnsi="Times New Roman"/>
          <w:sz w:val="24"/>
          <w:szCs w:val="24"/>
        </w:rPr>
        <w:t>z</w:t>
      </w:r>
      <w:r w:rsidR="00467993" w:rsidRPr="007972B0">
        <w:rPr>
          <w:rFonts w:ascii="Times New Roman" w:hAnsi="Times New Roman"/>
          <w:sz w:val="24"/>
          <w:szCs w:val="24"/>
        </w:rPr>
        <w:t>agrożenia związanego z sytuacją epidemiologiczną</w:t>
      </w:r>
    </w:p>
    <w:p w14:paraId="044DF045" w14:textId="423EE307" w:rsidR="00467993" w:rsidRPr="007972B0" w:rsidRDefault="00A35410" w:rsidP="00107E73">
      <w:pPr>
        <w:widowControl w:val="0"/>
        <w:numPr>
          <w:ilvl w:val="0"/>
          <w:numId w:val="198"/>
        </w:numPr>
        <w:tabs>
          <w:tab w:val="clear" w:pos="360"/>
          <w:tab w:val="num" w:pos="567"/>
        </w:tabs>
        <w:adjustRightInd w:val="0"/>
        <w:spacing w:after="0" w:line="360" w:lineRule="auto"/>
        <w:ind w:left="567" w:hanging="283"/>
        <w:textAlignment w:val="baseline"/>
        <w:rPr>
          <w:rFonts w:ascii="Times New Roman" w:hAnsi="Times New Roman"/>
          <w:sz w:val="24"/>
          <w:szCs w:val="24"/>
        </w:rPr>
      </w:pPr>
      <w:r w:rsidRPr="007972B0">
        <w:rPr>
          <w:rFonts w:ascii="Times New Roman" w:hAnsi="Times New Roman"/>
          <w:sz w:val="24"/>
          <w:szCs w:val="24"/>
        </w:rPr>
        <w:t>n</w:t>
      </w:r>
      <w:r w:rsidR="00467993" w:rsidRPr="007972B0">
        <w:rPr>
          <w:rFonts w:ascii="Times New Roman" w:hAnsi="Times New Roman"/>
          <w:sz w:val="24"/>
          <w:szCs w:val="24"/>
        </w:rPr>
        <w:t xml:space="preserve">adzwyczajnego zdarzenia zagrażającego bezpieczeństwu lub zdrowiu uczniów innego niż określone w punktach 1-3 </w:t>
      </w:r>
    </w:p>
    <w:p w14:paraId="079FF296" w14:textId="7D835E9E"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 xml:space="preserve">Dyrektor informuje organ prowadzący i organ sprawujący nadzór pedagogiczny o sposobie </w:t>
      </w:r>
      <w:r w:rsidRPr="007972B0">
        <w:rPr>
          <w:rFonts w:ascii="Times New Roman" w:hAnsi="Times New Roman"/>
          <w:sz w:val="24"/>
          <w:szCs w:val="24"/>
        </w:rPr>
        <w:lastRenderedPageBreak/>
        <w:t xml:space="preserve">prowadzenia zajęć, z wykorzystaniem metod i technik kształcenia na odległość. </w:t>
      </w:r>
    </w:p>
    <w:p w14:paraId="1E2A1666"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Za organizację kształcenia na odległość odpowiada dyrektor szkoły. Jest on zobowiązany do tego, aby powiadomić nauczycieli, uczniów i rodziców, w jaki sposób będzie wyglądała nauka zdalna</w:t>
      </w:r>
    </w:p>
    <w:p w14:paraId="4FA9F97B"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Nauczyciele realizują podstawę programową wg planów nauczania, z możliwością ich modyfikacji niezbędną do przyjętych metod i form pracy nauki na odległość.</w:t>
      </w:r>
    </w:p>
    <w:p w14:paraId="46D4C6E3"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Podstawową formą komunikowania się szkoły z uczniami i ich rodzicami jest dziennik elektroniczny, kontakty telefoniczne lub inna forma przyjęta przez nauczycieli.</w:t>
      </w:r>
    </w:p>
    <w:p w14:paraId="6BDEDF2F"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 xml:space="preserve">Lekcje on-line realizowane są przy pomocy platformy do nauczania zdalnego wyznaczonej przez dyrektora szkoły w zarządzeniu. </w:t>
      </w:r>
    </w:p>
    <w:p w14:paraId="6024FD6B"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Nauczyciel w porozumieniu z uczniami może wykorzystywać inne bezpłatne aplikacje i platformy internetowe zawierające ćwiczenia interaktywne oraz służące do przeprowadzania testów.</w:t>
      </w:r>
    </w:p>
    <w:p w14:paraId="061AC8B8"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Nauczyciel realizuje wszystkie lekcje z daną klasą zgodnie z obowiązującym tygodniowym rozkładem zajęć w formie zajęć on-line.</w:t>
      </w:r>
    </w:p>
    <w:p w14:paraId="4C92DBF6"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W przypadku absencji ucznia podczas zajęć zdalnych, nieodsyłaniu wymaganych zadań Wychowawca podejmuje próbę kontaktu z rodzicami ucznia. Po nieudanej próbie kontaktu z rodzicami wychowawca klasy informuje Dyrektora oraz pedagoga szkolnego o braku realizacji nauczania przez ucznia.</w:t>
      </w:r>
    </w:p>
    <w:p w14:paraId="390D5126"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 xml:space="preserve">Na ocenę osiągnięć ucznia z danego przedmiotu nie mogą mieć wpływu czynniki związane z ograniczonym dostępem do </w:t>
      </w:r>
      <w:proofErr w:type="spellStart"/>
      <w:r w:rsidRPr="007972B0">
        <w:rPr>
          <w:rFonts w:ascii="Times New Roman" w:hAnsi="Times New Roman"/>
          <w:sz w:val="24"/>
          <w:szCs w:val="24"/>
        </w:rPr>
        <w:t>internetu</w:t>
      </w:r>
      <w:proofErr w:type="spellEnd"/>
      <w:r w:rsidRPr="007972B0">
        <w:rPr>
          <w:rFonts w:ascii="Times New Roman" w:hAnsi="Times New Roman"/>
          <w:sz w:val="24"/>
          <w:szCs w:val="24"/>
        </w:rPr>
        <w:t xml:space="preserve">. Wszystkie takie sytuacje będą rozwiązywane indywidualnie. </w:t>
      </w:r>
    </w:p>
    <w:p w14:paraId="4EEEDE0B"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Nauczyciel, który planuje formę sprawdzenia wiadomości i umiejętności ucznia (np. pracę klasową, sprawdzian, wypracowanie, dyktando i inne) ma obowiązek powiadomić uczniów i odnotować ten fakt w e-dzienniku z zachowaniem terminów statutowych.</w:t>
      </w:r>
    </w:p>
    <w:p w14:paraId="3CC93186"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Usprawiedliwianie nieobecności podczas nauczania zdalnego odbywa się zgodnie z postanowieniami Statutu Szkoły.</w:t>
      </w:r>
    </w:p>
    <w:p w14:paraId="0D7DC03E"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W czasie nauczania zdalnego obowiązują zasady oceniania zachowania zawarte w Statucie szkoły.</w:t>
      </w:r>
    </w:p>
    <w:p w14:paraId="2C44C6D8"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Jednostka lekcyjna może być skrócona do 30 minut, pozostały czas do końca lekcji może stanowić praca własna uczniów, w trakcie której nauczyciel pozostaje na platformie do dyspozycji uczniów.</w:t>
      </w:r>
    </w:p>
    <w:p w14:paraId="658D0869"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 xml:space="preserve">Zajęcia powinny uwzględniać możliwości psychofizyczne ucznia, jego wiek i etap </w:t>
      </w:r>
      <w:r w:rsidRPr="007972B0">
        <w:rPr>
          <w:rFonts w:ascii="Times New Roman" w:hAnsi="Times New Roman"/>
          <w:sz w:val="24"/>
          <w:szCs w:val="24"/>
        </w:rPr>
        <w:lastRenderedPageBreak/>
        <w:t>edukacyjny.</w:t>
      </w:r>
    </w:p>
    <w:p w14:paraId="6E8889F8"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W celu realizacji nauczania zdalnego uczeń ma obowiązek posiadać komputer, tablet lub smartfon wraz z zestawem mikrofonu i kamerki.</w:t>
      </w:r>
    </w:p>
    <w:p w14:paraId="0721E988"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Uczniom nie wolno prowadzić czatu, rozmowy lub wideokonferencji pomiędzy sobą w czasie trwania lekcji.</w:t>
      </w:r>
    </w:p>
    <w:p w14:paraId="3B08B264"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Uczniom nie wolno wyłączać mikrofonów innym uczestnikom rozmowy lub wideokonferencji.</w:t>
      </w:r>
    </w:p>
    <w:p w14:paraId="57B071B4"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Nagrywanie lekcji, wykonywanie zdjęć obrazu zajęć  przez ucznia jest zabronione.</w:t>
      </w:r>
    </w:p>
    <w:p w14:paraId="2706FC41" w14:textId="77777777" w:rsidR="00467993" w:rsidRPr="007972B0" w:rsidRDefault="00467993" w:rsidP="00107E73">
      <w:pPr>
        <w:widowControl w:val="0"/>
        <w:numPr>
          <w:ilvl w:val="0"/>
          <w:numId w:val="197"/>
        </w:numPr>
        <w:adjustRightInd w:val="0"/>
        <w:spacing w:after="0" w:line="360" w:lineRule="auto"/>
        <w:ind w:left="357" w:hanging="357"/>
        <w:textAlignment w:val="baseline"/>
        <w:rPr>
          <w:rFonts w:ascii="Times New Roman" w:hAnsi="Times New Roman"/>
          <w:sz w:val="24"/>
          <w:szCs w:val="24"/>
        </w:rPr>
      </w:pPr>
      <w:r w:rsidRPr="007972B0">
        <w:rPr>
          <w:rFonts w:ascii="Times New Roman" w:hAnsi="Times New Roman"/>
          <w:sz w:val="24"/>
          <w:szCs w:val="24"/>
        </w:rPr>
        <w:t>Uczeń nieobecny podczas sprawdzianu zobowiązany jest do kontaktu z nauczycielem i ustalenia nowego terminu lub innej formy zaliczenia.</w:t>
      </w:r>
    </w:p>
    <w:p w14:paraId="520818BD" w14:textId="77777777" w:rsidR="00467993" w:rsidRPr="002A461D" w:rsidRDefault="00467993" w:rsidP="00467993">
      <w:pPr>
        <w:rPr>
          <w:lang w:eastAsia="ar-SA"/>
        </w:rPr>
      </w:pPr>
    </w:p>
    <w:p w14:paraId="1FB3E9F9" w14:textId="77777777" w:rsidR="00467993" w:rsidRPr="00B9181A" w:rsidRDefault="00467993" w:rsidP="00467993">
      <w:pPr>
        <w:pStyle w:val="Akapitzlist"/>
        <w:tabs>
          <w:tab w:val="left" w:pos="424"/>
        </w:tabs>
        <w:spacing w:after="120" w:line="360" w:lineRule="auto"/>
        <w:ind w:left="564"/>
        <w:rPr>
          <w:rFonts w:ascii="Times New Roman" w:hAnsi="Times New Roman"/>
          <w:b/>
          <w:sz w:val="24"/>
        </w:rPr>
      </w:pPr>
    </w:p>
    <w:p w14:paraId="18010F5D" w14:textId="77777777" w:rsidR="00025954" w:rsidRPr="00B9181A" w:rsidRDefault="00025954" w:rsidP="000C5654">
      <w:pPr>
        <w:spacing w:after="120" w:line="360" w:lineRule="auto"/>
        <w:rPr>
          <w:rFonts w:eastAsia="Calibri" w:cs="Calibri"/>
          <w:sz w:val="20"/>
        </w:rPr>
      </w:pPr>
    </w:p>
    <w:p w14:paraId="7BB71C07" w14:textId="77777777" w:rsidR="00025954" w:rsidRPr="00B9181A" w:rsidRDefault="00025954" w:rsidP="000C5654">
      <w:pPr>
        <w:spacing w:after="120" w:line="360" w:lineRule="auto"/>
        <w:rPr>
          <w:rFonts w:eastAsia="Calibri" w:cs="Calibri"/>
          <w:sz w:val="20"/>
        </w:rPr>
      </w:pPr>
    </w:p>
    <w:p w14:paraId="3ABB300E" w14:textId="30B3B1E9" w:rsidR="00143E69" w:rsidRDefault="00143E69" w:rsidP="000C5654">
      <w:pPr>
        <w:spacing w:after="120" w:line="360" w:lineRule="auto"/>
        <w:rPr>
          <w:rFonts w:eastAsia="Calibri" w:cs="Calibri"/>
          <w:sz w:val="20"/>
        </w:rPr>
      </w:pPr>
    </w:p>
    <w:p w14:paraId="78BCFB14" w14:textId="1B4CC2CA" w:rsidR="00E125FD" w:rsidRDefault="00E125FD" w:rsidP="000C5654">
      <w:pPr>
        <w:spacing w:after="120" w:line="360" w:lineRule="auto"/>
        <w:rPr>
          <w:rFonts w:eastAsia="Calibri" w:cs="Calibri"/>
          <w:sz w:val="20"/>
        </w:rPr>
      </w:pPr>
    </w:p>
    <w:p w14:paraId="6AD992A0" w14:textId="3C35DEAA" w:rsidR="00E125FD" w:rsidRDefault="00E125FD" w:rsidP="000C5654">
      <w:pPr>
        <w:spacing w:after="120" w:line="360" w:lineRule="auto"/>
        <w:rPr>
          <w:rFonts w:eastAsia="Calibri" w:cs="Calibri"/>
          <w:sz w:val="20"/>
        </w:rPr>
      </w:pPr>
    </w:p>
    <w:p w14:paraId="79ABF0D4" w14:textId="5C46CC71" w:rsidR="00E125FD" w:rsidRDefault="00E125FD" w:rsidP="000C5654">
      <w:pPr>
        <w:spacing w:after="120" w:line="360" w:lineRule="auto"/>
        <w:rPr>
          <w:rFonts w:eastAsia="Calibri" w:cs="Calibri"/>
          <w:sz w:val="20"/>
        </w:rPr>
      </w:pPr>
    </w:p>
    <w:p w14:paraId="231DFFB7" w14:textId="600AE742" w:rsidR="00E125FD" w:rsidRDefault="00E125FD" w:rsidP="000C5654">
      <w:pPr>
        <w:spacing w:after="120" w:line="360" w:lineRule="auto"/>
        <w:rPr>
          <w:rFonts w:eastAsia="Calibri" w:cs="Calibri"/>
          <w:sz w:val="20"/>
        </w:rPr>
      </w:pPr>
    </w:p>
    <w:p w14:paraId="1D56B196" w14:textId="42C836B5" w:rsidR="00E125FD" w:rsidRDefault="00E125FD" w:rsidP="000C5654">
      <w:pPr>
        <w:spacing w:after="120" w:line="360" w:lineRule="auto"/>
        <w:rPr>
          <w:rFonts w:eastAsia="Calibri" w:cs="Calibri"/>
          <w:sz w:val="20"/>
        </w:rPr>
      </w:pPr>
    </w:p>
    <w:p w14:paraId="15E79858" w14:textId="06C9AEFF" w:rsidR="00E125FD" w:rsidRDefault="00E125FD" w:rsidP="000C5654">
      <w:pPr>
        <w:spacing w:after="120" w:line="360" w:lineRule="auto"/>
        <w:rPr>
          <w:rFonts w:eastAsia="Calibri" w:cs="Calibri"/>
          <w:sz w:val="20"/>
        </w:rPr>
      </w:pPr>
    </w:p>
    <w:p w14:paraId="024B285C" w14:textId="7DDD43EA" w:rsidR="00E125FD" w:rsidRDefault="00E125FD" w:rsidP="000C5654">
      <w:pPr>
        <w:spacing w:after="120" w:line="360" w:lineRule="auto"/>
        <w:rPr>
          <w:rFonts w:eastAsia="Calibri" w:cs="Calibri"/>
          <w:sz w:val="20"/>
        </w:rPr>
      </w:pPr>
    </w:p>
    <w:p w14:paraId="2C837134" w14:textId="6F3D21C7" w:rsidR="00E125FD" w:rsidRDefault="00E125FD" w:rsidP="000C5654">
      <w:pPr>
        <w:spacing w:after="120" w:line="360" w:lineRule="auto"/>
        <w:rPr>
          <w:rFonts w:eastAsia="Calibri" w:cs="Calibri"/>
          <w:sz w:val="20"/>
        </w:rPr>
      </w:pPr>
    </w:p>
    <w:p w14:paraId="1745B007" w14:textId="1ABF7F7B" w:rsidR="00E125FD" w:rsidRDefault="00E125FD" w:rsidP="000C5654">
      <w:pPr>
        <w:spacing w:after="120" w:line="360" w:lineRule="auto"/>
        <w:rPr>
          <w:rFonts w:eastAsia="Calibri" w:cs="Calibri"/>
          <w:sz w:val="20"/>
        </w:rPr>
      </w:pPr>
    </w:p>
    <w:p w14:paraId="3F8A5AE4" w14:textId="4C74095B" w:rsidR="00E125FD" w:rsidRDefault="00E125FD" w:rsidP="000C5654">
      <w:pPr>
        <w:spacing w:after="120" w:line="360" w:lineRule="auto"/>
        <w:rPr>
          <w:rFonts w:eastAsia="Calibri" w:cs="Calibri"/>
          <w:sz w:val="20"/>
        </w:rPr>
      </w:pPr>
    </w:p>
    <w:p w14:paraId="1A97CEDD" w14:textId="1A9CD323" w:rsidR="00E125FD" w:rsidRDefault="00E125FD" w:rsidP="000C5654">
      <w:pPr>
        <w:spacing w:after="120" w:line="360" w:lineRule="auto"/>
        <w:rPr>
          <w:rFonts w:eastAsia="Calibri" w:cs="Calibri"/>
          <w:sz w:val="20"/>
        </w:rPr>
      </w:pPr>
    </w:p>
    <w:p w14:paraId="0D5CAF4C" w14:textId="77777777" w:rsidR="00E125FD" w:rsidRPr="00B9181A" w:rsidRDefault="00E125FD" w:rsidP="000C5654">
      <w:pPr>
        <w:spacing w:after="120" w:line="360" w:lineRule="auto"/>
        <w:rPr>
          <w:rFonts w:eastAsia="Calibri" w:cs="Calibri"/>
          <w:sz w:val="20"/>
        </w:rPr>
      </w:pPr>
    </w:p>
    <w:p w14:paraId="3A2F5823" w14:textId="77777777" w:rsidR="00DC28FD" w:rsidRPr="00B9181A" w:rsidRDefault="00DC28FD" w:rsidP="00265694">
      <w:pPr>
        <w:spacing w:after="120" w:line="360" w:lineRule="auto"/>
        <w:ind w:right="-3"/>
        <w:jc w:val="center"/>
        <w:rPr>
          <w:rFonts w:ascii="Times New Roman" w:hAnsi="Times New Roman"/>
          <w:b/>
          <w:sz w:val="24"/>
        </w:rPr>
      </w:pPr>
    </w:p>
    <w:p w14:paraId="45550264" w14:textId="77777777" w:rsidR="00DC28FD" w:rsidRPr="00B9181A" w:rsidRDefault="00DC28FD" w:rsidP="00265694">
      <w:pPr>
        <w:spacing w:after="120" w:line="360" w:lineRule="auto"/>
        <w:ind w:right="-3"/>
        <w:jc w:val="center"/>
        <w:rPr>
          <w:rFonts w:ascii="Times New Roman" w:hAnsi="Times New Roman"/>
          <w:b/>
          <w:sz w:val="24"/>
        </w:rPr>
      </w:pPr>
    </w:p>
    <w:p w14:paraId="0378480E" w14:textId="2A9B83B1" w:rsidR="00025954" w:rsidRPr="00B9181A" w:rsidRDefault="002329CA" w:rsidP="00265694">
      <w:pPr>
        <w:spacing w:after="120" w:line="360" w:lineRule="auto"/>
        <w:ind w:right="-3"/>
        <w:jc w:val="center"/>
        <w:rPr>
          <w:rFonts w:ascii="Times New Roman" w:hAnsi="Times New Roman"/>
          <w:sz w:val="20"/>
        </w:rPr>
      </w:pPr>
      <w:r w:rsidRPr="00B9181A">
        <w:rPr>
          <w:rFonts w:ascii="Times New Roman" w:hAnsi="Times New Roman"/>
          <w:b/>
          <w:sz w:val="24"/>
        </w:rPr>
        <w:lastRenderedPageBreak/>
        <w:t>ROZDZIAŁ V</w:t>
      </w:r>
    </w:p>
    <w:p w14:paraId="3870F3E3" w14:textId="77777777" w:rsidR="00865037" w:rsidRPr="00501114" w:rsidRDefault="00865037" w:rsidP="00501114">
      <w:pPr>
        <w:pStyle w:val="Nagwek1"/>
        <w:jc w:val="center"/>
        <w:rPr>
          <w:rFonts w:ascii="Times New Roman" w:hAnsi="Times New Roman" w:cs="Times New Roman"/>
          <w:sz w:val="20"/>
        </w:rPr>
      </w:pPr>
      <w:bookmarkStart w:id="9" w:name="_Toc124513252"/>
      <w:r w:rsidRPr="00501114">
        <w:rPr>
          <w:rFonts w:ascii="Times New Roman" w:hAnsi="Times New Roman" w:cs="Times New Roman"/>
        </w:rPr>
        <w:t>OCENIANIANIE WEWNĄTRSZKOLNE UCZNIÓW</w:t>
      </w:r>
      <w:bookmarkEnd w:id="9"/>
    </w:p>
    <w:p w14:paraId="60492B26" w14:textId="499574EB" w:rsidR="00865037" w:rsidRDefault="00865037" w:rsidP="00865037">
      <w:pPr>
        <w:spacing w:after="120" w:line="360" w:lineRule="auto"/>
        <w:jc w:val="center"/>
        <w:rPr>
          <w:rFonts w:eastAsia="Calibri" w:cs="Calibri"/>
          <w:sz w:val="20"/>
        </w:rPr>
      </w:pPr>
    </w:p>
    <w:p w14:paraId="720928EB" w14:textId="36AC301E" w:rsidR="0079749D" w:rsidRPr="00B9181A" w:rsidRDefault="00865037" w:rsidP="0079749D">
      <w:pPr>
        <w:spacing w:after="120" w:line="360" w:lineRule="auto"/>
        <w:ind w:right="-43"/>
        <w:jc w:val="center"/>
        <w:rPr>
          <w:rFonts w:ascii="Times New Roman" w:hAnsi="Times New Roman"/>
          <w:b/>
          <w:sz w:val="24"/>
        </w:rPr>
      </w:pPr>
      <w:r w:rsidRPr="00B9181A">
        <w:rPr>
          <w:rFonts w:ascii="Times New Roman" w:hAnsi="Times New Roman"/>
          <w:b/>
          <w:sz w:val="24"/>
        </w:rPr>
        <w:t>§7</w:t>
      </w:r>
      <w:r w:rsidR="00E125FD">
        <w:rPr>
          <w:rFonts w:ascii="Times New Roman" w:hAnsi="Times New Roman"/>
          <w:b/>
          <w:sz w:val="24"/>
        </w:rPr>
        <w:t>6</w:t>
      </w:r>
      <w:r w:rsidRPr="00B9181A">
        <w:rPr>
          <w:rFonts w:ascii="Times New Roman" w:hAnsi="Times New Roman"/>
          <w:b/>
          <w:sz w:val="24"/>
        </w:rPr>
        <w:t xml:space="preserve">. </w:t>
      </w:r>
    </w:p>
    <w:p w14:paraId="6473B096" w14:textId="77777777" w:rsidR="009E7B88" w:rsidRPr="00B9181A" w:rsidRDefault="009E7B88" w:rsidP="009E7B88">
      <w:pPr>
        <w:suppressAutoHyphens/>
        <w:spacing w:line="360" w:lineRule="auto"/>
        <w:jc w:val="center"/>
        <w:rPr>
          <w:rFonts w:ascii="Times New Roman" w:hAnsi="Times New Roman"/>
          <w:sz w:val="24"/>
        </w:rPr>
      </w:pPr>
      <w:r w:rsidRPr="00B9181A">
        <w:rPr>
          <w:rFonts w:ascii="Times New Roman" w:hAnsi="Times New Roman"/>
          <w:b/>
          <w:sz w:val="24"/>
        </w:rPr>
        <w:t>Postanowienia wstępne</w:t>
      </w:r>
      <w:r w:rsidRPr="00B9181A">
        <w:rPr>
          <w:rFonts w:ascii="Times New Roman" w:hAnsi="Times New Roman"/>
          <w:sz w:val="24"/>
        </w:rPr>
        <w:t xml:space="preserve"> </w:t>
      </w:r>
    </w:p>
    <w:p w14:paraId="454A5604" w14:textId="77777777" w:rsidR="00865037" w:rsidRPr="00B9181A" w:rsidRDefault="00865037" w:rsidP="00107E73">
      <w:pPr>
        <w:numPr>
          <w:ilvl w:val="0"/>
          <w:numId w:val="131"/>
        </w:numPr>
        <w:suppressAutoHyphens/>
        <w:spacing w:after="0" w:line="360" w:lineRule="auto"/>
        <w:ind w:left="426"/>
        <w:rPr>
          <w:rFonts w:ascii="Times New Roman" w:hAnsi="Times New Roman"/>
          <w:sz w:val="24"/>
        </w:rPr>
      </w:pPr>
      <w:r w:rsidRPr="00B9181A">
        <w:rPr>
          <w:rFonts w:ascii="Times New Roman" w:hAnsi="Times New Roman"/>
          <w:sz w:val="24"/>
        </w:rPr>
        <w:t>Wewnątrzszkolne Ocenianie jest zgodne z rozporządzeniem MEN z 22 lutego 2019 r.</w:t>
      </w:r>
      <w:r w:rsidRPr="00B9181A">
        <w:rPr>
          <w:rFonts w:ascii="Times New Roman" w:hAnsi="Times New Roman"/>
          <w:sz w:val="24"/>
        </w:rPr>
        <w:br/>
        <w:t>w sprawie warunków i sposobu oceniania, klasyfikowania i promowania uczniów słuchaczy w szkołach publicznych.</w:t>
      </w:r>
    </w:p>
    <w:p w14:paraId="4FD2A407" w14:textId="476D9EA5" w:rsidR="00865037" w:rsidRPr="00B9181A" w:rsidRDefault="00865037" w:rsidP="00865037">
      <w:pPr>
        <w:spacing w:line="360" w:lineRule="auto"/>
        <w:jc w:val="center"/>
        <w:rPr>
          <w:rFonts w:ascii="Times New Roman" w:hAnsi="Times New Roman"/>
          <w:b/>
          <w:sz w:val="24"/>
        </w:rPr>
      </w:pPr>
      <w:r w:rsidRPr="00B9181A">
        <w:rPr>
          <w:rFonts w:ascii="Times New Roman" w:hAnsi="Times New Roman"/>
          <w:sz w:val="24"/>
        </w:rPr>
        <w:br/>
      </w:r>
      <w:r w:rsidRPr="00B9181A">
        <w:rPr>
          <w:rFonts w:ascii="Times New Roman" w:hAnsi="Times New Roman"/>
          <w:b/>
          <w:sz w:val="24"/>
        </w:rPr>
        <w:t xml:space="preserve">§ </w:t>
      </w:r>
      <w:r w:rsidR="0079749D" w:rsidRPr="00B9181A">
        <w:rPr>
          <w:rFonts w:ascii="Times New Roman" w:hAnsi="Times New Roman"/>
          <w:b/>
          <w:sz w:val="24"/>
        </w:rPr>
        <w:t>7</w:t>
      </w:r>
      <w:r w:rsidR="00E125FD">
        <w:rPr>
          <w:rFonts w:ascii="Times New Roman" w:hAnsi="Times New Roman"/>
          <w:b/>
          <w:sz w:val="24"/>
        </w:rPr>
        <w:t>7</w:t>
      </w:r>
      <w:r w:rsidRPr="00B9181A">
        <w:rPr>
          <w:rFonts w:ascii="Times New Roman" w:hAnsi="Times New Roman"/>
          <w:b/>
          <w:sz w:val="24"/>
        </w:rPr>
        <w:t xml:space="preserve">. </w:t>
      </w:r>
    </w:p>
    <w:p w14:paraId="5EEB92CF" w14:textId="77777777" w:rsidR="00AB0F04" w:rsidRPr="00B9181A" w:rsidRDefault="00AB0F04" w:rsidP="00865037">
      <w:pPr>
        <w:spacing w:line="360" w:lineRule="auto"/>
        <w:jc w:val="center"/>
        <w:rPr>
          <w:rFonts w:ascii="Times New Roman" w:hAnsi="Times New Roman"/>
          <w:sz w:val="24"/>
        </w:rPr>
      </w:pPr>
      <w:r w:rsidRPr="00B9181A">
        <w:rPr>
          <w:rFonts w:ascii="Times New Roman" w:hAnsi="Times New Roman"/>
          <w:b/>
          <w:sz w:val="24"/>
        </w:rPr>
        <w:t>Cele i zakres oceniania wewnątrzszkolnego</w:t>
      </w:r>
    </w:p>
    <w:p w14:paraId="0E6BE91E" w14:textId="77777777" w:rsidR="00865037" w:rsidRPr="00B9181A" w:rsidRDefault="00865037" w:rsidP="00107E73">
      <w:pPr>
        <w:numPr>
          <w:ilvl w:val="0"/>
          <w:numId w:val="141"/>
        </w:numPr>
        <w:suppressAutoHyphens/>
        <w:spacing w:after="0" w:line="360" w:lineRule="auto"/>
        <w:ind w:left="426"/>
        <w:rPr>
          <w:rFonts w:ascii="Times New Roman" w:hAnsi="Times New Roman"/>
          <w:sz w:val="24"/>
        </w:rPr>
      </w:pPr>
      <w:r w:rsidRPr="00B9181A">
        <w:rPr>
          <w:rFonts w:ascii="Times New Roman" w:hAnsi="Times New Roman"/>
          <w:sz w:val="24"/>
        </w:rPr>
        <w:t>Ocenianiu podlegają:</w:t>
      </w:r>
    </w:p>
    <w:p w14:paraId="5CDAD62D" w14:textId="77777777" w:rsidR="00865037" w:rsidRPr="00B9181A" w:rsidRDefault="00865037" w:rsidP="00107E73">
      <w:pPr>
        <w:numPr>
          <w:ilvl w:val="0"/>
          <w:numId w:val="190"/>
        </w:numPr>
        <w:suppressAutoHyphens/>
        <w:spacing w:after="0" w:line="360" w:lineRule="auto"/>
        <w:rPr>
          <w:rFonts w:ascii="Times New Roman" w:hAnsi="Times New Roman"/>
          <w:sz w:val="24"/>
        </w:rPr>
      </w:pPr>
      <w:r w:rsidRPr="00B9181A">
        <w:rPr>
          <w:rFonts w:ascii="Times New Roman" w:hAnsi="Times New Roman"/>
          <w:sz w:val="24"/>
        </w:rPr>
        <w:t>osiągnięcia edukacyjne uczniów,</w:t>
      </w:r>
    </w:p>
    <w:p w14:paraId="5257519E" w14:textId="77777777" w:rsidR="00865037" w:rsidRPr="00B9181A" w:rsidRDefault="00865037" w:rsidP="00107E73">
      <w:pPr>
        <w:numPr>
          <w:ilvl w:val="0"/>
          <w:numId w:val="190"/>
        </w:numPr>
        <w:suppressAutoHyphens/>
        <w:spacing w:after="0" w:line="360" w:lineRule="auto"/>
        <w:rPr>
          <w:rFonts w:ascii="Times New Roman" w:hAnsi="Times New Roman"/>
          <w:sz w:val="24"/>
        </w:rPr>
      </w:pPr>
      <w:r w:rsidRPr="00B9181A">
        <w:rPr>
          <w:rFonts w:ascii="Times New Roman" w:hAnsi="Times New Roman"/>
          <w:sz w:val="24"/>
        </w:rPr>
        <w:t>zachowanie uczniów.</w:t>
      </w:r>
    </w:p>
    <w:p w14:paraId="7AE2E8FF" w14:textId="77777777" w:rsidR="00865037" w:rsidRPr="00B9181A" w:rsidRDefault="00865037" w:rsidP="00107E73">
      <w:pPr>
        <w:numPr>
          <w:ilvl w:val="0"/>
          <w:numId w:val="141"/>
        </w:numPr>
        <w:suppressAutoHyphens/>
        <w:spacing w:after="0" w:line="360" w:lineRule="auto"/>
        <w:ind w:left="426"/>
        <w:rPr>
          <w:rFonts w:ascii="Times New Roman" w:hAnsi="Times New Roman"/>
          <w:sz w:val="24"/>
        </w:rPr>
      </w:pPr>
      <w:r w:rsidRPr="00B9181A">
        <w:rPr>
          <w:rFonts w:ascii="Times New Roman" w:hAnsi="Times New Roman"/>
          <w:sz w:val="24"/>
        </w:rPr>
        <w:t xml:space="preserve">Ocenianie wewnątrzszkolne osiągnięć edukacyjnych ucznia polega na rozpoznawaniu przez nauczycieli poziomu i postępów w opanowaniu przez ucznia wiadomości </w:t>
      </w:r>
      <w:r w:rsidRPr="00B9181A">
        <w:rPr>
          <w:rFonts w:ascii="Times New Roman" w:hAnsi="Times New Roman"/>
          <w:sz w:val="24"/>
        </w:rPr>
        <w:br/>
        <w:t>i umiejętności w stosunku do wymagań edukacyjnych wynikających z podstawy programowej, określonej w odrębnych przepisach i realizowanych w szkole programów nauczania uwzględniających tę podstawę.</w:t>
      </w:r>
    </w:p>
    <w:p w14:paraId="6E116D3A" w14:textId="77777777" w:rsidR="00865037" w:rsidRPr="00B9181A" w:rsidRDefault="00865037" w:rsidP="00107E73">
      <w:pPr>
        <w:numPr>
          <w:ilvl w:val="0"/>
          <w:numId w:val="141"/>
        </w:numPr>
        <w:suppressAutoHyphens/>
        <w:spacing w:after="0" w:line="360" w:lineRule="auto"/>
        <w:ind w:left="426"/>
        <w:rPr>
          <w:rFonts w:ascii="Times New Roman" w:hAnsi="Times New Roman"/>
          <w:sz w:val="24"/>
        </w:rPr>
      </w:pPr>
      <w:r w:rsidRPr="00B9181A">
        <w:rPr>
          <w:rFonts w:ascii="Times New Roman" w:hAnsi="Times New Roman"/>
          <w:sz w:val="24"/>
        </w:rPr>
        <w:t xml:space="preserve">Ocenianie zachowania ucznia polega na rozpoznawaniu przez wychowawcę klasy, nauczycieli oraz uczniów danej klasy stopnia respektowania przez ucznia zasad współżycia społecznego i norm etycznych oraz obowiązków ucznia określonych </w:t>
      </w:r>
      <w:r w:rsidRPr="00B9181A">
        <w:rPr>
          <w:rFonts w:ascii="Times New Roman" w:hAnsi="Times New Roman"/>
          <w:sz w:val="24"/>
        </w:rPr>
        <w:br/>
        <w:t>w statucie szkoły.</w:t>
      </w:r>
    </w:p>
    <w:p w14:paraId="2D984E2C" w14:textId="77777777" w:rsidR="00865037" w:rsidRPr="00B9181A" w:rsidRDefault="00865037" w:rsidP="00107E73">
      <w:pPr>
        <w:numPr>
          <w:ilvl w:val="0"/>
          <w:numId w:val="141"/>
        </w:numPr>
        <w:suppressAutoHyphens/>
        <w:spacing w:after="0" w:line="360" w:lineRule="auto"/>
        <w:ind w:left="426"/>
        <w:rPr>
          <w:rFonts w:ascii="Times New Roman" w:hAnsi="Times New Roman"/>
          <w:sz w:val="24"/>
        </w:rPr>
      </w:pPr>
      <w:r w:rsidRPr="00B9181A">
        <w:rPr>
          <w:rFonts w:ascii="Times New Roman" w:hAnsi="Times New Roman"/>
          <w:sz w:val="24"/>
        </w:rPr>
        <w:t>Ocenianie osiągnięć edukacyjnych i zachowania ucznia odbywa się w ramach oceniania wewnątrzszkolnego.</w:t>
      </w:r>
    </w:p>
    <w:p w14:paraId="46FBAA74" w14:textId="77777777" w:rsidR="00865037" w:rsidRPr="00B9181A" w:rsidRDefault="00865037" w:rsidP="00107E73">
      <w:pPr>
        <w:numPr>
          <w:ilvl w:val="0"/>
          <w:numId w:val="141"/>
        </w:numPr>
        <w:suppressAutoHyphens/>
        <w:spacing w:after="0" w:line="360" w:lineRule="auto"/>
        <w:ind w:left="426"/>
        <w:rPr>
          <w:rFonts w:ascii="Times New Roman" w:hAnsi="Times New Roman"/>
          <w:sz w:val="24"/>
        </w:rPr>
      </w:pPr>
      <w:r w:rsidRPr="00B9181A">
        <w:rPr>
          <w:rFonts w:ascii="Times New Roman" w:hAnsi="Times New Roman"/>
          <w:sz w:val="24"/>
        </w:rPr>
        <w:t xml:space="preserve">Ocenianie wewnątrzszkolne ma na celu: </w:t>
      </w:r>
    </w:p>
    <w:p w14:paraId="3FC6EE05" w14:textId="77777777" w:rsidR="00865037" w:rsidRPr="00B9181A" w:rsidRDefault="00865037" w:rsidP="00107E73">
      <w:pPr>
        <w:pStyle w:val="Akapitzlist"/>
        <w:numPr>
          <w:ilvl w:val="0"/>
          <w:numId w:val="132"/>
        </w:numPr>
        <w:tabs>
          <w:tab w:val="left" w:pos="0"/>
        </w:tabs>
        <w:suppressAutoHyphens/>
        <w:spacing w:after="0" w:line="360" w:lineRule="auto"/>
        <w:rPr>
          <w:rFonts w:ascii="Times New Roman" w:hAnsi="Times New Roman"/>
          <w:sz w:val="24"/>
        </w:rPr>
      </w:pPr>
      <w:r w:rsidRPr="00B9181A">
        <w:rPr>
          <w:rFonts w:ascii="Times New Roman" w:hAnsi="Times New Roman"/>
          <w:sz w:val="24"/>
        </w:rPr>
        <w:t xml:space="preserve">monitorowanie pracy ucznia oraz bieżące i systematyczne informowanie ucznia </w:t>
      </w:r>
      <w:r w:rsidRPr="00B9181A">
        <w:rPr>
          <w:rFonts w:ascii="Times New Roman" w:hAnsi="Times New Roman"/>
          <w:sz w:val="24"/>
        </w:rPr>
        <w:br/>
        <w:t>o poziomie jego osiągnięć edukacyjnych i zachowania, a także o postępach oraz ewentualnych brakach w tym zakresie,</w:t>
      </w:r>
    </w:p>
    <w:p w14:paraId="4DA61367" w14:textId="77777777" w:rsidR="00865037" w:rsidRPr="00B9181A" w:rsidRDefault="00865037" w:rsidP="00107E73">
      <w:pPr>
        <w:numPr>
          <w:ilvl w:val="0"/>
          <w:numId w:val="132"/>
        </w:numPr>
        <w:suppressAutoHyphens/>
        <w:spacing w:after="0" w:line="360" w:lineRule="auto"/>
        <w:ind w:left="709"/>
        <w:rPr>
          <w:rFonts w:ascii="Times New Roman" w:hAnsi="Times New Roman"/>
          <w:sz w:val="24"/>
        </w:rPr>
      </w:pPr>
      <w:r w:rsidRPr="00B9181A">
        <w:rPr>
          <w:rFonts w:ascii="Times New Roman" w:hAnsi="Times New Roman"/>
          <w:sz w:val="24"/>
        </w:rPr>
        <w:t>motywowanie ucznia do dalszych postępów w nauce i zachowaniu,</w:t>
      </w:r>
    </w:p>
    <w:p w14:paraId="77432B3C" w14:textId="3D2200E3" w:rsidR="00865037" w:rsidRPr="00B9181A" w:rsidRDefault="00865037" w:rsidP="00107E73">
      <w:pPr>
        <w:numPr>
          <w:ilvl w:val="0"/>
          <w:numId w:val="132"/>
        </w:numPr>
        <w:suppressAutoHyphens/>
        <w:spacing w:after="0" w:line="360" w:lineRule="auto"/>
        <w:ind w:left="709"/>
        <w:rPr>
          <w:rFonts w:ascii="Times New Roman" w:hAnsi="Times New Roman"/>
          <w:sz w:val="24"/>
        </w:rPr>
      </w:pPr>
      <w:r w:rsidRPr="00B9181A">
        <w:rPr>
          <w:rFonts w:ascii="Times New Roman" w:hAnsi="Times New Roman"/>
          <w:sz w:val="24"/>
        </w:rPr>
        <w:lastRenderedPageBreak/>
        <w:t xml:space="preserve">wykształcenie w uczniu umiejętności brania na siebie odpowiedzialności </w:t>
      </w:r>
      <w:r w:rsidR="00A701F7" w:rsidRPr="00B9181A">
        <w:rPr>
          <w:rFonts w:ascii="Times New Roman" w:hAnsi="Times New Roman"/>
          <w:sz w:val="24"/>
        </w:rPr>
        <w:t xml:space="preserve"> </w:t>
      </w:r>
      <w:r w:rsidRPr="00B9181A">
        <w:rPr>
          <w:rFonts w:ascii="Times New Roman" w:hAnsi="Times New Roman"/>
          <w:sz w:val="24"/>
        </w:rPr>
        <w:t>za wykonanie zadań i ponoszenie konsekwencji,</w:t>
      </w:r>
    </w:p>
    <w:p w14:paraId="66DE8E50" w14:textId="40F93D1F" w:rsidR="00865037" w:rsidRPr="00B9181A" w:rsidRDefault="00865037" w:rsidP="00107E73">
      <w:pPr>
        <w:numPr>
          <w:ilvl w:val="0"/>
          <w:numId w:val="132"/>
        </w:numPr>
        <w:suppressAutoHyphens/>
        <w:spacing w:after="0" w:line="360" w:lineRule="auto"/>
        <w:ind w:left="709"/>
        <w:rPr>
          <w:rFonts w:ascii="Times New Roman" w:hAnsi="Times New Roman"/>
          <w:sz w:val="24"/>
        </w:rPr>
      </w:pPr>
      <w:r w:rsidRPr="00B9181A">
        <w:rPr>
          <w:rFonts w:ascii="Times New Roman" w:hAnsi="Times New Roman"/>
          <w:sz w:val="24"/>
        </w:rPr>
        <w:t>pomoc uczniowi w samodzielnym planowani</w:t>
      </w:r>
      <w:r w:rsidR="008F2F32">
        <w:rPr>
          <w:rFonts w:ascii="Times New Roman" w:hAnsi="Times New Roman"/>
          <w:sz w:val="24"/>
        </w:rPr>
        <w:t>u</w:t>
      </w:r>
      <w:r w:rsidRPr="00B9181A">
        <w:rPr>
          <w:rFonts w:ascii="Times New Roman" w:hAnsi="Times New Roman"/>
          <w:sz w:val="24"/>
        </w:rPr>
        <w:t xml:space="preserve"> rozwoju umysłowego, uzdolnień i zainteresowań,</w:t>
      </w:r>
    </w:p>
    <w:p w14:paraId="03067419" w14:textId="77777777" w:rsidR="00865037" w:rsidRPr="00B9181A" w:rsidRDefault="00865037" w:rsidP="00107E73">
      <w:pPr>
        <w:numPr>
          <w:ilvl w:val="0"/>
          <w:numId w:val="132"/>
        </w:numPr>
        <w:suppressAutoHyphens/>
        <w:spacing w:after="0" w:line="360" w:lineRule="auto"/>
        <w:ind w:left="709"/>
        <w:rPr>
          <w:rFonts w:ascii="Times New Roman" w:hAnsi="Times New Roman"/>
          <w:sz w:val="24"/>
        </w:rPr>
      </w:pPr>
      <w:r w:rsidRPr="00B9181A">
        <w:rPr>
          <w:rFonts w:ascii="Times New Roman" w:hAnsi="Times New Roman"/>
          <w:sz w:val="24"/>
        </w:rPr>
        <w:t>dostarczanie rodzicom (prawnym opiekunom) i nauczycielom informacji o postępach, trudnościach w nauce, zachowaniu oraz specjalnych uzdolnieniach ucznia,</w:t>
      </w:r>
    </w:p>
    <w:p w14:paraId="29A09F2D" w14:textId="77777777" w:rsidR="00865037" w:rsidRPr="00B9181A" w:rsidRDefault="00865037" w:rsidP="00107E73">
      <w:pPr>
        <w:numPr>
          <w:ilvl w:val="0"/>
          <w:numId w:val="132"/>
        </w:numPr>
        <w:suppressAutoHyphens/>
        <w:spacing w:after="0" w:line="360" w:lineRule="auto"/>
        <w:ind w:left="709"/>
        <w:rPr>
          <w:rFonts w:ascii="Times New Roman" w:hAnsi="Times New Roman"/>
          <w:sz w:val="24"/>
        </w:rPr>
      </w:pPr>
      <w:r w:rsidRPr="00B9181A">
        <w:rPr>
          <w:rFonts w:ascii="Times New Roman" w:hAnsi="Times New Roman"/>
          <w:sz w:val="24"/>
        </w:rPr>
        <w:t>umożliwienie nauczycielom doskonalenia organizacji i metod pracy dydaktyczno-wychowawczej.</w:t>
      </w:r>
    </w:p>
    <w:p w14:paraId="12074EC1" w14:textId="77777777" w:rsidR="00865037" w:rsidRPr="00B9181A" w:rsidRDefault="00865037" w:rsidP="00107E73">
      <w:pPr>
        <w:numPr>
          <w:ilvl w:val="0"/>
          <w:numId w:val="141"/>
        </w:numPr>
        <w:suppressAutoHyphens/>
        <w:spacing w:after="0" w:line="360" w:lineRule="auto"/>
        <w:ind w:left="426"/>
        <w:rPr>
          <w:rFonts w:ascii="Times New Roman" w:hAnsi="Times New Roman"/>
          <w:sz w:val="24"/>
          <w:szCs w:val="24"/>
        </w:rPr>
      </w:pPr>
      <w:r w:rsidRPr="00B9181A">
        <w:rPr>
          <w:rFonts w:ascii="Times New Roman" w:hAnsi="Times New Roman"/>
          <w:sz w:val="24"/>
        </w:rPr>
        <w:t>Ocenianie wewnątrzszkolne obejmuje:</w:t>
      </w:r>
    </w:p>
    <w:p w14:paraId="3D64FE95" w14:textId="77777777"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formułowanie przez nauczycieli wymagań edukacyjnych niezbędnych do uzyskania poszczególnych śródrocznych i rocznych ocen klasyfikacyjnych z obowiązkowych</w:t>
      </w:r>
      <w:r w:rsidRPr="00B9181A">
        <w:rPr>
          <w:rFonts w:ascii="Times New Roman" w:hAnsi="Times New Roman"/>
          <w:sz w:val="24"/>
          <w:szCs w:val="24"/>
        </w:rPr>
        <w:br/>
        <w:t>i dodatkowych zajęć edukacyjnych oraz informowanie o nich uczniów i rodziców (prawnych opiekunów),</w:t>
      </w:r>
    </w:p>
    <w:p w14:paraId="66876402" w14:textId="77777777"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ustalenie kryteriów oceniania zachowania,</w:t>
      </w:r>
    </w:p>
    <w:p w14:paraId="73147E4F" w14:textId="1C370AC8"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ocenianie bieżące i ustalenie śródrocznych ocen klasyfikacyjnych z obowiązkowych                  i dodatkowych zajęć edukacyjnych oraz śródrocznej oceny klasyfikacyjnej</w:t>
      </w:r>
      <w:r w:rsidR="002333C9">
        <w:rPr>
          <w:rFonts w:ascii="Times New Roman" w:hAnsi="Times New Roman"/>
          <w:sz w:val="24"/>
          <w:szCs w:val="24"/>
        </w:rPr>
        <w:t xml:space="preserve"> z</w:t>
      </w:r>
      <w:r w:rsidRPr="00B9181A">
        <w:rPr>
          <w:rFonts w:ascii="Times New Roman" w:hAnsi="Times New Roman"/>
          <w:sz w:val="24"/>
          <w:szCs w:val="24"/>
        </w:rPr>
        <w:t xml:space="preserve"> zachowania, według skali i w formach przyjętych w szkole,</w:t>
      </w:r>
    </w:p>
    <w:p w14:paraId="743E97E1" w14:textId="77777777"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 xml:space="preserve">przeprowadzanie egzaminów klasyfikacyjnych, </w:t>
      </w:r>
    </w:p>
    <w:p w14:paraId="20558442" w14:textId="295FBF91"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 xml:space="preserve">ustalenie śródrocznych, rocznych ocen klasyfikacyjnych z obowiązkowych </w:t>
      </w:r>
      <w:r w:rsidRPr="00B9181A">
        <w:rPr>
          <w:rFonts w:ascii="Times New Roman" w:hAnsi="Times New Roman"/>
          <w:sz w:val="24"/>
          <w:szCs w:val="24"/>
        </w:rPr>
        <w:br/>
        <w:t>i dodatkowych zajęć edukacyjnych oraz rocznej oceny klasyfikacyjnej</w:t>
      </w:r>
      <w:r w:rsidR="002333C9">
        <w:rPr>
          <w:rFonts w:ascii="Times New Roman" w:hAnsi="Times New Roman"/>
          <w:sz w:val="24"/>
          <w:szCs w:val="24"/>
        </w:rPr>
        <w:t xml:space="preserve"> z</w:t>
      </w:r>
      <w:r w:rsidRPr="00B9181A">
        <w:rPr>
          <w:rFonts w:ascii="Times New Roman" w:hAnsi="Times New Roman"/>
          <w:sz w:val="24"/>
          <w:szCs w:val="24"/>
        </w:rPr>
        <w:t xml:space="preserve"> zachowania,</w:t>
      </w:r>
    </w:p>
    <w:p w14:paraId="0BBF92A6" w14:textId="1B279C38" w:rsidR="00865037" w:rsidRPr="00B9181A" w:rsidRDefault="00865037" w:rsidP="00107E73">
      <w:pPr>
        <w:numPr>
          <w:ilvl w:val="0"/>
          <w:numId w:val="184"/>
        </w:numPr>
        <w:suppressAutoHyphens/>
        <w:spacing w:after="0" w:line="360" w:lineRule="auto"/>
        <w:ind w:left="709"/>
        <w:rPr>
          <w:rFonts w:ascii="Times New Roman" w:hAnsi="Times New Roman"/>
          <w:sz w:val="24"/>
          <w:szCs w:val="24"/>
        </w:rPr>
      </w:pPr>
      <w:r w:rsidRPr="00B9181A">
        <w:rPr>
          <w:rFonts w:ascii="Times New Roman" w:hAnsi="Times New Roman"/>
          <w:sz w:val="24"/>
          <w:szCs w:val="24"/>
        </w:rPr>
        <w:t>ustalenie warunków i trybu uzyskania wyższych niż przewidywane śródrocznych, rocznych ocen klasyfikacyjnych z obowiązkowych i dodatkowych zajęć edukacyjnych oraz rocznej oceny klasyfikacyjnej</w:t>
      </w:r>
      <w:r w:rsidR="002333C9">
        <w:rPr>
          <w:rFonts w:ascii="Times New Roman" w:hAnsi="Times New Roman"/>
          <w:sz w:val="24"/>
          <w:szCs w:val="24"/>
        </w:rPr>
        <w:t xml:space="preserve"> z</w:t>
      </w:r>
      <w:r w:rsidRPr="00B9181A">
        <w:rPr>
          <w:rFonts w:ascii="Times New Roman" w:hAnsi="Times New Roman"/>
          <w:sz w:val="24"/>
          <w:szCs w:val="24"/>
        </w:rPr>
        <w:t xml:space="preserve"> zachowania,</w:t>
      </w:r>
    </w:p>
    <w:p w14:paraId="4F69A666" w14:textId="1D26B7F2" w:rsidR="00865037" w:rsidRPr="002A461D" w:rsidRDefault="00865037" w:rsidP="00107E73">
      <w:pPr>
        <w:numPr>
          <w:ilvl w:val="0"/>
          <w:numId w:val="184"/>
        </w:numPr>
        <w:suppressAutoHyphens/>
        <w:spacing w:after="0" w:line="360" w:lineRule="auto"/>
        <w:ind w:left="709"/>
        <w:rPr>
          <w:rFonts w:ascii="Times New Roman" w:hAnsi="Times New Roman"/>
          <w:b/>
          <w:sz w:val="24"/>
        </w:rPr>
      </w:pPr>
      <w:r w:rsidRPr="00B9181A">
        <w:rPr>
          <w:rFonts w:ascii="Times New Roman" w:hAnsi="Times New Roman"/>
          <w:sz w:val="24"/>
          <w:szCs w:val="24"/>
        </w:rPr>
        <w:t xml:space="preserve">ustalenie warunków i sposobu przekazywania rodzicom (prawnym opiekunom) informacji o postępach i trudnościach w nauce i zachowaniu ucznia </w:t>
      </w:r>
      <w:r w:rsidR="00A701F7" w:rsidRPr="00B9181A">
        <w:rPr>
          <w:rFonts w:ascii="Times New Roman" w:hAnsi="Times New Roman"/>
          <w:sz w:val="24"/>
          <w:szCs w:val="24"/>
        </w:rPr>
        <w:t xml:space="preserve"> </w:t>
      </w:r>
      <w:r w:rsidRPr="00B9181A">
        <w:rPr>
          <w:rFonts w:ascii="Times New Roman" w:hAnsi="Times New Roman"/>
          <w:sz w:val="24"/>
          <w:szCs w:val="24"/>
        </w:rPr>
        <w:t>oraz o szczególnych uzdolnieniach ucznia.</w:t>
      </w:r>
    </w:p>
    <w:p w14:paraId="4E08C3B7" w14:textId="77777777" w:rsidR="002A461D" w:rsidRPr="00B9181A" w:rsidRDefault="002A461D" w:rsidP="002A461D">
      <w:pPr>
        <w:suppressAutoHyphens/>
        <w:spacing w:after="0" w:line="360" w:lineRule="auto"/>
        <w:ind w:left="709"/>
        <w:rPr>
          <w:rFonts w:ascii="Times New Roman" w:hAnsi="Times New Roman"/>
          <w:b/>
          <w:sz w:val="24"/>
        </w:rPr>
      </w:pPr>
    </w:p>
    <w:p w14:paraId="5317A855" w14:textId="153B8190" w:rsidR="00865037"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 xml:space="preserve">§ </w:t>
      </w:r>
      <w:r w:rsidR="00B876F3" w:rsidRPr="00B9181A">
        <w:rPr>
          <w:rFonts w:ascii="Times New Roman" w:hAnsi="Times New Roman"/>
          <w:b/>
          <w:sz w:val="24"/>
        </w:rPr>
        <w:t>7</w:t>
      </w:r>
      <w:r w:rsidR="00E125FD">
        <w:rPr>
          <w:rFonts w:ascii="Times New Roman" w:hAnsi="Times New Roman"/>
          <w:b/>
          <w:sz w:val="24"/>
        </w:rPr>
        <w:t>8</w:t>
      </w:r>
      <w:r w:rsidRPr="00B9181A">
        <w:rPr>
          <w:rFonts w:ascii="Times New Roman" w:hAnsi="Times New Roman"/>
          <w:b/>
          <w:sz w:val="24"/>
        </w:rPr>
        <w:t xml:space="preserve">. </w:t>
      </w:r>
    </w:p>
    <w:p w14:paraId="4DA197D3" w14:textId="77777777" w:rsidR="009E7B88" w:rsidRPr="00B9181A" w:rsidRDefault="009E7B88" w:rsidP="00924E73">
      <w:pPr>
        <w:suppressAutoHyphens/>
        <w:spacing w:line="360" w:lineRule="auto"/>
        <w:ind w:left="2844"/>
        <w:rPr>
          <w:rFonts w:ascii="Times New Roman" w:hAnsi="Times New Roman"/>
          <w:sz w:val="24"/>
        </w:rPr>
      </w:pPr>
      <w:r w:rsidRPr="00B9181A">
        <w:rPr>
          <w:rFonts w:ascii="Times New Roman" w:hAnsi="Times New Roman"/>
          <w:b/>
          <w:sz w:val="24"/>
        </w:rPr>
        <w:t>Organizacja roku szkolnego</w:t>
      </w:r>
    </w:p>
    <w:p w14:paraId="4B4A566A" w14:textId="77777777" w:rsidR="00865037" w:rsidRPr="00B9181A" w:rsidRDefault="00865037" w:rsidP="00107E73">
      <w:pPr>
        <w:numPr>
          <w:ilvl w:val="0"/>
          <w:numId w:val="171"/>
        </w:numPr>
        <w:tabs>
          <w:tab w:val="left" w:pos="360"/>
        </w:tabs>
        <w:suppressAutoHyphens/>
        <w:spacing w:after="0" w:line="360" w:lineRule="auto"/>
        <w:ind w:left="426"/>
        <w:rPr>
          <w:rFonts w:ascii="Times New Roman" w:hAnsi="Times New Roman"/>
          <w:sz w:val="24"/>
        </w:rPr>
      </w:pPr>
      <w:r w:rsidRPr="00B9181A">
        <w:rPr>
          <w:rFonts w:ascii="Times New Roman" w:hAnsi="Times New Roman"/>
          <w:sz w:val="24"/>
        </w:rPr>
        <w:t>Rok szkolny dzieli się na dwa okresy. Każdy okres kończy się klasyfikacją.</w:t>
      </w:r>
    </w:p>
    <w:p w14:paraId="7DE1F566" w14:textId="77777777" w:rsidR="00865037" w:rsidRPr="00B9181A" w:rsidRDefault="00865037" w:rsidP="00107E73">
      <w:pPr>
        <w:numPr>
          <w:ilvl w:val="0"/>
          <w:numId w:val="171"/>
        </w:numPr>
        <w:tabs>
          <w:tab w:val="left" w:pos="360"/>
        </w:tabs>
        <w:suppressAutoHyphens/>
        <w:spacing w:after="0" w:line="360" w:lineRule="auto"/>
        <w:ind w:left="426"/>
        <w:rPr>
          <w:rFonts w:ascii="Times New Roman" w:hAnsi="Times New Roman"/>
          <w:sz w:val="24"/>
        </w:rPr>
      </w:pPr>
      <w:r w:rsidRPr="00B9181A">
        <w:rPr>
          <w:rFonts w:ascii="Times New Roman" w:hAnsi="Times New Roman"/>
          <w:sz w:val="24"/>
        </w:rPr>
        <w:t>Na początku roku szkolnego nauczyciele informują uczniów na pierwszych zajęciach edukacyjnych o:</w:t>
      </w:r>
    </w:p>
    <w:p w14:paraId="6090428A" w14:textId="77777777" w:rsidR="00865037" w:rsidRPr="00B9181A" w:rsidRDefault="00865037" w:rsidP="00107E73">
      <w:pPr>
        <w:numPr>
          <w:ilvl w:val="1"/>
          <w:numId w:val="134"/>
        </w:numPr>
        <w:suppressAutoHyphens/>
        <w:spacing w:after="0" w:line="360" w:lineRule="auto"/>
        <w:ind w:left="709"/>
        <w:rPr>
          <w:rFonts w:ascii="Times New Roman" w:hAnsi="Times New Roman"/>
          <w:sz w:val="24"/>
        </w:rPr>
      </w:pPr>
      <w:r w:rsidRPr="00B9181A">
        <w:rPr>
          <w:rFonts w:ascii="Times New Roman" w:hAnsi="Times New Roman"/>
          <w:sz w:val="24"/>
        </w:rPr>
        <w:lastRenderedPageBreak/>
        <w:t xml:space="preserve">wymaganiach edukacyjnych niezbędnych do uzyskania poszczególnych śródrocznych </w:t>
      </w:r>
      <w:r w:rsidRPr="00B9181A">
        <w:rPr>
          <w:rFonts w:ascii="Times New Roman" w:hAnsi="Times New Roman"/>
          <w:sz w:val="24"/>
        </w:rPr>
        <w:br/>
        <w:t xml:space="preserve">i rocznych ocen klasyfikacyjnych z obowiązkowych i dodatkowych zajęć edukacyjnych, wynikających z realizowanego przez siebie programu nauczania, </w:t>
      </w:r>
    </w:p>
    <w:p w14:paraId="195584F9" w14:textId="77777777" w:rsidR="00865037" w:rsidRPr="00B9181A" w:rsidRDefault="00865037" w:rsidP="00107E73">
      <w:pPr>
        <w:numPr>
          <w:ilvl w:val="1"/>
          <w:numId w:val="134"/>
        </w:numPr>
        <w:suppressAutoHyphens/>
        <w:spacing w:after="0" w:line="360" w:lineRule="auto"/>
        <w:ind w:left="709"/>
        <w:rPr>
          <w:rFonts w:ascii="Times New Roman" w:hAnsi="Times New Roman"/>
          <w:sz w:val="24"/>
        </w:rPr>
      </w:pPr>
      <w:r w:rsidRPr="00B9181A">
        <w:rPr>
          <w:rFonts w:ascii="Times New Roman" w:hAnsi="Times New Roman"/>
          <w:sz w:val="24"/>
        </w:rPr>
        <w:t>sposobach sprawdzania osiągnięć edukacyjnych uczniów,</w:t>
      </w:r>
    </w:p>
    <w:p w14:paraId="00DAF9F6" w14:textId="77777777" w:rsidR="00865037" w:rsidRPr="00B9181A" w:rsidRDefault="00865037" w:rsidP="00107E73">
      <w:pPr>
        <w:numPr>
          <w:ilvl w:val="1"/>
          <w:numId w:val="134"/>
        </w:numPr>
        <w:suppressAutoHyphens/>
        <w:spacing w:after="0" w:line="360" w:lineRule="auto"/>
        <w:ind w:left="709"/>
        <w:rPr>
          <w:rFonts w:ascii="Times New Roman" w:hAnsi="Times New Roman"/>
          <w:sz w:val="24"/>
        </w:rPr>
      </w:pPr>
      <w:r w:rsidRPr="00B9181A">
        <w:rPr>
          <w:rFonts w:ascii="Times New Roman" w:hAnsi="Times New Roman"/>
          <w:sz w:val="24"/>
        </w:rPr>
        <w:t>warunkach i trybie uzyskania wyższej niż przewidywana rocznej oceny klasyfikacyjnej</w:t>
      </w:r>
      <w:r w:rsidR="00A701F7" w:rsidRPr="00B9181A">
        <w:rPr>
          <w:rFonts w:ascii="Times New Roman" w:hAnsi="Times New Roman"/>
          <w:sz w:val="24"/>
        </w:rPr>
        <w:t xml:space="preserve"> </w:t>
      </w:r>
      <w:r w:rsidRPr="00B9181A">
        <w:rPr>
          <w:rFonts w:ascii="Times New Roman" w:hAnsi="Times New Roman"/>
          <w:sz w:val="24"/>
        </w:rPr>
        <w:t>z obowiązkowych i dodatkowych zajęć edukacyjnych.</w:t>
      </w:r>
    </w:p>
    <w:p w14:paraId="6BB3FA00" w14:textId="77777777" w:rsidR="00865037" w:rsidRPr="00B9181A" w:rsidRDefault="00865037" w:rsidP="00107E73">
      <w:pPr>
        <w:numPr>
          <w:ilvl w:val="0"/>
          <w:numId w:val="171"/>
        </w:numPr>
        <w:suppressAutoHyphens/>
        <w:spacing w:after="0" w:line="360" w:lineRule="auto"/>
        <w:ind w:left="426"/>
        <w:rPr>
          <w:rFonts w:ascii="Times New Roman" w:hAnsi="Times New Roman"/>
          <w:sz w:val="24"/>
        </w:rPr>
      </w:pPr>
      <w:r w:rsidRPr="00B9181A">
        <w:rPr>
          <w:rFonts w:ascii="Times New Roman" w:hAnsi="Times New Roman"/>
          <w:sz w:val="24"/>
        </w:rPr>
        <w:t xml:space="preserve">Na obowiązkowym spotkaniu z rodzicami (prawnymi opiekunami) dla wszystkich oddziałów, które odbywa się we wrześniu każdego roku szkolnego, wychowawca przekazuje ogólne zasady </w:t>
      </w:r>
      <w:r w:rsidRPr="00B9181A">
        <w:rPr>
          <w:rFonts w:ascii="Times New Roman" w:hAnsi="Times New Roman"/>
          <w:b/>
          <w:sz w:val="24"/>
        </w:rPr>
        <w:t>Wewnątrzszkolnego Oceniania.</w:t>
      </w:r>
      <w:r w:rsidRPr="00B9181A">
        <w:rPr>
          <w:rFonts w:ascii="Times New Roman" w:hAnsi="Times New Roman"/>
          <w:sz w:val="24"/>
        </w:rPr>
        <w:t xml:space="preserve"> Oznajmia, że na stronie internetowej szkoły, każdy rodzic ma możliwość zapoznania się z informacją dotyczącą </w:t>
      </w:r>
      <w:r w:rsidRPr="00B9181A">
        <w:rPr>
          <w:rFonts w:ascii="Times New Roman" w:hAnsi="Times New Roman"/>
          <w:b/>
          <w:sz w:val="24"/>
        </w:rPr>
        <w:t>przedmiotowego oceniania</w:t>
      </w:r>
      <w:r w:rsidRPr="00B9181A">
        <w:rPr>
          <w:rFonts w:ascii="Times New Roman" w:hAnsi="Times New Roman"/>
          <w:sz w:val="24"/>
        </w:rPr>
        <w:t xml:space="preserve">, wymaganiami edukacyjnymi na poszczególne oceny, sposobach sprawdzania osiągnięć edukacyjnych uczniów. </w:t>
      </w:r>
    </w:p>
    <w:p w14:paraId="728AD593" w14:textId="2028060F" w:rsidR="00865037" w:rsidRPr="00B9181A" w:rsidRDefault="00865037" w:rsidP="00107E73">
      <w:pPr>
        <w:numPr>
          <w:ilvl w:val="0"/>
          <w:numId w:val="171"/>
        </w:numPr>
        <w:suppressAutoHyphens/>
        <w:spacing w:after="0" w:line="360" w:lineRule="auto"/>
        <w:ind w:left="426"/>
        <w:rPr>
          <w:rFonts w:ascii="Times New Roman" w:hAnsi="Times New Roman"/>
          <w:sz w:val="24"/>
        </w:rPr>
      </w:pPr>
      <w:r w:rsidRPr="00B9181A">
        <w:rPr>
          <w:rFonts w:ascii="Times New Roman" w:hAnsi="Times New Roman"/>
          <w:sz w:val="24"/>
        </w:rPr>
        <w:t>Wychowawca oddziału przekazuje rodzicom i</w:t>
      </w:r>
      <w:r w:rsidR="002333C9">
        <w:rPr>
          <w:rFonts w:ascii="Times New Roman" w:hAnsi="Times New Roman"/>
          <w:sz w:val="24"/>
        </w:rPr>
        <w:t>nformację o terminach zebrań</w:t>
      </w:r>
      <w:r w:rsidRPr="00B9181A">
        <w:rPr>
          <w:rFonts w:ascii="Times New Roman" w:hAnsi="Times New Roman"/>
          <w:sz w:val="24"/>
        </w:rPr>
        <w:t xml:space="preserve"> </w:t>
      </w:r>
      <w:r w:rsidRPr="00B9181A">
        <w:rPr>
          <w:rFonts w:ascii="Times New Roman" w:hAnsi="Times New Roman"/>
          <w:sz w:val="24"/>
        </w:rPr>
        <w:br/>
        <w:t>i drzwiach otwartych ze szczególnym uwzględnieniem terminu, kiedy będą przekazywane informacje  o śródrocznych i rocznych ocenach klasyfikacyjnych.</w:t>
      </w:r>
    </w:p>
    <w:p w14:paraId="53304C48" w14:textId="00983E84" w:rsidR="00865037" w:rsidRPr="00B9181A" w:rsidRDefault="00865037" w:rsidP="00107E73">
      <w:pPr>
        <w:numPr>
          <w:ilvl w:val="0"/>
          <w:numId w:val="171"/>
        </w:numPr>
        <w:suppressAutoHyphens/>
        <w:spacing w:after="0" w:line="360" w:lineRule="auto"/>
        <w:ind w:left="426"/>
        <w:rPr>
          <w:rFonts w:ascii="Times New Roman" w:hAnsi="Times New Roman"/>
          <w:sz w:val="24"/>
        </w:rPr>
      </w:pPr>
      <w:r w:rsidRPr="00B9181A">
        <w:rPr>
          <w:rFonts w:ascii="Times New Roman" w:hAnsi="Times New Roman"/>
          <w:sz w:val="24"/>
        </w:rPr>
        <w:t>Wychowawca oddziału na początku każdego roku szkolnego, informuje uczniów</w:t>
      </w:r>
      <w:r w:rsidR="00A701F7" w:rsidRPr="00B9181A">
        <w:rPr>
          <w:rFonts w:ascii="Times New Roman" w:hAnsi="Times New Roman"/>
          <w:sz w:val="24"/>
        </w:rPr>
        <w:t xml:space="preserve">   </w:t>
      </w:r>
      <w:r w:rsidRPr="00B9181A">
        <w:rPr>
          <w:rFonts w:ascii="Times New Roman" w:hAnsi="Times New Roman"/>
          <w:sz w:val="24"/>
        </w:rPr>
        <w:t>oraz ich rodziców (prawnych opiekunów) o:</w:t>
      </w:r>
    </w:p>
    <w:p w14:paraId="7EEB44F0" w14:textId="77777777" w:rsidR="00865037" w:rsidRPr="00B9181A" w:rsidRDefault="00865037" w:rsidP="00107E73">
      <w:pPr>
        <w:numPr>
          <w:ilvl w:val="1"/>
          <w:numId w:val="135"/>
        </w:numPr>
        <w:suppressAutoHyphens/>
        <w:spacing w:after="0" w:line="360" w:lineRule="auto"/>
        <w:ind w:left="709"/>
        <w:rPr>
          <w:rFonts w:ascii="Times New Roman" w:hAnsi="Times New Roman"/>
          <w:sz w:val="24"/>
        </w:rPr>
      </w:pPr>
      <w:r w:rsidRPr="00B9181A">
        <w:rPr>
          <w:rFonts w:ascii="Times New Roman" w:hAnsi="Times New Roman"/>
          <w:sz w:val="24"/>
        </w:rPr>
        <w:t>warunkach i sposobie oraz kryteriach oceniania zachowania,</w:t>
      </w:r>
    </w:p>
    <w:p w14:paraId="22C0A2C6" w14:textId="77777777" w:rsidR="00865037" w:rsidRPr="00B9181A" w:rsidRDefault="00865037" w:rsidP="00107E73">
      <w:pPr>
        <w:numPr>
          <w:ilvl w:val="1"/>
          <w:numId w:val="135"/>
        </w:numPr>
        <w:suppressAutoHyphens/>
        <w:spacing w:after="0" w:line="360" w:lineRule="auto"/>
        <w:ind w:left="709"/>
        <w:rPr>
          <w:rFonts w:ascii="Times New Roman" w:hAnsi="Times New Roman"/>
          <w:sz w:val="24"/>
        </w:rPr>
      </w:pPr>
      <w:r w:rsidRPr="00B9181A">
        <w:rPr>
          <w:rFonts w:ascii="Times New Roman" w:hAnsi="Times New Roman"/>
          <w:sz w:val="24"/>
        </w:rPr>
        <w:t>warunkach i trybie uzyskania wyższej niż przewidywana rocznej oceny klasyfikacyjnej</w:t>
      </w:r>
      <w:r w:rsidR="00A701F7" w:rsidRPr="00B9181A">
        <w:rPr>
          <w:rFonts w:ascii="Times New Roman" w:hAnsi="Times New Roman"/>
          <w:sz w:val="24"/>
        </w:rPr>
        <w:t xml:space="preserve"> </w:t>
      </w:r>
      <w:r w:rsidRPr="00B9181A">
        <w:rPr>
          <w:rFonts w:ascii="Times New Roman" w:hAnsi="Times New Roman"/>
          <w:sz w:val="24"/>
        </w:rPr>
        <w:t>z zachowania.</w:t>
      </w:r>
    </w:p>
    <w:p w14:paraId="53315BDF" w14:textId="77777777" w:rsidR="00865037" w:rsidRPr="00B9181A" w:rsidRDefault="00865037" w:rsidP="00107E73">
      <w:pPr>
        <w:numPr>
          <w:ilvl w:val="0"/>
          <w:numId w:val="178"/>
        </w:numPr>
        <w:suppressAutoHyphens/>
        <w:spacing w:after="0" w:line="360" w:lineRule="auto"/>
        <w:ind w:left="426"/>
        <w:rPr>
          <w:rFonts w:ascii="Times New Roman" w:hAnsi="Times New Roman"/>
          <w:sz w:val="24"/>
        </w:rPr>
      </w:pPr>
      <w:r w:rsidRPr="00B9181A">
        <w:rPr>
          <w:rFonts w:ascii="Times New Roman" w:hAnsi="Times New Roman"/>
          <w:sz w:val="24"/>
        </w:rPr>
        <w:t>Uczeń w trakcie nauki w szkole otrzymuje oceny: bieżące, klasyfikacyjne (śródroczne, roczne   i końcowe). Oceny są jawne dla ucznia i jego rodziców (prawnych opiekunów).</w:t>
      </w:r>
    </w:p>
    <w:p w14:paraId="279E60F7" w14:textId="77777777" w:rsidR="00865037" w:rsidRPr="00B9181A" w:rsidRDefault="00865037" w:rsidP="00107E73">
      <w:pPr>
        <w:numPr>
          <w:ilvl w:val="1"/>
          <w:numId w:val="136"/>
        </w:numPr>
        <w:suppressAutoHyphens/>
        <w:spacing w:after="0" w:line="360" w:lineRule="auto"/>
        <w:ind w:left="709"/>
        <w:rPr>
          <w:rFonts w:ascii="Times New Roman" w:hAnsi="Times New Roman"/>
          <w:sz w:val="24"/>
        </w:rPr>
      </w:pPr>
      <w:r w:rsidRPr="00B9181A">
        <w:rPr>
          <w:rFonts w:ascii="Times New Roman" w:hAnsi="Times New Roman"/>
          <w:sz w:val="24"/>
        </w:rPr>
        <w:t xml:space="preserve">ustala się zebrania z rodzicami dla wszystkich oddziałów: we wrześniu, na 30 dni przed klasyfikacyjnym posiedzeniem Rady Pedagogicznej w pierwszym i drugim okresie, zebranie po klasyfikacji śródrocznej oraz ,,drzwi otwarte” w kolejnych miesiącach roku szkolnego wg. obowiązującego harmonogramu. </w:t>
      </w:r>
    </w:p>
    <w:p w14:paraId="08D4B7E8" w14:textId="0E1BC5E2" w:rsidR="00865037" w:rsidRDefault="00865037" w:rsidP="00107E73">
      <w:pPr>
        <w:numPr>
          <w:ilvl w:val="0"/>
          <w:numId w:val="177"/>
        </w:numPr>
        <w:suppressAutoHyphens/>
        <w:spacing w:after="0" w:line="360" w:lineRule="auto"/>
        <w:ind w:left="426"/>
        <w:rPr>
          <w:rFonts w:ascii="Times New Roman" w:hAnsi="Times New Roman"/>
          <w:sz w:val="24"/>
        </w:rPr>
      </w:pPr>
      <w:r w:rsidRPr="00B9181A">
        <w:rPr>
          <w:rFonts w:ascii="Times New Roman" w:hAnsi="Times New Roman"/>
          <w:sz w:val="24"/>
        </w:rPr>
        <w:t xml:space="preserve">Fakt przekazania informacji o uczniu nauczyciele dokumentują odpowiednim zapisem w dzienniku lekcyjnym (wpisywane są terminy </w:t>
      </w:r>
      <w:r w:rsidR="001910D5">
        <w:rPr>
          <w:rFonts w:ascii="Times New Roman" w:hAnsi="Times New Roman"/>
          <w:sz w:val="24"/>
        </w:rPr>
        <w:t>odbytych zebrań z rodzicami, nieobecności rodziców</w:t>
      </w:r>
      <w:r w:rsidRPr="00B9181A">
        <w:rPr>
          <w:rFonts w:ascii="Times New Roman" w:hAnsi="Times New Roman"/>
          <w:sz w:val="24"/>
        </w:rPr>
        <w:t xml:space="preserve"> oraz terminy indywidualnych kontaktów z rodzicami/prawnymi opiekunami/uczniów).</w:t>
      </w:r>
    </w:p>
    <w:p w14:paraId="02F17F25" w14:textId="00697729" w:rsidR="00E62A00" w:rsidRPr="00E22F86" w:rsidRDefault="00865037" w:rsidP="00107E73">
      <w:pPr>
        <w:pStyle w:val="Akapitzlist"/>
        <w:numPr>
          <w:ilvl w:val="0"/>
          <w:numId w:val="177"/>
        </w:numPr>
        <w:suppressAutoHyphens/>
        <w:spacing w:after="0" w:line="360" w:lineRule="auto"/>
        <w:rPr>
          <w:rFonts w:ascii="Times New Roman" w:hAnsi="Times New Roman"/>
          <w:sz w:val="24"/>
        </w:rPr>
      </w:pPr>
      <w:r w:rsidRPr="00E22F86">
        <w:rPr>
          <w:rFonts w:ascii="Times New Roman" w:hAnsi="Times New Roman"/>
          <w:sz w:val="24"/>
        </w:rPr>
        <w:t>Przedmiotowe</w:t>
      </w:r>
      <w:r w:rsidRPr="001910D5">
        <w:rPr>
          <w:rFonts w:ascii="Times New Roman" w:hAnsi="Times New Roman"/>
          <w:sz w:val="24"/>
        </w:rPr>
        <w:t xml:space="preserve"> Ocenianie nie może być sprzeczne </w:t>
      </w:r>
      <w:r w:rsidRPr="001910D5">
        <w:rPr>
          <w:rFonts w:ascii="Times New Roman" w:hAnsi="Times New Roman"/>
          <w:sz w:val="24"/>
        </w:rPr>
        <w:br/>
        <w:t>z Wewnątrzszkolnym  Ocenianiem. Wszelkie uwagi</w:t>
      </w:r>
      <w:r w:rsidR="002F0F4B" w:rsidRPr="001910D5">
        <w:rPr>
          <w:rFonts w:ascii="Times New Roman" w:hAnsi="Times New Roman"/>
          <w:sz w:val="24"/>
        </w:rPr>
        <w:t xml:space="preserve"> co do niezgodności rozstrzyga Dyrektor S</w:t>
      </w:r>
      <w:r w:rsidRPr="001910D5">
        <w:rPr>
          <w:rFonts w:ascii="Times New Roman" w:hAnsi="Times New Roman"/>
          <w:sz w:val="24"/>
        </w:rPr>
        <w:t xml:space="preserve">zkoły. W Przedmiotowym Ocenianiu określa się wymagania na poziom </w:t>
      </w:r>
      <w:r w:rsidRPr="001910D5">
        <w:rPr>
          <w:rFonts w:ascii="Times New Roman" w:hAnsi="Times New Roman"/>
          <w:sz w:val="24"/>
        </w:rPr>
        <w:lastRenderedPageBreak/>
        <w:t>podstawowy i ponadpodstawowy.</w:t>
      </w:r>
      <w:r w:rsidR="008A6337">
        <w:rPr>
          <w:rFonts w:ascii="Times New Roman" w:hAnsi="Times New Roman"/>
          <w:sz w:val="24"/>
        </w:rPr>
        <w:t xml:space="preserve"> </w:t>
      </w:r>
      <w:r w:rsidR="00E62A00" w:rsidRPr="00E22F86">
        <w:rPr>
          <w:rFonts w:ascii="Times New Roman" w:hAnsi="Times New Roman"/>
          <w:sz w:val="24"/>
        </w:rPr>
        <w:t>Szczegółowe zasady dotyczące form i kryteriów oceniania oraz wymagania na poszczególne oceny fo</w:t>
      </w:r>
      <w:r w:rsidR="008A6337" w:rsidRPr="00E22F86">
        <w:rPr>
          <w:rFonts w:ascii="Times New Roman" w:hAnsi="Times New Roman"/>
          <w:sz w:val="24"/>
        </w:rPr>
        <w:t>rmułuje nauczyciel.</w:t>
      </w:r>
    </w:p>
    <w:p w14:paraId="6DA6E1C3" w14:textId="77777777" w:rsidR="00E125FD" w:rsidRDefault="00E125FD" w:rsidP="00B876F3">
      <w:pPr>
        <w:spacing w:line="360" w:lineRule="auto"/>
        <w:jc w:val="center"/>
        <w:rPr>
          <w:rFonts w:ascii="Times New Roman" w:hAnsi="Times New Roman"/>
          <w:b/>
          <w:sz w:val="24"/>
        </w:rPr>
      </w:pPr>
    </w:p>
    <w:p w14:paraId="4A82CECF" w14:textId="7378292B" w:rsidR="00B876F3" w:rsidRPr="00B9181A" w:rsidRDefault="00865037" w:rsidP="00B876F3">
      <w:pPr>
        <w:spacing w:line="360" w:lineRule="auto"/>
        <w:jc w:val="center"/>
        <w:rPr>
          <w:rFonts w:ascii="Times New Roman" w:hAnsi="Times New Roman"/>
          <w:b/>
          <w:sz w:val="24"/>
        </w:rPr>
      </w:pPr>
      <w:r w:rsidRPr="00B9181A">
        <w:rPr>
          <w:rFonts w:ascii="Times New Roman" w:hAnsi="Times New Roman"/>
          <w:b/>
          <w:sz w:val="24"/>
        </w:rPr>
        <w:t xml:space="preserve">§ </w:t>
      </w:r>
      <w:r w:rsidR="00B876F3" w:rsidRPr="00B9181A">
        <w:rPr>
          <w:rFonts w:ascii="Times New Roman" w:hAnsi="Times New Roman"/>
          <w:b/>
          <w:sz w:val="24"/>
        </w:rPr>
        <w:t>7</w:t>
      </w:r>
      <w:r w:rsidR="00E125FD">
        <w:rPr>
          <w:rFonts w:ascii="Times New Roman" w:hAnsi="Times New Roman"/>
          <w:b/>
          <w:sz w:val="24"/>
        </w:rPr>
        <w:t>9</w:t>
      </w:r>
      <w:r w:rsidRPr="00B9181A">
        <w:rPr>
          <w:rFonts w:ascii="Times New Roman" w:hAnsi="Times New Roman"/>
          <w:b/>
          <w:sz w:val="24"/>
        </w:rPr>
        <w:t xml:space="preserve">.  </w:t>
      </w:r>
    </w:p>
    <w:p w14:paraId="1744C659" w14:textId="77777777" w:rsidR="00A754B1" w:rsidRPr="00B9181A" w:rsidRDefault="00A754B1" w:rsidP="00A754B1">
      <w:pPr>
        <w:spacing w:line="360" w:lineRule="auto"/>
        <w:jc w:val="center"/>
        <w:rPr>
          <w:rFonts w:ascii="Times New Roman" w:hAnsi="Times New Roman"/>
          <w:sz w:val="24"/>
        </w:rPr>
      </w:pPr>
      <w:r w:rsidRPr="00B9181A">
        <w:rPr>
          <w:rFonts w:ascii="Times New Roman" w:hAnsi="Times New Roman"/>
          <w:b/>
          <w:sz w:val="24"/>
        </w:rPr>
        <w:t>Zasady oceniania bieżącego</w:t>
      </w:r>
    </w:p>
    <w:p w14:paraId="447A146E" w14:textId="77777777" w:rsidR="00865037" w:rsidRPr="00B9181A" w:rsidRDefault="00865037" w:rsidP="00107E73">
      <w:pPr>
        <w:numPr>
          <w:ilvl w:val="6"/>
          <w:numId w:val="136"/>
        </w:numPr>
        <w:tabs>
          <w:tab w:val="left" w:pos="426"/>
        </w:tabs>
        <w:spacing w:line="360" w:lineRule="auto"/>
        <w:ind w:hanging="2378"/>
        <w:rPr>
          <w:rFonts w:ascii="Times New Roman" w:hAnsi="Times New Roman"/>
          <w:sz w:val="24"/>
        </w:rPr>
      </w:pPr>
      <w:r w:rsidRPr="00B9181A">
        <w:rPr>
          <w:rFonts w:ascii="Times New Roman" w:hAnsi="Times New Roman"/>
          <w:sz w:val="24"/>
        </w:rPr>
        <w:t>Uczeń podlega następującym formom oceny bieżącej:</w:t>
      </w:r>
    </w:p>
    <w:p w14:paraId="1A6EA079" w14:textId="77777777" w:rsidR="00865037" w:rsidRPr="00B9181A" w:rsidRDefault="00865037" w:rsidP="00107E73">
      <w:pPr>
        <w:numPr>
          <w:ilvl w:val="0"/>
          <w:numId w:val="147"/>
        </w:numPr>
        <w:suppressAutoHyphens/>
        <w:spacing w:after="120" w:line="360" w:lineRule="auto"/>
        <w:ind w:left="709"/>
        <w:rPr>
          <w:rFonts w:ascii="Times New Roman" w:hAnsi="Times New Roman"/>
          <w:sz w:val="24"/>
        </w:rPr>
      </w:pPr>
      <w:r w:rsidRPr="00B9181A">
        <w:rPr>
          <w:rFonts w:ascii="Times New Roman" w:hAnsi="Times New Roman"/>
          <w:sz w:val="24"/>
        </w:rPr>
        <w:t>kartkówki,</w:t>
      </w:r>
    </w:p>
    <w:p w14:paraId="210EF3A3" w14:textId="77777777" w:rsidR="00865037" w:rsidRPr="00B9181A" w:rsidRDefault="00865037" w:rsidP="00107E73">
      <w:pPr>
        <w:numPr>
          <w:ilvl w:val="0"/>
          <w:numId w:val="147"/>
        </w:numPr>
        <w:suppressAutoHyphens/>
        <w:spacing w:after="120" w:line="360" w:lineRule="auto"/>
        <w:ind w:left="709"/>
        <w:rPr>
          <w:rFonts w:ascii="Times New Roman" w:hAnsi="Times New Roman"/>
          <w:sz w:val="24"/>
        </w:rPr>
      </w:pPr>
      <w:r w:rsidRPr="00B9181A">
        <w:rPr>
          <w:rFonts w:ascii="Times New Roman" w:hAnsi="Times New Roman"/>
          <w:sz w:val="24"/>
        </w:rPr>
        <w:t>zadania domowe,</w:t>
      </w:r>
    </w:p>
    <w:p w14:paraId="47FD46A6" w14:textId="4DBE8017" w:rsidR="00865037" w:rsidRPr="009C1641" w:rsidRDefault="003E6C4F" w:rsidP="00107E73">
      <w:pPr>
        <w:numPr>
          <w:ilvl w:val="0"/>
          <w:numId w:val="147"/>
        </w:numPr>
        <w:suppressAutoHyphens/>
        <w:spacing w:after="120" w:line="360" w:lineRule="auto"/>
        <w:ind w:left="709"/>
        <w:rPr>
          <w:rFonts w:ascii="Times New Roman" w:hAnsi="Times New Roman"/>
          <w:sz w:val="24"/>
        </w:rPr>
      </w:pPr>
      <w:r w:rsidRPr="009C1641">
        <w:rPr>
          <w:rFonts w:ascii="Times New Roman" w:hAnsi="Times New Roman"/>
          <w:sz w:val="24"/>
        </w:rPr>
        <w:t>sprawdzian cząstkowy</w:t>
      </w:r>
      <w:r w:rsidR="009C1641" w:rsidRPr="009C1641">
        <w:rPr>
          <w:rFonts w:ascii="Times New Roman" w:hAnsi="Times New Roman"/>
          <w:sz w:val="24"/>
        </w:rPr>
        <w:t>,</w:t>
      </w:r>
      <w:r w:rsidR="00865037" w:rsidRPr="009C1641">
        <w:rPr>
          <w:rFonts w:ascii="Times New Roman" w:hAnsi="Times New Roman"/>
          <w:sz w:val="24"/>
        </w:rPr>
        <w:t xml:space="preserve"> </w:t>
      </w:r>
    </w:p>
    <w:p w14:paraId="7C0A9553" w14:textId="2C429280" w:rsidR="003E6C4F" w:rsidRPr="009C1641" w:rsidRDefault="003E6C4F" w:rsidP="00107E73">
      <w:pPr>
        <w:numPr>
          <w:ilvl w:val="0"/>
          <w:numId w:val="147"/>
        </w:numPr>
        <w:suppressAutoHyphens/>
        <w:spacing w:after="120" w:line="360" w:lineRule="auto"/>
        <w:ind w:left="709"/>
        <w:rPr>
          <w:rFonts w:ascii="Times New Roman" w:hAnsi="Times New Roman"/>
          <w:sz w:val="24"/>
        </w:rPr>
      </w:pPr>
      <w:r w:rsidRPr="009C1641">
        <w:rPr>
          <w:rFonts w:ascii="Times New Roman" w:hAnsi="Times New Roman"/>
          <w:sz w:val="24"/>
        </w:rPr>
        <w:t>sprawdziany z działów</w:t>
      </w:r>
      <w:r w:rsidR="009C1641" w:rsidRPr="009C1641">
        <w:rPr>
          <w:rFonts w:ascii="Times New Roman" w:hAnsi="Times New Roman"/>
          <w:sz w:val="24"/>
        </w:rPr>
        <w:t>,</w:t>
      </w:r>
    </w:p>
    <w:p w14:paraId="5A8C39E7" w14:textId="77777777" w:rsidR="00865037" w:rsidRPr="003E6C4F" w:rsidRDefault="00865037" w:rsidP="00107E73">
      <w:pPr>
        <w:numPr>
          <w:ilvl w:val="0"/>
          <w:numId w:val="147"/>
        </w:numPr>
        <w:suppressAutoHyphens/>
        <w:spacing w:after="120" w:line="360" w:lineRule="auto"/>
        <w:ind w:left="709"/>
        <w:rPr>
          <w:rFonts w:ascii="Times New Roman" w:hAnsi="Times New Roman"/>
          <w:sz w:val="24"/>
        </w:rPr>
      </w:pPr>
      <w:r w:rsidRPr="003E6C4F">
        <w:rPr>
          <w:rFonts w:ascii="Times New Roman" w:hAnsi="Times New Roman"/>
          <w:sz w:val="24"/>
        </w:rPr>
        <w:t>wypracowania domowe,</w:t>
      </w:r>
    </w:p>
    <w:p w14:paraId="50962676" w14:textId="3344DD2C" w:rsidR="00865037" w:rsidRPr="00B9181A" w:rsidRDefault="00865037" w:rsidP="00107E73">
      <w:pPr>
        <w:numPr>
          <w:ilvl w:val="0"/>
          <w:numId w:val="147"/>
        </w:numPr>
        <w:suppressAutoHyphens/>
        <w:spacing w:after="120" w:line="360" w:lineRule="auto"/>
        <w:ind w:left="709"/>
        <w:rPr>
          <w:rFonts w:ascii="Times New Roman" w:hAnsi="Times New Roman"/>
          <w:sz w:val="24"/>
        </w:rPr>
      </w:pPr>
      <w:r w:rsidRPr="00B9181A">
        <w:rPr>
          <w:rFonts w:ascii="Times New Roman" w:hAnsi="Times New Roman"/>
          <w:sz w:val="24"/>
        </w:rPr>
        <w:t>prace kla</w:t>
      </w:r>
      <w:r w:rsidR="002854EB">
        <w:rPr>
          <w:rFonts w:ascii="Times New Roman" w:hAnsi="Times New Roman"/>
          <w:sz w:val="24"/>
        </w:rPr>
        <w:t>sowe, testy</w:t>
      </w:r>
      <w:r w:rsidR="009C1641">
        <w:rPr>
          <w:rFonts w:ascii="Times New Roman" w:hAnsi="Times New Roman"/>
          <w:sz w:val="24"/>
        </w:rPr>
        <w:t>,</w:t>
      </w:r>
    </w:p>
    <w:p w14:paraId="2B4E6B03" w14:textId="7711BEAB" w:rsidR="00865037" w:rsidRPr="00B9181A" w:rsidRDefault="00865037" w:rsidP="00107E73">
      <w:pPr>
        <w:numPr>
          <w:ilvl w:val="0"/>
          <w:numId w:val="147"/>
        </w:numPr>
        <w:suppressAutoHyphens/>
        <w:spacing w:after="120" w:line="360" w:lineRule="auto"/>
        <w:ind w:left="709"/>
        <w:rPr>
          <w:rFonts w:ascii="Times New Roman" w:hAnsi="Times New Roman"/>
          <w:sz w:val="24"/>
        </w:rPr>
      </w:pPr>
      <w:r w:rsidRPr="00B9181A">
        <w:rPr>
          <w:rFonts w:ascii="Times New Roman" w:hAnsi="Times New Roman"/>
          <w:sz w:val="24"/>
        </w:rPr>
        <w:t xml:space="preserve">aktywność, pilność </w:t>
      </w:r>
      <w:r w:rsidR="00953EC5" w:rsidRPr="009C1641">
        <w:rPr>
          <w:rFonts w:ascii="Times New Roman" w:hAnsi="Times New Roman"/>
          <w:sz w:val="24"/>
        </w:rPr>
        <w:t>i praca na lekcji</w:t>
      </w:r>
      <w:r w:rsidR="009C1641" w:rsidRPr="009C1641">
        <w:rPr>
          <w:rFonts w:ascii="Times New Roman" w:hAnsi="Times New Roman"/>
          <w:sz w:val="24"/>
        </w:rPr>
        <w:t>,</w:t>
      </w:r>
    </w:p>
    <w:p w14:paraId="7A6C2C60" w14:textId="77777777" w:rsidR="00865037" w:rsidRPr="00B9181A" w:rsidRDefault="00865037" w:rsidP="00107E73">
      <w:pPr>
        <w:numPr>
          <w:ilvl w:val="0"/>
          <w:numId w:val="147"/>
        </w:numPr>
        <w:suppressAutoHyphens/>
        <w:spacing w:after="120" w:line="360" w:lineRule="auto"/>
        <w:ind w:left="709"/>
        <w:rPr>
          <w:rFonts w:ascii="Times New Roman" w:hAnsi="Times New Roman"/>
          <w:sz w:val="24"/>
        </w:rPr>
      </w:pPr>
      <w:r w:rsidRPr="00B9181A">
        <w:rPr>
          <w:rFonts w:ascii="Times New Roman" w:hAnsi="Times New Roman"/>
          <w:sz w:val="24"/>
        </w:rPr>
        <w:t>odpowiedzi ustne,</w:t>
      </w:r>
    </w:p>
    <w:p w14:paraId="536A3C16" w14:textId="630FE1EC" w:rsidR="00865037" w:rsidRPr="00312A3F" w:rsidRDefault="00865037" w:rsidP="00107E73">
      <w:pPr>
        <w:numPr>
          <w:ilvl w:val="0"/>
          <w:numId w:val="147"/>
        </w:numPr>
        <w:suppressAutoHyphens/>
        <w:spacing w:after="120" w:line="360" w:lineRule="auto"/>
        <w:ind w:left="709"/>
        <w:rPr>
          <w:rFonts w:ascii="Times New Roman" w:hAnsi="Times New Roman"/>
          <w:sz w:val="24"/>
        </w:rPr>
      </w:pPr>
      <w:r w:rsidRPr="00312A3F">
        <w:rPr>
          <w:rFonts w:ascii="Times New Roman" w:hAnsi="Times New Roman"/>
          <w:sz w:val="24"/>
        </w:rPr>
        <w:t>prace długoterminowe,</w:t>
      </w:r>
    </w:p>
    <w:p w14:paraId="1FECF9C8" w14:textId="77777777" w:rsidR="00865037" w:rsidRPr="003B7B64" w:rsidRDefault="00865037" w:rsidP="00107E73">
      <w:pPr>
        <w:numPr>
          <w:ilvl w:val="0"/>
          <w:numId w:val="179"/>
        </w:numPr>
        <w:suppressAutoHyphens/>
        <w:spacing w:after="120" w:line="360" w:lineRule="auto"/>
        <w:ind w:left="426"/>
        <w:rPr>
          <w:rFonts w:ascii="Times New Roman" w:hAnsi="Times New Roman"/>
          <w:b/>
          <w:sz w:val="24"/>
        </w:rPr>
      </w:pPr>
      <w:r w:rsidRPr="003B7B64">
        <w:rPr>
          <w:rFonts w:ascii="Times New Roman" w:hAnsi="Times New Roman"/>
          <w:sz w:val="24"/>
        </w:rPr>
        <w:t>Wybór form oceniania zależy od nauczyciela przedmiotu.</w:t>
      </w:r>
    </w:p>
    <w:p w14:paraId="6137336A" w14:textId="6BCA8D50" w:rsidR="00865037" w:rsidRPr="00B9181A" w:rsidRDefault="00677D12" w:rsidP="00107E73">
      <w:pPr>
        <w:numPr>
          <w:ilvl w:val="0"/>
          <w:numId w:val="179"/>
        </w:numPr>
        <w:suppressAutoHyphens/>
        <w:spacing w:after="120" w:line="360" w:lineRule="auto"/>
        <w:ind w:left="426"/>
        <w:rPr>
          <w:rFonts w:ascii="Times New Roman" w:hAnsi="Times New Roman"/>
          <w:sz w:val="24"/>
        </w:rPr>
      </w:pPr>
      <w:r>
        <w:rPr>
          <w:rFonts w:ascii="Times New Roman" w:hAnsi="Times New Roman"/>
          <w:b/>
          <w:sz w:val="24"/>
        </w:rPr>
        <w:t>Prace klasowe,</w:t>
      </w:r>
      <w:r w:rsidR="00E72561">
        <w:rPr>
          <w:rFonts w:ascii="Times New Roman" w:hAnsi="Times New Roman"/>
          <w:b/>
          <w:sz w:val="24"/>
        </w:rPr>
        <w:t xml:space="preserve"> testy,</w:t>
      </w:r>
      <w:r>
        <w:rPr>
          <w:rFonts w:ascii="Times New Roman" w:hAnsi="Times New Roman"/>
          <w:b/>
          <w:sz w:val="24"/>
        </w:rPr>
        <w:t xml:space="preserve"> sprawdziany </w:t>
      </w:r>
      <w:r w:rsidRPr="009C1641">
        <w:rPr>
          <w:rFonts w:ascii="Times New Roman" w:hAnsi="Times New Roman"/>
          <w:b/>
          <w:sz w:val="24"/>
        </w:rPr>
        <w:t>z działów i sprawdziany cząstkowe</w:t>
      </w:r>
      <w:r w:rsidR="009C1641" w:rsidRPr="009C1641">
        <w:rPr>
          <w:rFonts w:ascii="Times New Roman" w:hAnsi="Times New Roman"/>
          <w:b/>
          <w:sz w:val="24"/>
        </w:rPr>
        <w:t>.</w:t>
      </w:r>
    </w:p>
    <w:p w14:paraId="1DBC4778" w14:textId="7817DE14" w:rsidR="00865037" w:rsidRPr="00B9181A" w:rsidRDefault="00865037" w:rsidP="00107E73">
      <w:pPr>
        <w:numPr>
          <w:ilvl w:val="0"/>
          <w:numId w:val="159"/>
        </w:numPr>
        <w:suppressAutoHyphens/>
        <w:spacing w:after="120" w:line="360" w:lineRule="auto"/>
        <w:ind w:left="709"/>
        <w:rPr>
          <w:rFonts w:ascii="Times New Roman" w:hAnsi="Times New Roman"/>
          <w:sz w:val="24"/>
        </w:rPr>
      </w:pPr>
      <w:r w:rsidRPr="00B9181A">
        <w:rPr>
          <w:rFonts w:ascii="Times New Roman" w:hAnsi="Times New Roman"/>
          <w:sz w:val="24"/>
        </w:rPr>
        <w:t xml:space="preserve">Przez ww. należy rozumieć pisemną formę sprawdzania wiadomości trwającą </w:t>
      </w:r>
      <w:r w:rsidR="002F0F4B" w:rsidRPr="00B9181A">
        <w:rPr>
          <w:rFonts w:ascii="Times New Roman" w:hAnsi="Times New Roman"/>
          <w:sz w:val="24"/>
        </w:rPr>
        <w:t xml:space="preserve"> </w:t>
      </w:r>
      <w:r w:rsidRPr="00B9181A">
        <w:rPr>
          <w:rFonts w:ascii="Times New Roman" w:hAnsi="Times New Roman"/>
          <w:sz w:val="24"/>
        </w:rPr>
        <w:t xml:space="preserve">do </w:t>
      </w:r>
      <w:r w:rsidR="00B876F3" w:rsidRPr="005707E8">
        <w:rPr>
          <w:rFonts w:ascii="Times New Roman" w:hAnsi="Times New Roman"/>
          <w:color w:val="00B050"/>
          <w:sz w:val="24"/>
        </w:rPr>
        <w:t> </w:t>
      </w:r>
      <w:r w:rsidRPr="00B9181A">
        <w:rPr>
          <w:rFonts w:ascii="Times New Roman" w:hAnsi="Times New Roman"/>
          <w:sz w:val="24"/>
        </w:rPr>
        <w:t>godzin</w:t>
      </w:r>
      <w:r w:rsidR="005707E8">
        <w:rPr>
          <w:rFonts w:ascii="Times New Roman" w:hAnsi="Times New Roman"/>
          <w:sz w:val="24"/>
        </w:rPr>
        <w:t>y</w:t>
      </w:r>
      <w:r w:rsidRPr="00B9181A">
        <w:rPr>
          <w:rFonts w:ascii="Times New Roman" w:hAnsi="Times New Roman"/>
          <w:sz w:val="24"/>
        </w:rPr>
        <w:t xml:space="preserve"> le</w:t>
      </w:r>
      <w:r w:rsidR="005707E8">
        <w:rPr>
          <w:rFonts w:ascii="Times New Roman" w:hAnsi="Times New Roman"/>
          <w:sz w:val="24"/>
        </w:rPr>
        <w:t>kcyjnej</w:t>
      </w:r>
      <w:r w:rsidRPr="00B9181A">
        <w:rPr>
          <w:rFonts w:ascii="Times New Roman" w:hAnsi="Times New Roman"/>
          <w:sz w:val="24"/>
        </w:rPr>
        <w:t>. Zakres materiału obejmuje wiadomości podane przez nauczyciela na lekcji i materiał dostępny w obowiązującym podręczniku z danego przedmiotu lub zaleconej wcześniej literaturze.</w:t>
      </w:r>
    </w:p>
    <w:p w14:paraId="5B0E97E4" w14:textId="2588BAFA"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 xml:space="preserve">Dopuszcza się trzy ww. formy oceny w tygodniu, </w:t>
      </w:r>
      <w:r w:rsidRPr="00B9181A">
        <w:rPr>
          <w:rFonts w:ascii="Times New Roman" w:hAnsi="Times New Roman"/>
          <w:b/>
          <w:sz w:val="24"/>
        </w:rPr>
        <w:t xml:space="preserve">zapowiedziane i zapisane </w:t>
      </w:r>
      <w:r w:rsidRPr="00B9181A">
        <w:rPr>
          <w:rFonts w:ascii="Times New Roman" w:hAnsi="Times New Roman"/>
          <w:b/>
          <w:sz w:val="24"/>
        </w:rPr>
        <w:br/>
        <w:t>w dzienniku</w:t>
      </w:r>
      <w:r w:rsidRPr="00B9181A">
        <w:rPr>
          <w:rFonts w:ascii="Times New Roman" w:hAnsi="Times New Roman"/>
          <w:sz w:val="24"/>
        </w:rPr>
        <w:t xml:space="preserve"> lekcyjnym z co najmniej tygodniowym wyprzedzeniem. W danym dniu tygodnia może być przeprowadzona tylko jedna ww. forma oceny lub więcej za zgodą uczniów. Jeżeli ww. forma oceny nie odbywa się w zapowiedzianym terminie</w:t>
      </w:r>
      <w:r w:rsidR="002F0F4B" w:rsidRPr="00B9181A">
        <w:rPr>
          <w:rFonts w:ascii="Times New Roman" w:hAnsi="Times New Roman"/>
          <w:sz w:val="24"/>
        </w:rPr>
        <w:t xml:space="preserve">,  </w:t>
      </w:r>
      <w:r w:rsidRPr="00B9181A">
        <w:rPr>
          <w:rFonts w:ascii="Times New Roman" w:hAnsi="Times New Roman"/>
          <w:sz w:val="24"/>
        </w:rPr>
        <w:t>to nowy termin ustala nauczyciel wraz z uczniami .</w:t>
      </w:r>
    </w:p>
    <w:p w14:paraId="13167594" w14:textId="7F443284" w:rsidR="00F159F0" w:rsidRPr="00966AF5" w:rsidRDefault="00865037" w:rsidP="00107E73">
      <w:pPr>
        <w:widowControl w:val="0"/>
        <w:numPr>
          <w:ilvl w:val="0"/>
          <w:numId w:val="201"/>
        </w:numPr>
        <w:suppressAutoHyphens/>
        <w:spacing w:after="0" w:line="360" w:lineRule="auto"/>
        <w:rPr>
          <w:rFonts w:ascii="Times New Roman" w:hAnsi="Times New Roman"/>
          <w:sz w:val="24"/>
          <w:szCs w:val="24"/>
        </w:rPr>
      </w:pPr>
      <w:r w:rsidRPr="00B9181A">
        <w:rPr>
          <w:rFonts w:ascii="Times New Roman" w:hAnsi="Times New Roman"/>
          <w:sz w:val="24"/>
        </w:rPr>
        <w:t>W ciągu dwóch tygodni nauczyciel jest zobowiązany ocenić i udostępnić uczniom</w:t>
      </w:r>
      <w:r w:rsidR="00966AF5">
        <w:rPr>
          <w:rFonts w:ascii="Times New Roman" w:hAnsi="Times New Roman"/>
          <w:sz w:val="24"/>
        </w:rPr>
        <w:t xml:space="preserve"> prace klasowe oraz </w:t>
      </w:r>
      <w:r w:rsidRPr="00B9181A">
        <w:rPr>
          <w:rFonts w:ascii="Times New Roman" w:hAnsi="Times New Roman"/>
          <w:sz w:val="24"/>
        </w:rPr>
        <w:t>sprawdz</w:t>
      </w:r>
      <w:r w:rsidR="00966AF5">
        <w:rPr>
          <w:rFonts w:ascii="Times New Roman" w:hAnsi="Times New Roman"/>
          <w:sz w:val="24"/>
        </w:rPr>
        <w:t xml:space="preserve">iany, </w:t>
      </w:r>
      <w:r w:rsidRPr="00B9181A">
        <w:rPr>
          <w:rFonts w:ascii="Times New Roman" w:hAnsi="Times New Roman"/>
          <w:sz w:val="24"/>
        </w:rPr>
        <w:t>nauczyciele języka pol</w:t>
      </w:r>
      <w:r w:rsidR="00966AF5">
        <w:rPr>
          <w:rFonts w:ascii="Times New Roman" w:hAnsi="Times New Roman"/>
          <w:sz w:val="24"/>
        </w:rPr>
        <w:t>skiego w ciągu trzech tygodni</w:t>
      </w:r>
      <w:r w:rsidR="00966AF5" w:rsidRPr="00966AF5">
        <w:rPr>
          <w:rFonts w:ascii="Times New Roman" w:hAnsi="Times New Roman"/>
          <w:sz w:val="24"/>
          <w:szCs w:val="24"/>
        </w:rPr>
        <w:t>.</w:t>
      </w:r>
      <w:r w:rsidR="00966AF5" w:rsidRPr="00966AF5">
        <w:rPr>
          <w:rFonts w:ascii="Times New Roman" w:hAnsi="Times New Roman"/>
          <w:strike/>
          <w:sz w:val="24"/>
          <w:szCs w:val="24"/>
        </w:rPr>
        <w:t xml:space="preserve"> </w:t>
      </w:r>
      <w:r w:rsidR="00F159F0" w:rsidRPr="00966AF5">
        <w:rPr>
          <w:rFonts w:ascii="Times New Roman" w:hAnsi="Times New Roman"/>
          <w:sz w:val="24"/>
          <w:szCs w:val="24"/>
        </w:rPr>
        <w:t xml:space="preserve">Jeżeli </w:t>
      </w:r>
      <w:r w:rsidR="00F159F0" w:rsidRPr="00966AF5">
        <w:rPr>
          <w:rFonts w:ascii="Times New Roman" w:hAnsi="Times New Roman"/>
          <w:sz w:val="24"/>
          <w:szCs w:val="24"/>
        </w:rPr>
        <w:lastRenderedPageBreak/>
        <w:t>nauczyciel nie oddał sp</w:t>
      </w:r>
      <w:r w:rsidR="00966AF5" w:rsidRPr="00966AF5">
        <w:rPr>
          <w:rFonts w:ascii="Times New Roman" w:hAnsi="Times New Roman"/>
          <w:sz w:val="24"/>
          <w:szCs w:val="24"/>
        </w:rPr>
        <w:t>rawdzianów i prac pisemnych w w</w:t>
      </w:r>
      <w:r w:rsidR="00F159F0" w:rsidRPr="00966AF5">
        <w:rPr>
          <w:rFonts w:ascii="Times New Roman" w:hAnsi="Times New Roman"/>
          <w:sz w:val="24"/>
          <w:szCs w:val="24"/>
        </w:rPr>
        <w:t>w</w:t>
      </w:r>
      <w:r w:rsidR="00966AF5" w:rsidRPr="00966AF5">
        <w:rPr>
          <w:rFonts w:ascii="Times New Roman" w:hAnsi="Times New Roman"/>
          <w:sz w:val="24"/>
          <w:szCs w:val="24"/>
        </w:rPr>
        <w:t>.</w:t>
      </w:r>
      <w:r w:rsidR="00F159F0" w:rsidRPr="00966AF5">
        <w:rPr>
          <w:rFonts w:ascii="Times New Roman" w:hAnsi="Times New Roman"/>
          <w:sz w:val="24"/>
          <w:szCs w:val="24"/>
        </w:rPr>
        <w:t xml:space="preserve"> terminie, to uczeń decyduje, czy nauczyciel ma wpisać uzyskane punkty, czy będzie pisał tę pracę jeszcze raz. </w:t>
      </w:r>
    </w:p>
    <w:p w14:paraId="79377AF7" w14:textId="4934A6CA" w:rsidR="00B9181A" w:rsidRPr="00DE52C1" w:rsidRDefault="00B9181A" w:rsidP="00107E73">
      <w:pPr>
        <w:pStyle w:val="Akapitzlist"/>
        <w:numPr>
          <w:ilvl w:val="0"/>
          <w:numId w:val="159"/>
        </w:numPr>
        <w:suppressAutoHyphens/>
        <w:spacing w:after="0" w:line="360" w:lineRule="auto"/>
        <w:rPr>
          <w:rFonts w:ascii="Times New Roman" w:hAnsi="Times New Roman"/>
          <w:sz w:val="24"/>
        </w:rPr>
      </w:pPr>
      <w:r w:rsidRPr="00DE52C1">
        <w:rPr>
          <w:rFonts w:ascii="Times New Roman" w:hAnsi="Times New Roman"/>
          <w:sz w:val="24"/>
        </w:rPr>
        <w:t>Na tydzie</w:t>
      </w:r>
      <w:r w:rsidR="00DE52C1">
        <w:rPr>
          <w:rFonts w:ascii="Times New Roman" w:hAnsi="Times New Roman"/>
          <w:sz w:val="24"/>
        </w:rPr>
        <w:t xml:space="preserve">ń przed planowaną śródroczną i roczną </w:t>
      </w:r>
      <w:r w:rsidRPr="00DE52C1">
        <w:rPr>
          <w:rFonts w:ascii="Times New Roman" w:hAnsi="Times New Roman"/>
          <w:sz w:val="24"/>
        </w:rPr>
        <w:t xml:space="preserve">klasyfikacyjną radą pedagogiczną nie przeprowadza się </w:t>
      </w:r>
      <w:r w:rsidR="00E5174F" w:rsidRPr="00DE52C1">
        <w:rPr>
          <w:rFonts w:ascii="Times New Roman" w:hAnsi="Times New Roman"/>
          <w:sz w:val="24"/>
        </w:rPr>
        <w:t xml:space="preserve">nowych </w:t>
      </w:r>
      <w:r w:rsidR="001B4F1B" w:rsidRPr="00DE52C1">
        <w:rPr>
          <w:rFonts w:ascii="Times New Roman" w:hAnsi="Times New Roman"/>
          <w:sz w:val="24"/>
        </w:rPr>
        <w:t>prac klasowych,</w:t>
      </w:r>
      <w:r w:rsidR="00E72561" w:rsidRPr="00DE52C1">
        <w:rPr>
          <w:rFonts w:ascii="Times New Roman" w:hAnsi="Times New Roman"/>
          <w:sz w:val="24"/>
        </w:rPr>
        <w:t xml:space="preserve"> testów,</w:t>
      </w:r>
      <w:r w:rsidR="001B4F1B" w:rsidRPr="00DE52C1">
        <w:rPr>
          <w:rFonts w:ascii="Times New Roman" w:hAnsi="Times New Roman"/>
          <w:sz w:val="24"/>
        </w:rPr>
        <w:t xml:space="preserve"> </w:t>
      </w:r>
      <w:r w:rsidRPr="00DE52C1">
        <w:rPr>
          <w:rFonts w:ascii="Times New Roman" w:hAnsi="Times New Roman"/>
          <w:sz w:val="24"/>
        </w:rPr>
        <w:t>sprawdzianów</w:t>
      </w:r>
      <w:r w:rsidR="001B4F1B" w:rsidRPr="00DE52C1">
        <w:rPr>
          <w:rFonts w:ascii="Times New Roman" w:hAnsi="Times New Roman"/>
          <w:sz w:val="24"/>
        </w:rPr>
        <w:t xml:space="preserve"> z działów i sprawdzianów cząstkowych</w:t>
      </w:r>
      <w:r w:rsidR="002C565E" w:rsidRPr="00DE52C1">
        <w:rPr>
          <w:rFonts w:ascii="Times New Roman" w:hAnsi="Times New Roman"/>
          <w:sz w:val="24"/>
        </w:rPr>
        <w:t xml:space="preserve"> (nie dotyczy popraw)</w:t>
      </w:r>
      <w:r w:rsidRPr="00DE52C1">
        <w:rPr>
          <w:rFonts w:ascii="Times New Roman" w:hAnsi="Times New Roman"/>
          <w:sz w:val="24"/>
        </w:rPr>
        <w:t>.</w:t>
      </w:r>
    </w:p>
    <w:p w14:paraId="63384F7D" w14:textId="77777777"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Nieobecność nauczyciela z przyczyn niezależnych (choroba, wyjazd służbowy, urlop, święta) przesuwa termin oddania pracy o ilość nieobecnych dni.</w:t>
      </w:r>
    </w:p>
    <w:p w14:paraId="024E5EA8" w14:textId="21C26606"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Sprawdzone i ocenione bieżące prace pisemne uczniów nauczyciel oddaje na lekcji</w:t>
      </w:r>
      <w:r w:rsidR="002F0F4B" w:rsidRPr="00B9181A">
        <w:rPr>
          <w:rFonts w:ascii="Times New Roman" w:hAnsi="Times New Roman"/>
          <w:sz w:val="24"/>
        </w:rPr>
        <w:t xml:space="preserve">   </w:t>
      </w:r>
      <w:r w:rsidRPr="00B9181A">
        <w:rPr>
          <w:rFonts w:ascii="Times New Roman" w:hAnsi="Times New Roman"/>
          <w:sz w:val="24"/>
        </w:rPr>
        <w:t xml:space="preserve"> do wglądu i dokładnie omawia, wskazując co uczeń robi poprawnie lub co wymaga jeszcze poprawy oraz jak powinien dalej się uczyć, aby osiągnąć sukces. Nauczyciel ma obowiązek przechowywać prace klasowe</w:t>
      </w:r>
      <w:r w:rsidR="00DE0957">
        <w:rPr>
          <w:rFonts w:ascii="Times New Roman" w:hAnsi="Times New Roman"/>
          <w:sz w:val="24"/>
        </w:rPr>
        <w:t>,</w:t>
      </w:r>
      <w:r w:rsidR="00E72561">
        <w:rPr>
          <w:rFonts w:ascii="Times New Roman" w:hAnsi="Times New Roman"/>
          <w:sz w:val="24"/>
        </w:rPr>
        <w:t xml:space="preserve"> </w:t>
      </w:r>
      <w:r w:rsidR="00E72561" w:rsidRPr="00DE52C1">
        <w:rPr>
          <w:rFonts w:ascii="Times New Roman" w:hAnsi="Times New Roman"/>
          <w:sz w:val="24"/>
        </w:rPr>
        <w:t>testy,</w:t>
      </w:r>
      <w:r w:rsidR="00DE0957" w:rsidRPr="00DE52C1">
        <w:rPr>
          <w:rFonts w:ascii="Times New Roman" w:hAnsi="Times New Roman"/>
          <w:sz w:val="24"/>
        </w:rPr>
        <w:t xml:space="preserve"> sprawdziany z działów i sprawdziany cząstkowe</w:t>
      </w:r>
      <w:r w:rsidRPr="00DE52C1">
        <w:rPr>
          <w:rFonts w:ascii="Times New Roman" w:hAnsi="Times New Roman"/>
          <w:sz w:val="24"/>
        </w:rPr>
        <w:t xml:space="preserve"> do końca roku szkolnego. Na prośbę rodzica, nauczyciel udostępnia i omawia </w:t>
      </w:r>
      <w:r w:rsidRPr="00B9181A">
        <w:rPr>
          <w:rFonts w:ascii="Times New Roman" w:hAnsi="Times New Roman"/>
          <w:sz w:val="24"/>
        </w:rPr>
        <w:t>pracę ucznia</w:t>
      </w:r>
      <w:r w:rsidRPr="00B9181A">
        <w:rPr>
          <w:rFonts w:ascii="Times New Roman" w:hAnsi="Times New Roman"/>
          <w:b/>
          <w:sz w:val="24"/>
        </w:rPr>
        <w:t xml:space="preserve">. </w:t>
      </w:r>
    </w:p>
    <w:p w14:paraId="13920A42" w14:textId="77777777"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Nieusprawiedliwiona nieobecność ucznia na zapowiedzianej wcześniej klasówce jest równoznaczna z wpisaniem do dziennika zera.</w:t>
      </w:r>
    </w:p>
    <w:p w14:paraId="64A0346F" w14:textId="64E6A31F"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 xml:space="preserve">W przypadku nieobecności usprawiedliwionej uczeń ma prawo uzyskać ocenę </w:t>
      </w:r>
      <w:r w:rsidRPr="00B9181A">
        <w:rPr>
          <w:rFonts w:ascii="Times New Roman" w:hAnsi="Times New Roman"/>
          <w:sz w:val="24"/>
        </w:rPr>
        <w:br/>
        <w:t>z materiału objętego pracą klasową</w:t>
      </w:r>
      <w:r w:rsidR="00B14510">
        <w:rPr>
          <w:rFonts w:ascii="Times New Roman" w:hAnsi="Times New Roman"/>
          <w:sz w:val="24"/>
        </w:rPr>
        <w:t xml:space="preserve">, </w:t>
      </w:r>
      <w:r w:rsidR="00B14510" w:rsidRPr="00DE52C1">
        <w:rPr>
          <w:rFonts w:ascii="Times New Roman" w:hAnsi="Times New Roman"/>
          <w:sz w:val="24"/>
        </w:rPr>
        <w:t xml:space="preserve">testem, </w:t>
      </w:r>
      <w:r w:rsidRPr="00DE52C1">
        <w:rPr>
          <w:rFonts w:ascii="Times New Roman" w:hAnsi="Times New Roman"/>
          <w:sz w:val="24"/>
        </w:rPr>
        <w:t>sprawdzianem</w:t>
      </w:r>
      <w:r w:rsidR="00B14510" w:rsidRPr="00DE52C1">
        <w:rPr>
          <w:rFonts w:ascii="Times New Roman" w:hAnsi="Times New Roman"/>
          <w:sz w:val="24"/>
        </w:rPr>
        <w:t xml:space="preserve"> z działów lub sprawdzianem cząstkowym</w:t>
      </w:r>
      <w:r w:rsidR="00DE52C1" w:rsidRPr="00DE52C1">
        <w:rPr>
          <w:rFonts w:ascii="Times New Roman" w:hAnsi="Times New Roman"/>
          <w:sz w:val="24"/>
        </w:rPr>
        <w:t xml:space="preserve"> </w:t>
      </w:r>
      <w:r w:rsidR="00DE52C1">
        <w:rPr>
          <w:rFonts w:ascii="Times New Roman" w:hAnsi="Times New Roman"/>
          <w:sz w:val="24"/>
        </w:rPr>
        <w:t xml:space="preserve">w formie pisemnej </w:t>
      </w:r>
      <w:r w:rsidRPr="00B9181A">
        <w:rPr>
          <w:rFonts w:ascii="Times New Roman" w:hAnsi="Times New Roman"/>
          <w:sz w:val="24"/>
        </w:rPr>
        <w:t>w ciągu pierwszego tygodnia po przybyciu do szkoły. W przypadku dłuższej niż dwa tygodnie nieobecności, termin i forma zaliczenia materiału zostaje uzgodniona indywidualnie z nauczycielem.</w:t>
      </w:r>
    </w:p>
    <w:p w14:paraId="7108687A" w14:textId="77777777" w:rsidR="00865037" w:rsidRPr="00B9181A" w:rsidRDefault="00865037" w:rsidP="00107E73">
      <w:pPr>
        <w:numPr>
          <w:ilvl w:val="0"/>
          <w:numId w:val="159"/>
        </w:numPr>
        <w:suppressAutoHyphens/>
        <w:spacing w:after="0" w:line="360" w:lineRule="auto"/>
        <w:ind w:left="709"/>
        <w:rPr>
          <w:rFonts w:ascii="Times New Roman" w:hAnsi="Times New Roman"/>
          <w:sz w:val="24"/>
        </w:rPr>
      </w:pPr>
      <w:r w:rsidRPr="00B9181A">
        <w:rPr>
          <w:rFonts w:ascii="Times New Roman" w:hAnsi="Times New Roman"/>
          <w:sz w:val="24"/>
        </w:rPr>
        <w:t>Każda z ww. form oceny jest dla ucznia obowiązkowa, nierozliczenie się z niej zgodnie z procedurą ustaloną w podpunkcie 6 spowoduje wpisanie do dziennika zerowej liczby punktów.</w:t>
      </w:r>
    </w:p>
    <w:p w14:paraId="6A9D0E92" w14:textId="679CC3B0" w:rsidR="00865037" w:rsidRPr="00B9181A" w:rsidRDefault="002F48A2" w:rsidP="00107E73">
      <w:pPr>
        <w:numPr>
          <w:ilvl w:val="0"/>
          <w:numId w:val="159"/>
        </w:numPr>
        <w:suppressAutoHyphens/>
        <w:spacing w:after="0" w:line="360" w:lineRule="auto"/>
        <w:ind w:left="709"/>
        <w:rPr>
          <w:rFonts w:ascii="Times New Roman" w:hAnsi="Times New Roman"/>
          <w:b/>
          <w:sz w:val="24"/>
        </w:rPr>
      </w:pPr>
      <w:r>
        <w:rPr>
          <w:rFonts w:ascii="Times New Roman" w:hAnsi="Times New Roman"/>
          <w:sz w:val="24"/>
        </w:rPr>
        <w:t>W okresie uczeń ma prawo</w:t>
      </w:r>
      <w:r w:rsidR="00DE52C1">
        <w:rPr>
          <w:rFonts w:ascii="Times New Roman" w:hAnsi="Times New Roman"/>
          <w:sz w:val="24"/>
        </w:rPr>
        <w:t xml:space="preserve"> do</w:t>
      </w:r>
      <w:r>
        <w:rPr>
          <w:rFonts w:ascii="Times New Roman" w:hAnsi="Times New Roman"/>
          <w:sz w:val="24"/>
        </w:rPr>
        <w:t xml:space="preserve"> </w:t>
      </w:r>
      <w:r w:rsidR="00DE52C1">
        <w:rPr>
          <w:rFonts w:ascii="Times New Roman" w:hAnsi="Times New Roman"/>
          <w:sz w:val="24"/>
        </w:rPr>
        <w:t xml:space="preserve">poprawy </w:t>
      </w:r>
      <w:r w:rsidR="00865037" w:rsidRPr="00B9181A">
        <w:rPr>
          <w:rFonts w:ascii="Times New Roman" w:hAnsi="Times New Roman"/>
          <w:b/>
          <w:sz w:val="24"/>
        </w:rPr>
        <w:t>jednej oceny</w:t>
      </w:r>
      <w:r w:rsidR="00B14510">
        <w:rPr>
          <w:rFonts w:ascii="Times New Roman" w:hAnsi="Times New Roman"/>
          <w:sz w:val="24"/>
        </w:rPr>
        <w:t xml:space="preserve"> z pracy klasowej, testu, </w:t>
      </w:r>
      <w:r w:rsidR="00B14510" w:rsidRPr="001C73F2">
        <w:rPr>
          <w:rFonts w:ascii="Times New Roman" w:hAnsi="Times New Roman"/>
          <w:sz w:val="24"/>
        </w:rPr>
        <w:t xml:space="preserve">sprawdzianu </w:t>
      </w:r>
      <w:r w:rsidR="00DE52C1" w:rsidRPr="001C73F2">
        <w:rPr>
          <w:rFonts w:ascii="Times New Roman" w:hAnsi="Times New Roman"/>
          <w:sz w:val="24"/>
        </w:rPr>
        <w:t xml:space="preserve">z działu, </w:t>
      </w:r>
      <w:r w:rsidR="00B14510" w:rsidRPr="001C73F2">
        <w:rPr>
          <w:rFonts w:ascii="Times New Roman" w:hAnsi="Times New Roman"/>
          <w:sz w:val="24"/>
        </w:rPr>
        <w:t>sprawdzianu cząstkowego</w:t>
      </w:r>
      <w:r w:rsidR="00DE52C1" w:rsidRPr="001C73F2">
        <w:rPr>
          <w:rFonts w:ascii="Times New Roman" w:hAnsi="Times New Roman"/>
          <w:sz w:val="24"/>
        </w:rPr>
        <w:t xml:space="preserve"> </w:t>
      </w:r>
      <w:r w:rsidR="00865037" w:rsidRPr="004F1783">
        <w:rPr>
          <w:rFonts w:ascii="Times New Roman" w:hAnsi="Times New Roman"/>
          <w:sz w:val="24"/>
        </w:rPr>
        <w:t xml:space="preserve">lub więcej </w:t>
      </w:r>
      <w:r w:rsidR="002C378D">
        <w:rPr>
          <w:rFonts w:ascii="Times New Roman" w:hAnsi="Times New Roman"/>
          <w:sz w:val="24"/>
        </w:rPr>
        <w:t>–</w:t>
      </w:r>
      <w:r w:rsidR="00B14510" w:rsidRPr="004F1783">
        <w:rPr>
          <w:rFonts w:ascii="Times New Roman" w:hAnsi="Times New Roman"/>
          <w:sz w:val="24"/>
        </w:rPr>
        <w:t xml:space="preserve"> </w:t>
      </w:r>
      <w:r w:rsidR="002C378D">
        <w:rPr>
          <w:rFonts w:ascii="Times New Roman" w:hAnsi="Times New Roman"/>
          <w:sz w:val="24"/>
        </w:rPr>
        <w:t>za zgodą</w:t>
      </w:r>
      <w:r w:rsidR="00865037" w:rsidRPr="004F1783">
        <w:rPr>
          <w:rFonts w:ascii="Times New Roman" w:hAnsi="Times New Roman"/>
          <w:sz w:val="24"/>
        </w:rPr>
        <w:t xml:space="preserve"> nauczyciela</w:t>
      </w:r>
      <w:r w:rsidR="004F1783" w:rsidRPr="004F1783">
        <w:rPr>
          <w:rFonts w:ascii="Times New Roman" w:hAnsi="Times New Roman"/>
          <w:sz w:val="24"/>
        </w:rPr>
        <w:t>.</w:t>
      </w:r>
      <w:r w:rsidR="00865037" w:rsidRPr="004F1783">
        <w:rPr>
          <w:rFonts w:ascii="Times New Roman" w:hAnsi="Times New Roman"/>
          <w:sz w:val="24"/>
        </w:rPr>
        <w:t xml:space="preserve"> </w:t>
      </w:r>
      <w:r w:rsidR="00865037" w:rsidRPr="00B9181A">
        <w:rPr>
          <w:rFonts w:ascii="Times New Roman" w:hAnsi="Times New Roman"/>
          <w:sz w:val="24"/>
        </w:rPr>
        <w:t>Poprawa odbywa się w terminie ustalonym przez nauczyciela i nie kosztem innych lekcji ucznia. Poprawa oceny polega na skreśleniu ilości punktów</w:t>
      </w:r>
      <w:r w:rsidR="002F0F4B" w:rsidRPr="00B9181A">
        <w:rPr>
          <w:rFonts w:ascii="Times New Roman" w:hAnsi="Times New Roman"/>
          <w:sz w:val="24"/>
        </w:rPr>
        <w:t xml:space="preserve"> </w:t>
      </w:r>
      <w:r w:rsidR="00865037" w:rsidRPr="00B9181A">
        <w:rPr>
          <w:rFonts w:ascii="Times New Roman" w:hAnsi="Times New Roman"/>
          <w:sz w:val="24"/>
        </w:rPr>
        <w:t xml:space="preserve"> za pracę, którą zadeklarował do poprawy i wpisaniu ilości punktów, które zdobył</w:t>
      </w:r>
      <w:r w:rsidR="002F0F4B" w:rsidRPr="00B9181A">
        <w:rPr>
          <w:rFonts w:ascii="Times New Roman" w:hAnsi="Times New Roman"/>
          <w:sz w:val="24"/>
        </w:rPr>
        <w:t>,</w:t>
      </w:r>
      <w:r w:rsidR="00865037" w:rsidRPr="00B9181A">
        <w:rPr>
          <w:rFonts w:ascii="Times New Roman" w:hAnsi="Times New Roman"/>
          <w:sz w:val="24"/>
        </w:rPr>
        <w:t xml:space="preserve"> pisząc tę prace po raz drugi.</w:t>
      </w:r>
    </w:p>
    <w:p w14:paraId="2644F9CA" w14:textId="77777777" w:rsidR="00865037" w:rsidRPr="00B9181A" w:rsidRDefault="00865037" w:rsidP="00107E73">
      <w:pPr>
        <w:numPr>
          <w:ilvl w:val="0"/>
          <w:numId w:val="163"/>
        </w:numPr>
        <w:suppressAutoHyphens/>
        <w:spacing w:after="0" w:line="360" w:lineRule="auto"/>
        <w:ind w:left="426"/>
        <w:rPr>
          <w:rFonts w:ascii="Times New Roman" w:hAnsi="Times New Roman"/>
          <w:sz w:val="24"/>
        </w:rPr>
      </w:pPr>
      <w:r w:rsidRPr="00B9181A">
        <w:rPr>
          <w:rFonts w:ascii="Times New Roman" w:hAnsi="Times New Roman"/>
          <w:b/>
          <w:sz w:val="24"/>
        </w:rPr>
        <w:t>Kartkówki.</w:t>
      </w:r>
    </w:p>
    <w:p w14:paraId="3F2F92CC" w14:textId="77777777" w:rsidR="00865037" w:rsidRPr="00B9181A" w:rsidRDefault="00865037" w:rsidP="00107E73">
      <w:pPr>
        <w:numPr>
          <w:ilvl w:val="0"/>
          <w:numId w:val="165"/>
        </w:numPr>
        <w:suppressAutoHyphens/>
        <w:spacing w:after="0" w:line="360" w:lineRule="auto"/>
        <w:ind w:left="709"/>
        <w:rPr>
          <w:rFonts w:ascii="Times New Roman" w:hAnsi="Times New Roman"/>
          <w:sz w:val="24"/>
        </w:rPr>
      </w:pPr>
      <w:r w:rsidRPr="00B9181A">
        <w:rPr>
          <w:rFonts w:ascii="Times New Roman" w:hAnsi="Times New Roman"/>
          <w:sz w:val="24"/>
        </w:rPr>
        <w:lastRenderedPageBreak/>
        <w:t>Przez kartkówkę, należy rozumieć pisemną, niezapowiedzianą formę sprawdzania wiadomości trwającą nie dłużej niż 20 minut, obejmującą materiał z trzech ostatnich lekcji z uwzględnieniem podstawowych wiadomości z omawianego działu.</w:t>
      </w:r>
    </w:p>
    <w:p w14:paraId="1F1F82D7" w14:textId="77777777" w:rsidR="00865037" w:rsidRPr="00B9181A" w:rsidRDefault="00865037" w:rsidP="00107E73">
      <w:pPr>
        <w:numPr>
          <w:ilvl w:val="0"/>
          <w:numId w:val="165"/>
        </w:numPr>
        <w:suppressAutoHyphens/>
        <w:spacing w:after="0" w:line="360" w:lineRule="auto"/>
        <w:ind w:left="709"/>
        <w:rPr>
          <w:rFonts w:ascii="Times New Roman" w:hAnsi="Times New Roman"/>
          <w:sz w:val="24"/>
        </w:rPr>
      </w:pPr>
      <w:r w:rsidRPr="00B9181A">
        <w:rPr>
          <w:rFonts w:ascii="Times New Roman" w:hAnsi="Times New Roman"/>
          <w:sz w:val="24"/>
        </w:rPr>
        <w:t>Na początku okresu nauczyciel zobowiązany jest powiadomić uczniów o przybliżonej ilości kartkówek.</w:t>
      </w:r>
    </w:p>
    <w:p w14:paraId="16EB26B5" w14:textId="77777777" w:rsidR="00865037" w:rsidRPr="00B9181A" w:rsidRDefault="00865037" w:rsidP="00107E73">
      <w:pPr>
        <w:numPr>
          <w:ilvl w:val="0"/>
          <w:numId w:val="165"/>
        </w:numPr>
        <w:suppressAutoHyphens/>
        <w:spacing w:after="0" w:line="360" w:lineRule="auto"/>
        <w:ind w:left="709"/>
        <w:rPr>
          <w:rFonts w:ascii="Times New Roman" w:hAnsi="Times New Roman"/>
          <w:sz w:val="24"/>
        </w:rPr>
      </w:pPr>
      <w:r w:rsidRPr="00B9181A">
        <w:rPr>
          <w:rFonts w:ascii="Times New Roman" w:hAnsi="Times New Roman"/>
          <w:sz w:val="24"/>
        </w:rPr>
        <w:t>Oceny z kartkówek nie podlegają poprawie.</w:t>
      </w:r>
    </w:p>
    <w:p w14:paraId="5638B4DC" w14:textId="2D3F284B" w:rsidR="00865037" w:rsidRDefault="00865037" w:rsidP="00107E73">
      <w:pPr>
        <w:numPr>
          <w:ilvl w:val="0"/>
          <w:numId w:val="165"/>
        </w:numPr>
        <w:suppressAutoHyphens/>
        <w:spacing w:after="0" w:line="360" w:lineRule="auto"/>
        <w:ind w:left="709"/>
        <w:rPr>
          <w:rFonts w:ascii="Times New Roman" w:hAnsi="Times New Roman"/>
          <w:sz w:val="24"/>
        </w:rPr>
      </w:pPr>
      <w:r w:rsidRPr="00B9181A">
        <w:rPr>
          <w:rFonts w:ascii="Times New Roman" w:hAnsi="Times New Roman"/>
          <w:sz w:val="24"/>
        </w:rPr>
        <w:t>Zgłoszenie</w:t>
      </w:r>
      <w:r w:rsidR="0086744F">
        <w:rPr>
          <w:rFonts w:ascii="Times New Roman" w:hAnsi="Times New Roman"/>
          <w:sz w:val="24"/>
        </w:rPr>
        <w:t xml:space="preserve"> </w:t>
      </w:r>
      <w:r w:rsidRPr="00B9181A">
        <w:rPr>
          <w:rFonts w:ascii="Times New Roman" w:hAnsi="Times New Roman"/>
          <w:sz w:val="24"/>
        </w:rPr>
        <w:t>nieprzygotowania zwalnia z pisania kartkówki.</w:t>
      </w:r>
    </w:p>
    <w:p w14:paraId="07779952" w14:textId="77777777" w:rsidR="00AA01C6" w:rsidRPr="001C73F2" w:rsidRDefault="00AA01C6" w:rsidP="00107E73">
      <w:pPr>
        <w:widowControl w:val="0"/>
        <w:numPr>
          <w:ilvl w:val="0"/>
          <w:numId w:val="165"/>
        </w:numPr>
        <w:suppressAutoHyphens/>
        <w:spacing w:after="0" w:line="360" w:lineRule="auto"/>
        <w:rPr>
          <w:rFonts w:ascii="Times New Roman" w:hAnsi="Times New Roman"/>
          <w:sz w:val="24"/>
          <w:szCs w:val="24"/>
        </w:rPr>
      </w:pPr>
      <w:r w:rsidRPr="001C73F2">
        <w:rPr>
          <w:rFonts w:ascii="Times New Roman" w:hAnsi="Times New Roman"/>
          <w:sz w:val="24"/>
          <w:szCs w:val="24"/>
        </w:rPr>
        <w:t>Kartkówki należy oddać w ciągu tygodnia, następną można zrobić dopiero po oddaniu poprzedniej.</w:t>
      </w:r>
    </w:p>
    <w:p w14:paraId="0582C4F0" w14:textId="53286935" w:rsidR="00865037" w:rsidRPr="00914C21" w:rsidRDefault="00AA01C6" w:rsidP="00107E73">
      <w:pPr>
        <w:widowControl w:val="0"/>
        <w:numPr>
          <w:ilvl w:val="0"/>
          <w:numId w:val="165"/>
        </w:numPr>
        <w:suppressAutoHyphens/>
        <w:spacing w:after="0" w:line="360" w:lineRule="auto"/>
        <w:rPr>
          <w:rFonts w:ascii="Times New Roman" w:hAnsi="Times New Roman"/>
          <w:snapToGrid w:val="0"/>
          <w:sz w:val="24"/>
          <w:szCs w:val="24"/>
          <w:u w:val="single"/>
        </w:rPr>
      </w:pPr>
      <w:r w:rsidRPr="001C73F2">
        <w:rPr>
          <w:rFonts w:ascii="Times New Roman" w:hAnsi="Times New Roman"/>
          <w:sz w:val="24"/>
          <w:szCs w:val="24"/>
        </w:rPr>
        <w:t>Nieobecność ucznia na kartkówce nie skutkuje wpisaniem zerowej liczby punktów. Uczeń może odpowiadać ustnie lub napisać inną kartkówkę.</w:t>
      </w:r>
    </w:p>
    <w:p w14:paraId="04C9D4DA" w14:textId="77777777" w:rsidR="00865037" w:rsidRPr="00B9181A" w:rsidRDefault="00865037" w:rsidP="00107E73">
      <w:pPr>
        <w:numPr>
          <w:ilvl w:val="0"/>
          <w:numId w:val="163"/>
        </w:numPr>
        <w:suppressAutoHyphens/>
        <w:spacing w:after="0" w:line="360" w:lineRule="auto"/>
        <w:ind w:left="426"/>
        <w:rPr>
          <w:rFonts w:ascii="Times New Roman" w:hAnsi="Times New Roman"/>
          <w:sz w:val="24"/>
        </w:rPr>
      </w:pPr>
      <w:r w:rsidRPr="00B9181A">
        <w:rPr>
          <w:rFonts w:ascii="Times New Roman" w:hAnsi="Times New Roman"/>
          <w:b/>
          <w:sz w:val="24"/>
        </w:rPr>
        <w:t>Odpowiedzi ustne.</w:t>
      </w:r>
    </w:p>
    <w:p w14:paraId="4DF7625F" w14:textId="77777777" w:rsidR="00865037" w:rsidRPr="00B9181A" w:rsidRDefault="00865037" w:rsidP="00107E73">
      <w:pPr>
        <w:numPr>
          <w:ilvl w:val="0"/>
          <w:numId w:val="137"/>
        </w:numPr>
        <w:suppressAutoHyphens/>
        <w:spacing w:after="0" w:line="360" w:lineRule="auto"/>
        <w:ind w:left="709"/>
        <w:rPr>
          <w:rFonts w:ascii="Times New Roman" w:hAnsi="Times New Roman"/>
          <w:sz w:val="24"/>
        </w:rPr>
      </w:pPr>
      <w:r w:rsidRPr="00B9181A">
        <w:rPr>
          <w:rFonts w:ascii="Times New Roman" w:hAnsi="Times New Roman"/>
          <w:sz w:val="24"/>
        </w:rPr>
        <w:t>Nauczyciel powinien przynajmniej raz w ciągu okresu ocenić wypowiedź ustną ucznia.</w:t>
      </w:r>
    </w:p>
    <w:p w14:paraId="2685B2AD" w14:textId="77777777" w:rsidR="00865037" w:rsidRPr="00B9181A" w:rsidRDefault="00865037" w:rsidP="00107E73">
      <w:pPr>
        <w:numPr>
          <w:ilvl w:val="0"/>
          <w:numId w:val="137"/>
        </w:numPr>
        <w:suppressAutoHyphens/>
        <w:spacing w:after="0" w:line="360" w:lineRule="auto"/>
        <w:ind w:left="709"/>
        <w:rPr>
          <w:rFonts w:ascii="Times New Roman" w:hAnsi="Times New Roman"/>
          <w:sz w:val="24"/>
        </w:rPr>
      </w:pPr>
      <w:r w:rsidRPr="00B9181A">
        <w:rPr>
          <w:rFonts w:ascii="Times New Roman" w:hAnsi="Times New Roman"/>
          <w:sz w:val="24"/>
        </w:rPr>
        <w:t>Ocena z odpowiedzi ustnej powinna być krótko uzasadniona przez nauczyciela.</w:t>
      </w:r>
    </w:p>
    <w:p w14:paraId="72245A5B" w14:textId="2BAEE58A" w:rsidR="00865037" w:rsidRPr="00B9181A" w:rsidRDefault="00865037" w:rsidP="00107E73">
      <w:pPr>
        <w:numPr>
          <w:ilvl w:val="0"/>
          <w:numId w:val="137"/>
        </w:numPr>
        <w:suppressAutoHyphens/>
        <w:spacing w:after="0" w:line="360" w:lineRule="auto"/>
        <w:ind w:left="709"/>
        <w:rPr>
          <w:rFonts w:ascii="Times New Roman" w:hAnsi="Times New Roman"/>
          <w:sz w:val="24"/>
        </w:rPr>
      </w:pPr>
      <w:r w:rsidRPr="00B9181A">
        <w:rPr>
          <w:rFonts w:ascii="Times New Roman" w:hAnsi="Times New Roman"/>
          <w:sz w:val="24"/>
        </w:rPr>
        <w:t>Uczeń ma prawo do zgłoszenia przed rozpoczęciem lekcji nieprzygotowania, bez podania przyczyny, w formie uzgodnionej z nauczycielem, jeden raz w okresie.</w:t>
      </w:r>
    </w:p>
    <w:p w14:paraId="77AB4825" w14:textId="77777777" w:rsidR="00865037" w:rsidRPr="00B9181A" w:rsidRDefault="00865037" w:rsidP="00107E73">
      <w:pPr>
        <w:numPr>
          <w:ilvl w:val="0"/>
          <w:numId w:val="163"/>
        </w:numPr>
        <w:suppressAutoHyphens/>
        <w:spacing w:after="0" w:line="360" w:lineRule="auto"/>
        <w:ind w:left="426"/>
        <w:rPr>
          <w:rFonts w:ascii="Times New Roman" w:hAnsi="Times New Roman"/>
          <w:sz w:val="24"/>
        </w:rPr>
      </w:pPr>
      <w:r w:rsidRPr="00B9181A">
        <w:rPr>
          <w:rFonts w:ascii="Times New Roman" w:hAnsi="Times New Roman"/>
          <w:b/>
          <w:sz w:val="24"/>
        </w:rPr>
        <w:t>Szczególne przypadki zwolnień z prac pisemnych i odpowiedzi ustnych.</w:t>
      </w:r>
    </w:p>
    <w:p w14:paraId="00FBB3A6" w14:textId="77777777" w:rsidR="00865037" w:rsidRPr="00B9181A" w:rsidRDefault="00865037" w:rsidP="00107E73">
      <w:pPr>
        <w:numPr>
          <w:ilvl w:val="0"/>
          <w:numId w:val="155"/>
        </w:numPr>
        <w:suppressAutoHyphens/>
        <w:spacing w:after="0" w:line="360" w:lineRule="auto"/>
        <w:ind w:left="709"/>
        <w:rPr>
          <w:rFonts w:ascii="Times New Roman" w:hAnsi="Times New Roman"/>
          <w:sz w:val="24"/>
        </w:rPr>
      </w:pPr>
      <w:r w:rsidRPr="00B9181A">
        <w:rPr>
          <w:rFonts w:ascii="Times New Roman" w:hAnsi="Times New Roman"/>
          <w:sz w:val="24"/>
        </w:rPr>
        <w:t>Uczeń ma prawo do zgłoszenia nieprzygotowania po nieobecności spowodowanej dłuższą chorobą (co najmniej tydzień) oraz jeżeli w dniu poprzednim reprezentował szkołę lub uczestniczył w wycieczce szkolnej, z której powrócił po godzinie 18.</w:t>
      </w:r>
    </w:p>
    <w:p w14:paraId="532792B0" w14:textId="77777777" w:rsidR="00865037" w:rsidRPr="00B9181A" w:rsidRDefault="00865037" w:rsidP="00107E73">
      <w:pPr>
        <w:numPr>
          <w:ilvl w:val="0"/>
          <w:numId w:val="155"/>
        </w:numPr>
        <w:suppressAutoHyphens/>
        <w:spacing w:after="0" w:line="360" w:lineRule="auto"/>
        <w:ind w:left="709"/>
        <w:rPr>
          <w:rFonts w:ascii="Times New Roman" w:hAnsi="Times New Roman"/>
          <w:sz w:val="24"/>
        </w:rPr>
      </w:pPr>
      <w:r w:rsidRPr="00B9181A">
        <w:rPr>
          <w:rFonts w:ascii="Times New Roman" w:hAnsi="Times New Roman"/>
          <w:sz w:val="24"/>
        </w:rPr>
        <w:t>W dniu po następujących świętach: Wszystkich Świętych, Nowy Rok, Wielkanoc</w:t>
      </w:r>
      <w:r w:rsidR="002F0F4B" w:rsidRPr="00B9181A">
        <w:rPr>
          <w:rFonts w:ascii="Times New Roman" w:hAnsi="Times New Roman"/>
          <w:sz w:val="24"/>
        </w:rPr>
        <w:t xml:space="preserve"> </w:t>
      </w:r>
      <w:r w:rsidRPr="00B9181A">
        <w:rPr>
          <w:rFonts w:ascii="Times New Roman" w:hAnsi="Times New Roman"/>
          <w:sz w:val="24"/>
        </w:rPr>
        <w:t xml:space="preserve"> oraz po feriach zimowych nie sprawdza się wiadomości w formie pisemnej ani ustnej.</w:t>
      </w:r>
    </w:p>
    <w:p w14:paraId="30334A4C" w14:textId="3D2C86B3" w:rsidR="00865037" w:rsidRPr="00914C21" w:rsidRDefault="00865037" w:rsidP="00107E73">
      <w:pPr>
        <w:numPr>
          <w:ilvl w:val="0"/>
          <w:numId w:val="155"/>
        </w:numPr>
        <w:suppressAutoHyphens/>
        <w:spacing w:after="0" w:line="360" w:lineRule="auto"/>
        <w:ind w:left="709"/>
        <w:rPr>
          <w:rFonts w:ascii="Times New Roman" w:hAnsi="Times New Roman"/>
          <w:sz w:val="24"/>
        </w:rPr>
      </w:pPr>
      <w:r w:rsidRPr="00914C21">
        <w:rPr>
          <w:rFonts w:ascii="Times New Roman" w:hAnsi="Times New Roman"/>
          <w:sz w:val="24"/>
        </w:rPr>
        <w:t xml:space="preserve">Nauczyciele na początku każdego roku szkolnego informują uczniów o wymaganiach edukacyjnych wynikających z podstawy programowej oraz sposobach sprawdzania osiągnięć edukacyjnych uczniów. </w:t>
      </w:r>
    </w:p>
    <w:p w14:paraId="2B874CF0" w14:textId="009F5A39" w:rsidR="00A06A26" w:rsidRDefault="00A06A26" w:rsidP="00A06A26">
      <w:pPr>
        <w:suppressAutoHyphens/>
        <w:spacing w:after="0" w:line="360" w:lineRule="auto"/>
        <w:rPr>
          <w:rFonts w:ascii="Times New Roman" w:hAnsi="Times New Roman"/>
          <w:sz w:val="24"/>
        </w:rPr>
      </w:pPr>
    </w:p>
    <w:p w14:paraId="7C54F7AC" w14:textId="62AE7FD0" w:rsidR="00A06A26" w:rsidRDefault="00A06A26" w:rsidP="00A06A26">
      <w:pPr>
        <w:suppressAutoHyphens/>
        <w:spacing w:after="0" w:line="360" w:lineRule="auto"/>
        <w:rPr>
          <w:rFonts w:ascii="Times New Roman" w:hAnsi="Times New Roman"/>
          <w:sz w:val="24"/>
        </w:rPr>
      </w:pPr>
    </w:p>
    <w:p w14:paraId="5B6A3D61" w14:textId="15C1A4E2" w:rsidR="00A06A26" w:rsidRDefault="00A06A26" w:rsidP="00A06A26">
      <w:pPr>
        <w:suppressAutoHyphens/>
        <w:spacing w:after="0" w:line="360" w:lineRule="auto"/>
        <w:rPr>
          <w:rFonts w:ascii="Times New Roman" w:hAnsi="Times New Roman"/>
          <w:sz w:val="24"/>
        </w:rPr>
      </w:pPr>
    </w:p>
    <w:p w14:paraId="40DF2222" w14:textId="4B2D3663" w:rsidR="00A06A26" w:rsidRDefault="00A06A26" w:rsidP="00A06A26">
      <w:pPr>
        <w:suppressAutoHyphens/>
        <w:spacing w:after="0" w:line="360" w:lineRule="auto"/>
        <w:rPr>
          <w:rFonts w:ascii="Times New Roman" w:hAnsi="Times New Roman"/>
          <w:sz w:val="24"/>
        </w:rPr>
      </w:pPr>
    </w:p>
    <w:p w14:paraId="208C4B1C" w14:textId="412A2E2A" w:rsidR="00A06A26" w:rsidRDefault="00A06A26" w:rsidP="00A06A26">
      <w:pPr>
        <w:suppressAutoHyphens/>
        <w:spacing w:after="0" w:line="360" w:lineRule="auto"/>
        <w:rPr>
          <w:rFonts w:ascii="Times New Roman" w:hAnsi="Times New Roman"/>
          <w:sz w:val="24"/>
        </w:rPr>
      </w:pPr>
    </w:p>
    <w:p w14:paraId="0A39D58E" w14:textId="67C26952" w:rsidR="00A06A26" w:rsidRDefault="00A06A26" w:rsidP="00A06A26">
      <w:pPr>
        <w:suppressAutoHyphens/>
        <w:spacing w:after="0" w:line="360" w:lineRule="auto"/>
        <w:rPr>
          <w:rFonts w:ascii="Times New Roman" w:hAnsi="Times New Roman"/>
          <w:sz w:val="24"/>
        </w:rPr>
      </w:pPr>
    </w:p>
    <w:p w14:paraId="284F6C98" w14:textId="0A05DC16" w:rsidR="00A06A26" w:rsidRDefault="00A06A26" w:rsidP="00A06A26">
      <w:pPr>
        <w:suppressAutoHyphens/>
        <w:spacing w:after="0" w:line="360" w:lineRule="auto"/>
        <w:rPr>
          <w:rFonts w:ascii="Times New Roman" w:hAnsi="Times New Roman"/>
          <w:sz w:val="24"/>
        </w:rPr>
      </w:pPr>
    </w:p>
    <w:p w14:paraId="1DD8FBCE" w14:textId="2840D013" w:rsidR="00A06A26" w:rsidRDefault="00A06A26" w:rsidP="00A06A26">
      <w:pPr>
        <w:suppressAutoHyphens/>
        <w:spacing w:after="0" w:line="360" w:lineRule="auto"/>
        <w:rPr>
          <w:rFonts w:ascii="Times New Roman" w:hAnsi="Times New Roman"/>
          <w:sz w:val="24"/>
        </w:rPr>
      </w:pPr>
    </w:p>
    <w:p w14:paraId="3AB61B2E" w14:textId="142FB80D" w:rsidR="00865037" w:rsidRDefault="00865037" w:rsidP="00107E73">
      <w:pPr>
        <w:numPr>
          <w:ilvl w:val="0"/>
          <w:numId w:val="163"/>
        </w:numPr>
        <w:suppressAutoHyphens/>
        <w:spacing w:after="0" w:line="360" w:lineRule="auto"/>
        <w:ind w:left="426"/>
        <w:rPr>
          <w:rFonts w:ascii="Times New Roman" w:hAnsi="Times New Roman"/>
          <w:sz w:val="24"/>
        </w:rPr>
      </w:pPr>
      <w:r w:rsidRPr="00B9181A">
        <w:rPr>
          <w:rFonts w:ascii="Times New Roman" w:hAnsi="Times New Roman"/>
          <w:sz w:val="24"/>
        </w:rPr>
        <w:lastRenderedPageBreak/>
        <w:t>Wszystkie wyżej wymienione formy oceny pracy i osiągnięć ucznia podlegają ocenie punktowej wpisanej do dziennika. Maksymalną liczbę punktów z poszczególnych form określa tabela:</w:t>
      </w:r>
    </w:p>
    <w:p w14:paraId="05B48F70" w14:textId="7AEF5E73" w:rsidR="00A06A26" w:rsidRDefault="00A06A26" w:rsidP="00A06A26">
      <w:pPr>
        <w:suppressAutoHyphens/>
        <w:spacing w:after="0" w:line="360" w:lineRule="auto"/>
        <w:rPr>
          <w:rFonts w:ascii="Times New Roman" w:hAnsi="Times New Roman"/>
          <w:sz w:val="24"/>
        </w:rPr>
      </w:pPr>
    </w:p>
    <w:tbl>
      <w:tblPr>
        <w:tblW w:w="0" w:type="auto"/>
        <w:tblInd w:w="1443" w:type="dxa"/>
        <w:tblLayout w:type="fixed"/>
        <w:tblCellMar>
          <w:left w:w="70" w:type="dxa"/>
          <w:right w:w="70" w:type="dxa"/>
        </w:tblCellMar>
        <w:tblLook w:val="0000" w:firstRow="0" w:lastRow="0" w:firstColumn="0" w:lastColumn="0" w:noHBand="0" w:noVBand="0"/>
      </w:tblPr>
      <w:tblGrid>
        <w:gridCol w:w="4394"/>
        <w:gridCol w:w="2216"/>
      </w:tblGrid>
      <w:tr w:rsidR="00865037" w:rsidRPr="00B9181A" w14:paraId="4BBB4C8D" w14:textId="77777777" w:rsidTr="00965A0A">
        <w:trPr>
          <w:trHeight w:val="311"/>
        </w:trPr>
        <w:tc>
          <w:tcPr>
            <w:tcW w:w="4394" w:type="dxa"/>
            <w:tcBorders>
              <w:top w:val="single" w:sz="4" w:space="0" w:color="000000"/>
              <w:left w:val="single" w:sz="4" w:space="0" w:color="000000"/>
              <w:bottom w:val="single" w:sz="4" w:space="0" w:color="000000"/>
            </w:tcBorders>
            <w:shd w:val="clear" w:color="auto" w:fill="auto"/>
          </w:tcPr>
          <w:p w14:paraId="0C2A9167" w14:textId="77777777" w:rsidR="00865037" w:rsidRPr="00B9181A" w:rsidRDefault="00865037" w:rsidP="00965A0A">
            <w:pPr>
              <w:spacing w:line="360" w:lineRule="auto"/>
              <w:rPr>
                <w:rFonts w:ascii="Times New Roman" w:hAnsi="Times New Roman"/>
              </w:rPr>
            </w:pPr>
            <w:r w:rsidRPr="00B9181A">
              <w:rPr>
                <w:rFonts w:ascii="Times New Roman" w:hAnsi="Times New Roman"/>
                <w:sz w:val="24"/>
              </w:rPr>
              <w:t>Odpowiedzi ustne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5818D54A" w14:textId="71C4E340" w:rsidR="00865037" w:rsidRPr="00B9181A" w:rsidRDefault="00A7164A" w:rsidP="00965A0A">
            <w:pPr>
              <w:spacing w:line="36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3FA17F81" wp14:editId="228A8099">
                      <wp:simplePos x="0" y="0"/>
                      <wp:positionH relativeFrom="margin">
                        <wp:posOffset>1425575</wp:posOffset>
                      </wp:positionH>
                      <wp:positionV relativeFrom="paragraph">
                        <wp:posOffset>91440</wp:posOffset>
                      </wp:positionV>
                      <wp:extent cx="246380" cy="4578350"/>
                      <wp:effectExtent l="12065" t="5080" r="8255"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4578350"/>
                              </a:xfrm>
                              <a:prstGeom prst="rightBrace">
                                <a:avLst>
                                  <a:gd name="adj1" fmla="val 154854"/>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4DA8E" w14:textId="77777777" w:rsidR="00ED4547" w:rsidRDefault="00ED4547" w:rsidP="00865037">
                                  <w:pPr>
                                    <w:tabs>
                                      <w:tab w:val="left" w:pos="708"/>
                                    </w:tabs>
                                  </w:pPr>
                                </w:p>
                                <w:p w14:paraId="69F14C14" w14:textId="77777777" w:rsidR="00ED4547" w:rsidRDefault="00ED4547" w:rsidP="00865037">
                                  <w:pPr>
                                    <w:tabs>
                                      <w:tab w:val="left" w:pos="708"/>
                                    </w:tabs>
                                  </w:pPr>
                                </w:p>
                              </w:txbxContent>
                            </wps:txbx>
                            <wps:bodyPr rot="1080000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3FA17F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112.25pt;margin-top:7.2pt;width:19.4pt;height:3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" strokeweight=".26mm">
                      <v:stroke joinstyle="miter" endcap="square"/>
                      <v:textbox style="mso-rotate:180" inset="3.6pt,7.2pt,3.6pt,7.2pt">
                        <w:txbxContent>
                          <w:p w14:paraId="3C74DA8E" w14:textId="77777777" w:rsidR="00ED4547" w:rsidRDefault="00ED4547" w:rsidP="00865037">
                            <w:pPr>
                              <w:tabs>
                                <w:tab w:val="left" w:pos="708"/>
                              </w:tabs>
                            </w:pPr>
                          </w:p>
                          <w:p w14:paraId="69F14C14" w14:textId="77777777" w:rsidR="00ED4547" w:rsidRDefault="00ED4547" w:rsidP="00865037">
                            <w:pPr>
                              <w:tabs>
                                <w:tab w:val="left" w:pos="708"/>
                              </w:tabs>
                            </w:pPr>
                          </w:p>
                        </w:txbxContent>
                      </v:textbox>
                      <w10:wrap anchorx="margin"/>
                    </v:shape>
                  </w:pict>
                </mc:Fallback>
              </mc:AlternateContent>
            </w:r>
            <w:r w:rsidR="00865037" w:rsidRPr="00B9181A">
              <w:rPr>
                <w:rFonts w:ascii="Times New Roman" w:hAnsi="Times New Roman"/>
                <w:sz w:val="24"/>
              </w:rPr>
              <w:t>5 pkt</w:t>
            </w:r>
          </w:p>
        </w:tc>
      </w:tr>
      <w:tr w:rsidR="00865037" w:rsidRPr="00B9181A" w14:paraId="4C97BE39"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6B74A0CD" w14:textId="77777777" w:rsidR="00865037" w:rsidRPr="00B9181A" w:rsidRDefault="00865037" w:rsidP="00965A0A">
            <w:pPr>
              <w:spacing w:line="360" w:lineRule="auto"/>
              <w:rPr>
                <w:rFonts w:ascii="Times New Roman" w:hAnsi="Times New Roman"/>
                <w:sz w:val="24"/>
              </w:rPr>
            </w:pPr>
            <w:r w:rsidRPr="00B9181A">
              <w:rPr>
                <w:rFonts w:ascii="Times New Roman" w:hAnsi="Times New Roman"/>
                <w:sz w:val="24"/>
              </w:rPr>
              <w:t>Kartkówki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7449C1AB" w14:textId="294F0A2F" w:rsidR="00865037" w:rsidRPr="00B9181A" w:rsidRDefault="00865037" w:rsidP="00965A0A">
            <w:pPr>
              <w:spacing w:line="360" w:lineRule="auto"/>
              <w:jc w:val="center"/>
              <w:rPr>
                <w:rFonts w:ascii="Times New Roman" w:hAnsi="Times New Roman"/>
              </w:rPr>
            </w:pPr>
            <w:r w:rsidRPr="00B9181A">
              <w:rPr>
                <w:rFonts w:ascii="Times New Roman" w:hAnsi="Times New Roman"/>
                <w:sz w:val="24"/>
              </w:rPr>
              <w:t>5 pkt</w:t>
            </w:r>
          </w:p>
        </w:tc>
      </w:tr>
      <w:tr w:rsidR="00865037" w:rsidRPr="00B9181A" w14:paraId="664FF2B1"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74696958" w14:textId="77777777" w:rsidR="00865037" w:rsidRPr="00B9181A" w:rsidRDefault="00865037" w:rsidP="00965A0A">
            <w:pPr>
              <w:spacing w:line="360" w:lineRule="auto"/>
              <w:rPr>
                <w:rFonts w:ascii="Times New Roman" w:hAnsi="Times New Roman"/>
                <w:sz w:val="24"/>
              </w:rPr>
            </w:pPr>
            <w:r w:rsidRPr="00B9181A">
              <w:rPr>
                <w:rFonts w:ascii="Times New Roman" w:hAnsi="Times New Roman"/>
                <w:sz w:val="24"/>
              </w:rPr>
              <w:t>Zadania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AFB509B" w14:textId="58467155" w:rsidR="00865037" w:rsidRPr="00B9181A" w:rsidRDefault="00865037" w:rsidP="00965A0A">
            <w:pPr>
              <w:spacing w:line="360" w:lineRule="auto"/>
              <w:jc w:val="center"/>
              <w:rPr>
                <w:rFonts w:ascii="Times New Roman" w:hAnsi="Times New Roman"/>
              </w:rPr>
            </w:pPr>
            <w:r w:rsidRPr="00B9181A">
              <w:rPr>
                <w:rFonts w:ascii="Times New Roman" w:hAnsi="Times New Roman"/>
                <w:sz w:val="24"/>
              </w:rPr>
              <w:t>5 pkt</w:t>
            </w:r>
          </w:p>
        </w:tc>
      </w:tr>
      <w:tr w:rsidR="00865037" w:rsidRPr="00B9181A" w14:paraId="048EDA85"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241E6CD5" w14:textId="53501B4E" w:rsidR="00865037" w:rsidRPr="00914C21" w:rsidRDefault="009E787E" w:rsidP="00965A0A">
            <w:pPr>
              <w:spacing w:line="360" w:lineRule="auto"/>
              <w:rPr>
                <w:rFonts w:ascii="Times New Roman" w:hAnsi="Times New Roman"/>
                <w:sz w:val="24"/>
              </w:rPr>
            </w:pPr>
            <w:r w:rsidRPr="00914C21">
              <w:rPr>
                <w:rFonts w:ascii="Times New Roman" w:hAnsi="Times New Roman"/>
                <w:sz w:val="24"/>
              </w:rPr>
              <w:t>Sprawdzian cząstkowy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3E41FCDF" w14:textId="72FC0187" w:rsidR="00865037" w:rsidRPr="00B9181A" w:rsidRDefault="009E787E" w:rsidP="00965A0A">
            <w:pPr>
              <w:spacing w:line="360" w:lineRule="auto"/>
              <w:jc w:val="center"/>
              <w:rPr>
                <w:rFonts w:ascii="Times New Roman" w:hAnsi="Times New Roman"/>
              </w:rPr>
            </w:pPr>
            <w:r>
              <w:rPr>
                <w:rFonts w:ascii="Times New Roman" w:hAnsi="Times New Roman"/>
              </w:rPr>
              <w:t>10 pkt.</w:t>
            </w:r>
          </w:p>
        </w:tc>
      </w:tr>
      <w:tr w:rsidR="00865037" w:rsidRPr="00B9181A" w14:paraId="05440A2B"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7761DC2E" w14:textId="5B365404" w:rsidR="00865037" w:rsidRPr="00914C21" w:rsidRDefault="00865037" w:rsidP="00965A0A">
            <w:pPr>
              <w:spacing w:line="360" w:lineRule="auto"/>
              <w:rPr>
                <w:rFonts w:ascii="Times New Roman" w:hAnsi="Times New Roman"/>
                <w:sz w:val="24"/>
              </w:rPr>
            </w:pPr>
            <w:r w:rsidRPr="00914C21">
              <w:rPr>
                <w:rFonts w:ascii="Times New Roman" w:hAnsi="Times New Roman"/>
                <w:sz w:val="24"/>
              </w:rPr>
              <w:t xml:space="preserve">Sprawdziany </w:t>
            </w:r>
            <w:r w:rsidR="009E787E" w:rsidRPr="00914C21">
              <w:rPr>
                <w:rFonts w:ascii="Times New Roman" w:hAnsi="Times New Roman"/>
                <w:sz w:val="24"/>
              </w:rPr>
              <w:t>z działów</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0048D5F0" w14:textId="66D6EBFF" w:rsidR="00865037" w:rsidRPr="00B9181A" w:rsidRDefault="009E787E" w:rsidP="00965A0A">
            <w:pPr>
              <w:spacing w:line="360" w:lineRule="auto"/>
              <w:jc w:val="center"/>
              <w:rPr>
                <w:rFonts w:ascii="Times New Roman" w:hAnsi="Times New Roman"/>
              </w:rPr>
            </w:pPr>
            <w:r>
              <w:rPr>
                <w:rFonts w:ascii="Times New Roman" w:hAnsi="Times New Roman"/>
                <w:sz w:val="24"/>
              </w:rPr>
              <w:t>15</w:t>
            </w:r>
            <w:r w:rsidR="00865037" w:rsidRPr="00B9181A">
              <w:rPr>
                <w:rFonts w:ascii="Times New Roman" w:hAnsi="Times New Roman"/>
                <w:sz w:val="24"/>
              </w:rPr>
              <w:t xml:space="preserve"> pkt</w:t>
            </w:r>
          </w:p>
        </w:tc>
      </w:tr>
      <w:tr w:rsidR="00865037" w:rsidRPr="00B9181A" w14:paraId="6EED5F0D"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1E46CD05" w14:textId="77777777" w:rsidR="00865037" w:rsidRPr="00B9181A" w:rsidRDefault="00865037" w:rsidP="00965A0A">
            <w:pPr>
              <w:spacing w:line="360" w:lineRule="auto"/>
              <w:rPr>
                <w:rFonts w:ascii="Times New Roman" w:hAnsi="Times New Roman"/>
                <w:sz w:val="24"/>
              </w:rPr>
            </w:pPr>
            <w:r w:rsidRPr="00B9181A">
              <w:rPr>
                <w:rFonts w:ascii="Times New Roman" w:hAnsi="Times New Roman"/>
                <w:sz w:val="24"/>
              </w:rPr>
              <w:t>Wypracowania domowe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1D33FFE9" w14:textId="1DF873C7" w:rsidR="00865037" w:rsidRPr="00B9181A" w:rsidRDefault="00865037" w:rsidP="00965A0A">
            <w:pPr>
              <w:spacing w:line="360" w:lineRule="auto"/>
              <w:jc w:val="center"/>
              <w:rPr>
                <w:rFonts w:ascii="Times New Roman" w:hAnsi="Times New Roman"/>
              </w:rPr>
            </w:pPr>
            <w:r w:rsidRPr="00B9181A">
              <w:rPr>
                <w:rFonts w:ascii="Times New Roman" w:hAnsi="Times New Roman"/>
                <w:sz w:val="24"/>
              </w:rPr>
              <w:t>10 pkt</w:t>
            </w:r>
          </w:p>
        </w:tc>
      </w:tr>
      <w:tr w:rsidR="00865037" w:rsidRPr="00B9181A" w14:paraId="61D55225"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23647045" w14:textId="77777777" w:rsidR="00865037" w:rsidRPr="00B9181A" w:rsidRDefault="00865037" w:rsidP="00965A0A">
            <w:pPr>
              <w:spacing w:line="360" w:lineRule="auto"/>
              <w:rPr>
                <w:rFonts w:ascii="Times New Roman" w:hAnsi="Times New Roman"/>
              </w:rPr>
            </w:pPr>
            <w:r w:rsidRPr="00B9181A">
              <w:rPr>
                <w:rFonts w:ascii="Times New Roman" w:hAnsi="Times New Roman"/>
                <w:sz w:val="24"/>
              </w:rPr>
              <w:t>Prace klasowe, testy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5F33D092" w14:textId="5F7E4F77" w:rsidR="00865037" w:rsidRPr="00B9181A" w:rsidRDefault="00A7164A" w:rsidP="00965A0A">
            <w:pPr>
              <w:spacing w:line="360" w:lineRule="auto"/>
              <w:jc w:val="center"/>
              <w:rPr>
                <w:rFonts w:ascii="Times New Roman" w:hAnsi="Times New Roman"/>
              </w:rPr>
            </w:pPr>
            <w:r>
              <w:rPr>
                <w:rFonts w:ascii="Times New Roman" w:hAnsi="Times New Roman"/>
                <w:noProof/>
              </w:rPr>
              <mc:AlternateContent>
                <mc:Choice Requires="wps">
                  <w:drawing>
                    <wp:anchor distT="0" distB="0" distL="114935" distR="114935" simplePos="0" relativeHeight="251658240" behindDoc="0" locked="0" layoutInCell="1" allowOverlap="1" wp14:anchorId="31A55CA5" wp14:editId="60538C32">
                      <wp:simplePos x="0" y="0"/>
                      <wp:positionH relativeFrom="margin">
                        <wp:posOffset>1703705</wp:posOffset>
                      </wp:positionH>
                      <wp:positionV relativeFrom="paragraph">
                        <wp:posOffset>184150</wp:posOffset>
                      </wp:positionV>
                      <wp:extent cx="1139825" cy="458470"/>
                      <wp:effectExtent l="13970" t="7620" r="825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58470"/>
                              </a:xfrm>
                              <a:prstGeom prst="rect">
                                <a:avLst/>
                              </a:prstGeom>
                              <a:solidFill>
                                <a:srgbClr val="FFFFFF">
                                  <a:alpha val="0"/>
                                </a:srgbClr>
                              </a:solidFill>
                              <a:ln w="6350">
                                <a:solidFill>
                                  <a:srgbClr val="000000"/>
                                </a:solidFill>
                                <a:miter lim="800000"/>
                                <a:headEnd/>
                                <a:tailEnd/>
                              </a:ln>
                            </wps:spPr>
                            <wps:txbx>
                              <w:txbxContent>
                                <w:p w14:paraId="5744FD2B" w14:textId="77777777" w:rsidR="00ED4547" w:rsidRDefault="00ED4547" w:rsidP="00865037">
                                  <w:pPr>
                                    <w:pStyle w:val="Tekstpodstawowy21"/>
                                  </w:pPr>
                                  <w:r>
                                    <w:rPr>
                                      <w:b/>
                                      <w:bCs/>
                                      <w:sz w:val="22"/>
                                    </w:rPr>
                                    <w:t>PODSTAWA PUNKTOWA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55CA5" id="_x0000_t202" coordsize="21600,21600" o:spt="202" path="m,l,21600r21600,l21600,xe">
                      <v:stroke joinstyle="miter"/>
                      <v:path gradientshapeok="t" o:connecttype="rect"/>
                    </v:shapetype>
                    <v:shape id="Text Box 12" o:spid="_x0000_s1027" type="#_x0000_t202" style="position:absolute;left:0;text-align:left;margin-left:134.15pt;margin-top:14.5pt;width:89.75pt;height:36.1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" strokeweight=".5pt">
                      <v:fill opacity="0"/>
                      <v:textbox inset="7.45pt,3.85pt,7.45pt,3.85pt">
                        <w:txbxContent>
                          <w:p w14:paraId="5744FD2B" w14:textId="77777777" w:rsidR="00ED4547" w:rsidRDefault="00ED4547" w:rsidP="00865037">
                            <w:pPr>
                              <w:pStyle w:val="Tekstpodstawowy21"/>
                            </w:pPr>
                            <w:r>
                              <w:rPr>
                                <w:b/>
                                <w:bCs/>
                                <w:sz w:val="22"/>
                              </w:rPr>
                              <w:t>PODSTAWA PUNKTOWA</w:t>
                            </w:r>
                          </w:p>
                        </w:txbxContent>
                      </v:textbox>
                      <w10:wrap anchorx="margin"/>
                    </v:shape>
                  </w:pict>
                </mc:Fallback>
              </mc:AlternateContent>
            </w:r>
            <w:r w:rsidR="00865037" w:rsidRPr="00B9181A">
              <w:rPr>
                <w:rFonts w:ascii="Times New Roman" w:hAnsi="Times New Roman"/>
                <w:sz w:val="24"/>
              </w:rPr>
              <w:t>20 pkt</w:t>
            </w:r>
          </w:p>
        </w:tc>
      </w:tr>
      <w:tr w:rsidR="00865037" w:rsidRPr="00E72561" w14:paraId="6534DDA9"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4FBD3EDD" w14:textId="5DC272F1" w:rsidR="00865037" w:rsidRPr="00AC33D7" w:rsidRDefault="00865037" w:rsidP="00965A0A">
            <w:pPr>
              <w:spacing w:line="360" w:lineRule="auto"/>
              <w:rPr>
                <w:rFonts w:ascii="Times New Roman" w:hAnsi="Times New Roman"/>
                <w:sz w:val="24"/>
              </w:rPr>
            </w:pPr>
            <w:r w:rsidRPr="00AC33D7">
              <w:rPr>
                <w:rFonts w:ascii="Times New Roman" w:hAnsi="Times New Roman"/>
                <w:sz w:val="24"/>
              </w:rPr>
              <w:t xml:space="preserve">Aktywność, pilność </w:t>
            </w:r>
            <w:r w:rsidR="009E787E" w:rsidRPr="00914C21">
              <w:rPr>
                <w:rFonts w:ascii="Times New Roman" w:hAnsi="Times New Roman"/>
                <w:sz w:val="24"/>
              </w:rPr>
              <w:t>i praca na lekcji</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2A2193EE" w14:textId="0BBB6E96" w:rsidR="00865037" w:rsidRPr="00AC33D7" w:rsidRDefault="00865037" w:rsidP="00965A0A">
            <w:pPr>
              <w:spacing w:line="360" w:lineRule="auto"/>
              <w:jc w:val="center"/>
              <w:rPr>
                <w:rFonts w:ascii="Times New Roman" w:hAnsi="Times New Roman"/>
              </w:rPr>
            </w:pPr>
            <w:r w:rsidRPr="00AC33D7">
              <w:rPr>
                <w:rFonts w:ascii="Times New Roman" w:hAnsi="Times New Roman"/>
                <w:sz w:val="24"/>
              </w:rPr>
              <w:t>5 pkt</w:t>
            </w:r>
          </w:p>
        </w:tc>
      </w:tr>
      <w:tr w:rsidR="00865037" w:rsidRPr="00B9181A" w14:paraId="276CF6A8" w14:textId="77777777" w:rsidTr="00965A0A">
        <w:trPr>
          <w:trHeight w:val="308"/>
        </w:trPr>
        <w:tc>
          <w:tcPr>
            <w:tcW w:w="4394" w:type="dxa"/>
            <w:tcBorders>
              <w:top w:val="single" w:sz="4" w:space="0" w:color="000000"/>
              <w:left w:val="single" w:sz="4" w:space="0" w:color="000000"/>
              <w:bottom w:val="single" w:sz="4" w:space="0" w:color="000000"/>
            </w:tcBorders>
            <w:shd w:val="clear" w:color="auto" w:fill="auto"/>
          </w:tcPr>
          <w:p w14:paraId="1CFB4668" w14:textId="77777777" w:rsidR="00865037" w:rsidRPr="00312A3F" w:rsidRDefault="00865037" w:rsidP="00965A0A">
            <w:pPr>
              <w:spacing w:line="360" w:lineRule="auto"/>
              <w:rPr>
                <w:rFonts w:ascii="Times New Roman" w:hAnsi="Times New Roman"/>
                <w:sz w:val="24"/>
              </w:rPr>
            </w:pPr>
            <w:r w:rsidRPr="00312A3F">
              <w:rPr>
                <w:rFonts w:ascii="Times New Roman" w:hAnsi="Times New Roman"/>
                <w:sz w:val="24"/>
              </w:rPr>
              <w:t>Prace długoterminowe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14:paraId="6EC8C651" w14:textId="58B8EABF" w:rsidR="00865037" w:rsidRPr="00312A3F" w:rsidRDefault="00865037" w:rsidP="00965A0A">
            <w:pPr>
              <w:spacing w:line="360" w:lineRule="auto"/>
              <w:jc w:val="center"/>
              <w:rPr>
                <w:rFonts w:ascii="Times New Roman" w:hAnsi="Times New Roman"/>
              </w:rPr>
            </w:pPr>
            <w:r w:rsidRPr="00312A3F">
              <w:rPr>
                <w:rFonts w:ascii="Times New Roman" w:hAnsi="Times New Roman"/>
                <w:sz w:val="24"/>
              </w:rPr>
              <w:t>10 pkt</w:t>
            </w:r>
          </w:p>
        </w:tc>
      </w:tr>
      <w:tr w:rsidR="00865037" w:rsidRPr="00B9181A" w14:paraId="21D23069" w14:textId="77777777" w:rsidTr="00965A0A">
        <w:trPr>
          <w:trHeight w:val="1675"/>
        </w:trPr>
        <w:tc>
          <w:tcPr>
            <w:tcW w:w="4394" w:type="dxa"/>
            <w:tcBorders>
              <w:left w:val="single" w:sz="4" w:space="0" w:color="000000"/>
              <w:bottom w:val="single" w:sz="4" w:space="0" w:color="000000"/>
            </w:tcBorders>
            <w:shd w:val="clear" w:color="auto" w:fill="auto"/>
          </w:tcPr>
          <w:p w14:paraId="0988441C" w14:textId="77777777" w:rsidR="00865037" w:rsidRPr="00B9181A" w:rsidRDefault="00865037" w:rsidP="00965A0A">
            <w:pPr>
              <w:spacing w:line="360" w:lineRule="auto"/>
              <w:rPr>
                <w:rFonts w:ascii="Times New Roman" w:hAnsi="Times New Roman"/>
                <w:sz w:val="24"/>
              </w:rPr>
            </w:pPr>
            <w:r w:rsidRPr="00B9181A">
              <w:rPr>
                <w:rFonts w:ascii="Times New Roman" w:hAnsi="Times New Roman"/>
                <w:sz w:val="24"/>
              </w:rPr>
              <w:t>Punkty dodatkowe za:</w:t>
            </w:r>
          </w:p>
          <w:p w14:paraId="4BA99C45" w14:textId="77777777" w:rsidR="00865037" w:rsidRPr="00B9181A" w:rsidRDefault="00865037" w:rsidP="00B876F3">
            <w:pPr>
              <w:spacing w:line="360" w:lineRule="auto"/>
              <w:rPr>
                <w:rFonts w:ascii="Times New Roman" w:hAnsi="Times New Roman"/>
                <w:sz w:val="24"/>
              </w:rPr>
            </w:pPr>
            <w:r w:rsidRPr="00B9181A">
              <w:rPr>
                <w:rFonts w:ascii="Times New Roman" w:hAnsi="Times New Roman"/>
                <w:sz w:val="24"/>
              </w:rPr>
              <w:t>- pracę w kołach zainteresowań, zadania wykraczające poza podstawę programową,  udział w konkursach</w:t>
            </w:r>
          </w:p>
        </w:tc>
        <w:tc>
          <w:tcPr>
            <w:tcW w:w="2216" w:type="dxa"/>
            <w:tcBorders>
              <w:left w:val="single" w:sz="4" w:space="0" w:color="000000"/>
              <w:bottom w:val="single" w:sz="4" w:space="0" w:color="000000"/>
              <w:right w:val="single" w:sz="4" w:space="0" w:color="000000"/>
            </w:tcBorders>
            <w:shd w:val="clear" w:color="auto" w:fill="auto"/>
          </w:tcPr>
          <w:p w14:paraId="44DCF0D4" w14:textId="77777777" w:rsidR="00865037" w:rsidRPr="00B9181A" w:rsidRDefault="00865037" w:rsidP="00965A0A">
            <w:pPr>
              <w:snapToGrid w:val="0"/>
              <w:spacing w:line="360" w:lineRule="auto"/>
              <w:jc w:val="center"/>
              <w:rPr>
                <w:rFonts w:ascii="Times New Roman" w:hAnsi="Times New Roman"/>
                <w:sz w:val="24"/>
              </w:rPr>
            </w:pPr>
          </w:p>
          <w:p w14:paraId="6B0FC38A" w14:textId="77777777" w:rsidR="00865037" w:rsidRPr="00B9181A" w:rsidRDefault="00865037" w:rsidP="00965A0A">
            <w:pPr>
              <w:spacing w:line="360" w:lineRule="auto"/>
              <w:jc w:val="center"/>
              <w:rPr>
                <w:rFonts w:ascii="Times New Roman" w:hAnsi="Times New Roman"/>
                <w:sz w:val="24"/>
              </w:rPr>
            </w:pPr>
          </w:p>
          <w:p w14:paraId="56CD6CC2" w14:textId="66F11C03" w:rsidR="00865037" w:rsidRPr="00B9181A" w:rsidRDefault="00865037" w:rsidP="00AB114F">
            <w:pPr>
              <w:spacing w:line="360" w:lineRule="auto"/>
              <w:jc w:val="center"/>
              <w:rPr>
                <w:rFonts w:ascii="Times New Roman" w:hAnsi="Times New Roman"/>
              </w:rPr>
            </w:pPr>
            <w:r w:rsidRPr="00B9181A">
              <w:rPr>
                <w:rFonts w:ascii="Times New Roman" w:hAnsi="Times New Roman"/>
                <w:sz w:val="24"/>
              </w:rPr>
              <w:t>max. 10 pkt</w:t>
            </w:r>
          </w:p>
        </w:tc>
      </w:tr>
    </w:tbl>
    <w:p w14:paraId="1797EF22" w14:textId="77777777" w:rsidR="00530117" w:rsidRPr="00B9181A" w:rsidRDefault="00865037" w:rsidP="00530117">
      <w:pPr>
        <w:pStyle w:val="Tekstpodstawowywcity"/>
        <w:tabs>
          <w:tab w:val="left" w:pos="1174"/>
          <w:tab w:val="left" w:pos="2685"/>
        </w:tabs>
        <w:spacing w:line="360" w:lineRule="auto"/>
        <w:ind w:left="0"/>
        <w:rPr>
          <w:rFonts w:cs="Times New Roman"/>
          <w:b/>
          <w:bCs/>
        </w:rPr>
      </w:pPr>
      <w:r w:rsidRPr="00B9181A">
        <w:rPr>
          <w:rFonts w:cs="Times New Roman"/>
          <w:b/>
          <w:bCs/>
        </w:rPr>
        <w:tab/>
      </w:r>
    </w:p>
    <w:p w14:paraId="19BC2315" w14:textId="77777777" w:rsidR="00865037" w:rsidRPr="00B9181A" w:rsidRDefault="00865037" w:rsidP="00107E73">
      <w:pPr>
        <w:pStyle w:val="Tekstpodstawowywcity"/>
        <w:numPr>
          <w:ilvl w:val="0"/>
          <w:numId w:val="148"/>
        </w:numPr>
        <w:spacing w:line="360" w:lineRule="auto"/>
        <w:rPr>
          <w:rFonts w:cs="Times New Roman"/>
        </w:rPr>
      </w:pPr>
      <w:r w:rsidRPr="00B9181A">
        <w:rPr>
          <w:rFonts w:cs="Times New Roman"/>
          <w:b/>
          <w:bCs/>
        </w:rPr>
        <w:t>Punkty dodatkowe nie zwiększają podstawy punktowej.</w:t>
      </w:r>
    </w:p>
    <w:p w14:paraId="619AABAD" w14:textId="77777777" w:rsidR="00865037" w:rsidRPr="00B9181A" w:rsidRDefault="00865037" w:rsidP="00107E73">
      <w:pPr>
        <w:pStyle w:val="Tekstpodstawowywcity"/>
        <w:numPr>
          <w:ilvl w:val="0"/>
          <w:numId w:val="148"/>
        </w:numPr>
        <w:spacing w:line="360" w:lineRule="auto"/>
        <w:rPr>
          <w:rFonts w:cs="Times New Roman"/>
        </w:rPr>
      </w:pPr>
      <w:r w:rsidRPr="00B9181A">
        <w:rPr>
          <w:rFonts w:cs="Times New Roman"/>
        </w:rPr>
        <w:t>Punkty z ww. form przelicza się na punkty wpisane do dziennika wg wzoru:</w:t>
      </w:r>
    </w:p>
    <w:p w14:paraId="05B8FDE4" w14:textId="77777777" w:rsidR="00865037" w:rsidRPr="00B9181A" w:rsidRDefault="00865037" w:rsidP="00865037">
      <w:pPr>
        <w:spacing w:line="360" w:lineRule="auto"/>
        <w:rPr>
          <w:rFonts w:ascii="Times New Roman" w:hAnsi="Times New Roman"/>
          <w:sz w:val="24"/>
        </w:rPr>
      </w:pPr>
      <w:r w:rsidRPr="00B9181A">
        <w:rPr>
          <w:rFonts w:ascii="Times New Roman" w:hAnsi="Times New Roman"/>
          <w:sz w:val="24"/>
        </w:rPr>
        <w:tab/>
      </w:r>
      <w:r w:rsidRPr="00B9181A">
        <w:rPr>
          <w:rFonts w:ascii="Times New Roman" w:hAnsi="Times New Roman"/>
          <w:position w:val="-28"/>
        </w:rPr>
        <w:object w:dxaOrig="7400" w:dyaOrig="660" w14:anchorId="2FDFE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1pt;height:36.75pt" o:ole="" o:bordertopcolor="black" o:borderleftcolor="black" o:borderbottomcolor="black" o:borderrightcolor="black" filled="t">
            <v:fill color2="black"/>
            <v:imagedata r:id="rId8" o:title=""/>
            <w10:bordertop type="single" width="8" shadow="t"/>
            <w10:borderleft type="single" width="8" shadow="t"/>
            <w10:borderbottom type="single" width="8" shadow="t"/>
            <w10:borderright type="single" width="8" shadow="t"/>
          </v:shape>
          <o:OLEObject Type="Embed" ProgID="Equation.3" ShapeID="_x0000_i1025" DrawAspect="Content" ObjectID="_1735144262" r:id="rId9"/>
        </w:object>
      </w:r>
    </w:p>
    <w:p w14:paraId="24F0D8D7" w14:textId="77777777" w:rsidR="00865037" w:rsidRPr="00B9181A" w:rsidRDefault="00865037" w:rsidP="00107E73">
      <w:pPr>
        <w:pStyle w:val="Tekstpodstawowywcity"/>
        <w:numPr>
          <w:ilvl w:val="0"/>
          <w:numId w:val="148"/>
        </w:numPr>
        <w:spacing w:line="360" w:lineRule="auto"/>
        <w:rPr>
          <w:rFonts w:cs="Times New Roman"/>
        </w:rPr>
      </w:pPr>
      <w:r w:rsidRPr="00B9181A">
        <w:rPr>
          <w:rFonts w:cs="Times New Roman"/>
        </w:rPr>
        <w:t xml:space="preserve">Punkty wpisywane do dziennika </w:t>
      </w:r>
      <w:r w:rsidRPr="00B9181A">
        <w:rPr>
          <w:rFonts w:cs="Times New Roman"/>
          <w:b/>
          <w:bCs/>
        </w:rPr>
        <w:t>przybliża się do całości wg matematycznej reguły przybliżeń</w:t>
      </w:r>
      <w:r w:rsidRPr="00B9181A">
        <w:rPr>
          <w:rFonts w:cs="Times New Roman"/>
        </w:rPr>
        <w:t>.</w:t>
      </w:r>
    </w:p>
    <w:p w14:paraId="78A63901" w14:textId="64D62A21" w:rsidR="00A06A26" w:rsidRDefault="00AB0F04" w:rsidP="00A06A26">
      <w:pPr>
        <w:tabs>
          <w:tab w:val="center" w:pos="4716"/>
          <w:tab w:val="left" w:pos="6004"/>
        </w:tabs>
        <w:spacing w:line="360" w:lineRule="auto"/>
        <w:ind w:left="360"/>
        <w:rPr>
          <w:rFonts w:ascii="Times New Roman" w:hAnsi="Times New Roman"/>
          <w:b/>
          <w:sz w:val="24"/>
        </w:rPr>
      </w:pPr>
      <w:r w:rsidRPr="00B9181A">
        <w:rPr>
          <w:rFonts w:ascii="Times New Roman" w:hAnsi="Times New Roman"/>
          <w:b/>
          <w:sz w:val="24"/>
        </w:rPr>
        <w:tab/>
      </w:r>
    </w:p>
    <w:p w14:paraId="071B14B9" w14:textId="77777777" w:rsidR="00926C7C" w:rsidRDefault="00926C7C" w:rsidP="00A06A26">
      <w:pPr>
        <w:tabs>
          <w:tab w:val="center" w:pos="4716"/>
          <w:tab w:val="left" w:pos="6004"/>
        </w:tabs>
        <w:spacing w:line="360" w:lineRule="auto"/>
        <w:ind w:left="360"/>
        <w:rPr>
          <w:rFonts w:ascii="Times New Roman" w:hAnsi="Times New Roman"/>
          <w:b/>
          <w:sz w:val="24"/>
        </w:rPr>
      </w:pPr>
    </w:p>
    <w:p w14:paraId="1F946989" w14:textId="59F494E4" w:rsidR="00865037" w:rsidRPr="00B9181A" w:rsidRDefault="00865037" w:rsidP="00A06A26">
      <w:pPr>
        <w:tabs>
          <w:tab w:val="center" w:pos="4716"/>
          <w:tab w:val="left" w:pos="6004"/>
        </w:tabs>
        <w:spacing w:line="360" w:lineRule="auto"/>
        <w:ind w:left="360"/>
        <w:jc w:val="center"/>
        <w:rPr>
          <w:rFonts w:ascii="Times New Roman" w:hAnsi="Times New Roman"/>
          <w:b/>
          <w:sz w:val="24"/>
        </w:rPr>
      </w:pPr>
      <w:r w:rsidRPr="00B9181A">
        <w:rPr>
          <w:rFonts w:ascii="Times New Roman" w:hAnsi="Times New Roman"/>
          <w:b/>
          <w:sz w:val="24"/>
        </w:rPr>
        <w:lastRenderedPageBreak/>
        <w:t xml:space="preserve">§ </w:t>
      </w:r>
      <w:r w:rsidR="00926C7C">
        <w:rPr>
          <w:rFonts w:ascii="Times New Roman" w:hAnsi="Times New Roman"/>
          <w:b/>
          <w:sz w:val="24"/>
        </w:rPr>
        <w:t>80</w:t>
      </w:r>
      <w:r w:rsidRPr="00B9181A">
        <w:rPr>
          <w:rFonts w:ascii="Times New Roman" w:hAnsi="Times New Roman"/>
          <w:b/>
          <w:sz w:val="24"/>
        </w:rPr>
        <w:t>.</w:t>
      </w:r>
    </w:p>
    <w:p w14:paraId="1BA15F93" w14:textId="77777777" w:rsidR="00AB0F04" w:rsidRPr="00B9181A" w:rsidRDefault="00AB0F04" w:rsidP="00AB0F04">
      <w:pPr>
        <w:tabs>
          <w:tab w:val="center" w:pos="4716"/>
          <w:tab w:val="left" w:pos="6004"/>
        </w:tabs>
        <w:spacing w:line="360" w:lineRule="auto"/>
        <w:ind w:left="360"/>
        <w:jc w:val="center"/>
        <w:rPr>
          <w:rFonts w:ascii="Times New Roman" w:hAnsi="Times New Roman"/>
          <w:b/>
          <w:sz w:val="24"/>
        </w:rPr>
      </w:pPr>
      <w:r w:rsidRPr="00B9181A">
        <w:rPr>
          <w:rFonts w:ascii="Times New Roman" w:hAnsi="Times New Roman"/>
          <w:b/>
          <w:sz w:val="24"/>
        </w:rPr>
        <w:t>Skala ocen i ogólne kryteria oceniania</w:t>
      </w:r>
    </w:p>
    <w:p w14:paraId="18DC43BA" w14:textId="77777777" w:rsidR="00865037" w:rsidRPr="00B9181A" w:rsidRDefault="00865037" w:rsidP="00107E73">
      <w:pPr>
        <w:numPr>
          <w:ilvl w:val="0"/>
          <w:numId w:val="138"/>
        </w:numPr>
        <w:suppressAutoHyphens/>
        <w:spacing w:after="0" w:line="360" w:lineRule="auto"/>
        <w:rPr>
          <w:rFonts w:ascii="Times New Roman" w:hAnsi="Times New Roman"/>
          <w:sz w:val="24"/>
        </w:rPr>
      </w:pPr>
      <w:r w:rsidRPr="00B9181A">
        <w:rPr>
          <w:rFonts w:ascii="Times New Roman" w:hAnsi="Times New Roman"/>
          <w:sz w:val="24"/>
        </w:rPr>
        <w:t>Oceny śródroczne i roczne wyrażane są w stopniach wg skali:</w:t>
      </w:r>
    </w:p>
    <w:p w14:paraId="551EE852"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niedostateczny </w:t>
      </w:r>
      <w:r w:rsidRPr="00B9181A">
        <w:rPr>
          <w:rFonts w:ascii="Times New Roman" w:hAnsi="Times New Roman"/>
          <w:sz w:val="24"/>
        </w:rPr>
        <w:tab/>
        <w:t xml:space="preserve">(1, </w:t>
      </w:r>
      <w:r w:rsidRPr="00B9181A">
        <w:rPr>
          <w:rFonts w:ascii="Times New Roman" w:hAnsi="Times New Roman"/>
          <w:sz w:val="24"/>
        </w:rPr>
        <w:tab/>
      </w:r>
      <w:proofErr w:type="spellStart"/>
      <w:r w:rsidRPr="00B9181A">
        <w:rPr>
          <w:rFonts w:ascii="Times New Roman" w:hAnsi="Times New Roman"/>
          <w:sz w:val="24"/>
        </w:rPr>
        <w:t>ndst</w:t>
      </w:r>
      <w:proofErr w:type="spellEnd"/>
      <w:r w:rsidRPr="00B9181A">
        <w:rPr>
          <w:rFonts w:ascii="Times New Roman" w:hAnsi="Times New Roman"/>
          <w:sz w:val="24"/>
        </w:rPr>
        <w:t xml:space="preserve">) </w:t>
      </w:r>
    </w:p>
    <w:p w14:paraId="1DC38302"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dopuszczający </w:t>
      </w:r>
      <w:r w:rsidRPr="00B9181A">
        <w:rPr>
          <w:rFonts w:ascii="Times New Roman" w:hAnsi="Times New Roman"/>
          <w:sz w:val="24"/>
        </w:rPr>
        <w:tab/>
        <w:t xml:space="preserve">(2, </w:t>
      </w:r>
      <w:r w:rsidRPr="00B9181A">
        <w:rPr>
          <w:rFonts w:ascii="Times New Roman" w:hAnsi="Times New Roman"/>
          <w:sz w:val="24"/>
        </w:rPr>
        <w:tab/>
      </w:r>
      <w:proofErr w:type="spellStart"/>
      <w:r w:rsidRPr="00B9181A">
        <w:rPr>
          <w:rFonts w:ascii="Times New Roman" w:hAnsi="Times New Roman"/>
          <w:sz w:val="24"/>
        </w:rPr>
        <w:t>dop</w:t>
      </w:r>
      <w:proofErr w:type="spellEnd"/>
      <w:r w:rsidRPr="00B9181A">
        <w:rPr>
          <w:rFonts w:ascii="Times New Roman" w:hAnsi="Times New Roman"/>
          <w:sz w:val="24"/>
        </w:rPr>
        <w:t>)</w:t>
      </w:r>
    </w:p>
    <w:p w14:paraId="7085A8CF"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dostateczny </w:t>
      </w:r>
      <w:r w:rsidRPr="00B9181A">
        <w:rPr>
          <w:rFonts w:ascii="Times New Roman" w:hAnsi="Times New Roman"/>
          <w:sz w:val="24"/>
        </w:rPr>
        <w:tab/>
      </w:r>
      <w:r w:rsidRPr="00B9181A">
        <w:rPr>
          <w:rFonts w:ascii="Times New Roman" w:hAnsi="Times New Roman"/>
          <w:sz w:val="24"/>
        </w:rPr>
        <w:tab/>
        <w:t xml:space="preserve">(3, </w:t>
      </w:r>
      <w:r w:rsidRPr="00B9181A">
        <w:rPr>
          <w:rFonts w:ascii="Times New Roman" w:hAnsi="Times New Roman"/>
          <w:sz w:val="24"/>
        </w:rPr>
        <w:tab/>
      </w:r>
      <w:proofErr w:type="spellStart"/>
      <w:r w:rsidRPr="00B9181A">
        <w:rPr>
          <w:rFonts w:ascii="Times New Roman" w:hAnsi="Times New Roman"/>
          <w:sz w:val="24"/>
        </w:rPr>
        <w:t>dst</w:t>
      </w:r>
      <w:proofErr w:type="spellEnd"/>
      <w:r w:rsidRPr="00B9181A">
        <w:rPr>
          <w:rFonts w:ascii="Times New Roman" w:hAnsi="Times New Roman"/>
          <w:sz w:val="24"/>
        </w:rPr>
        <w:t xml:space="preserve">) </w:t>
      </w:r>
    </w:p>
    <w:p w14:paraId="52A9F92C"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dobry </w:t>
      </w:r>
      <w:r w:rsidRPr="00B9181A">
        <w:rPr>
          <w:rFonts w:ascii="Times New Roman" w:hAnsi="Times New Roman"/>
          <w:sz w:val="24"/>
        </w:rPr>
        <w:tab/>
      </w:r>
      <w:r w:rsidRPr="00B9181A">
        <w:rPr>
          <w:rFonts w:ascii="Times New Roman" w:hAnsi="Times New Roman"/>
          <w:sz w:val="24"/>
        </w:rPr>
        <w:tab/>
      </w:r>
      <w:r w:rsidRPr="00B9181A">
        <w:rPr>
          <w:rFonts w:ascii="Times New Roman" w:hAnsi="Times New Roman"/>
          <w:sz w:val="24"/>
        </w:rPr>
        <w:tab/>
        <w:t xml:space="preserve">(4, </w:t>
      </w:r>
      <w:r w:rsidRPr="00B9181A">
        <w:rPr>
          <w:rFonts w:ascii="Times New Roman" w:hAnsi="Times New Roman"/>
          <w:sz w:val="24"/>
        </w:rPr>
        <w:tab/>
      </w:r>
      <w:proofErr w:type="spellStart"/>
      <w:r w:rsidRPr="00B9181A">
        <w:rPr>
          <w:rFonts w:ascii="Times New Roman" w:hAnsi="Times New Roman"/>
          <w:sz w:val="24"/>
        </w:rPr>
        <w:t>db</w:t>
      </w:r>
      <w:proofErr w:type="spellEnd"/>
      <w:r w:rsidRPr="00B9181A">
        <w:rPr>
          <w:rFonts w:ascii="Times New Roman" w:hAnsi="Times New Roman"/>
          <w:sz w:val="24"/>
        </w:rPr>
        <w:t xml:space="preserve">) </w:t>
      </w:r>
    </w:p>
    <w:p w14:paraId="5DC8DD15"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bardzo dobry </w:t>
      </w:r>
      <w:r w:rsidRPr="00B9181A">
        <w:rPr>
          <w:rFonts w:ascii="Times New Roman" w:hAnsi="Times New Roman"/>
          <w:sz w:val="24"/>
        </w:rPr>
        <w:tab/>
      </w:r>
      <w:r w:rsidRPr="00B9181A">
        <w:rPr>
          <w:rFonts w:ascii="Times New Roman" w:hAnsi="Times New Roman"/>
          <w:sz w:val="24"/>
        </w:rPr>
        <w:tab/>
        <w:t xml:space="preserve">(5, </w:t>
      </w:r>
      <w:r w:rsidRPr="00B9181A">
        <w:rPr>
          <w:rFonts w:ascii="Times New Roman" w:hAnsi="Times New Roman"/>
          <w:sz w:val="24"/>
        </w:rPr>
        <w:tab/>
      </w:r>
      <w:proofErr w:type="spellStart"/>
      <w:r w:rsidRPr="00B9181A">
        <w:rPr>
          <w:rFonts w:ascii="Times New Roman" w:hAnsi="Times New Roman"/>
          <w:sz w:val="24"/>
        </w:rPr>
        <w:t>bdb</w:t>
      </w:r>
      <w:proofErr w:type="spellEnd"/>
      <w:r w:rsidRPr="00B9181A">
        <w:rPr>
          <w:rFonts w:ascii="Times New Roman" w:hAnsi="Times New Roman"/>
          <w:sz w:val="24"/>
        </w:rPr>
        <w:t xml:space="preserve">) </w:t>
      </w:r>
    </w:p>
    <w:p w14:paraId="7DD64F22" w14:textId="77777777" w:rsidR="00865037" w:rsidRPr="00B9181A" w:rsidRDefault="00865037" w:rsidP="00107E73">
      <w:pPr>
        <w:numPr>
          <w:ilvl w:val="0"/>
          <w:numId w:val="139"/>
        </w:numPr>
        <w:suppressAutoHyphens/>
        <w:spacing w:after="0" w:line="360" w:lineRule="auto"/>
        <w:rPr>
          <w:rFonts w:ascii="Times New Roman" w:hAnsi="Times New Roman"/>
          <w:sz w:val="24"/>
        </w:rPr>
      </w:pPr>
      <w:r w:rsidRPr="00B9181A">
        <w:rPr>
          <w:rFonts w:ascii="Times New Roman" w:hAnsi="Times New Roman"/>
          <w:sz w:val="24"/>
        </w:rPr>
        <w:t xml:space="preserve">celujący </w:t>
      </w:r>
      <w:r w:rsidRPr="00B9181A">
        <w:rPr>
          <w:rFonts w:ascii="Times New Roman" w:hAnsi="Times New Roman"/>
          <w:sz w:val="24"/>
        </w:rPr>
        <w:tab/>
      </w:r>
      <w:r w:rsidRPr="00B9181A">
        <w:rPr>
          <w:rFonts w:ascii="Times New Roman" w:hAnsi="Times New Roman"/>
          <w:sz w:val="24"/>
        </w:rPr>
        <w:tab/>
        <w:t xml:space="preserve">(6, </w:t>
      </w:r>
      <w:r w:rsidRPr="00B9181A">
        <w:rPr>
          <w:rFonts w:ascii="Times New Roman" w:hAnsi="Times New Roman"/>
          <w:sz w:val="24"/>
        </w:rPr>
        <w:tab/>
        <w:t>cel).</w:t>
      </w:r>
    </w:p>
    <w:p w14:paraId="21A6C9C2" w14:textId="77777777" w:rsidR="00865037" w:rsidRPr="00B9181A" w:rsidRDefault="00865037" w:rsidP="00107E73">
      <w:pPr>
        <w:numPr>
          <w:ilvl w:val="0"/>
          <w:numId w:val="138"/>
        </w:numPr>
        <w:suppressAutoHyphens/>
        <w:spacing w:after="0" w:line="360" w:lineRule="auto"/>
        <w:rPr>
          <w:rFonts w:ascii="Times New Roman" w:hAnsi="Times New Roman"/>
          <w:sz w:val="24"/>
        </w:rPr>
      </w:pPr>
      <w:r w:rsidRPr="00B9181A">
        <w:rPr>
          <w:rFonts w:ascii="Times New Roman" w:hAnsi="Times New Roman"/>
          <w:sz w:val="24"/>
        </w:rPr>
        <w:t>Na koniec okresu nauczyciel przelicza otrzymane przez ucznia punkty na procenty wg wzoru:</w:t>
      </w:r>
    </w:p>
    <w:tbl>
      <w:tblPr>
        <w:tblpPr w:leftFromText="141" w:rightFromText="141" w:vertAnchor="page" w:horzAnchor="margin" w:tblpXSpec="center" w:tblpY="6464"/>
        <w:tblOverlap w:val="never"/>
        <w:tblW w:w="6771" w:type="dxa"/>
        <w:tblLayout w:type="fixed"/>
        <w:tblCellMar>
          <w:left w:w="70" w:type="dxa"/>
          <w:right w:w="70" w:type="dxa"/>
        </w:tblCellMar>
        <w:tblLook w:val="0000" w:firstRow="0" w:lastRow="0" w:firstColumn="0" w:lastColumn="0" w:noHBand="0" w:noVBand="0"/>
      </w:tblPr>
      <w:tblGrid>
        <w:gridCol w:w="6771"/>
      </w:tblGrid>
      <w:tr w:rsidR="00926C7C" w:rsidRPr="00B9181A" w14:paraId="66CF4E0C" w14:textId="77777777" w:rsidTr="00926C7C">
        <w:trPr>
          <w:trHeight w:val="94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A6B02D2" w14:textId="77777777" w:rsidR="00926C7C" w:rsidRPr="00B9181A" w:rsidRDefault="00926C7C" w:rsidP="00926C7C">
            <w:pPr>
              <w:spacing w:after="0" w:line="360" w:lineRule="auto"/>
              <w:rPr>
                <w:rFonts w:ascii="Times New Roman" w:hAnsi="Times New Roman"/>
              </w:rPr>
            </w:pPr>
            <w:r w:rsidRPr="00B9181A">
              <w:rPr>
                <w:rFonts w:ascii="Times New Roman" w:hAnsi="Times New Roman"/>
              </w:rPr>
              <w:t xml:space="preserve">                               </w:t>
            </w:r>
            <w:bookmarkStart w:id="10" w:name="_Hlk22542665"/>
            <w:r w:rsidRPr="00B9181A">
              <w:rPr>
                <w:rFonts w:ascii="Times New Roman" w:hAnsi="Times New Roman"/>
              </w:rPr>
              <w:t xml:space="preserve">ilość zdobytych  punktów </w:t>
            </w:r>
          </w:p>
          <w:p w14:paraId="36580935" w14:textId="77777777" w:rsidR="00926C7C" w:rsidRPr="00B9181A" w:rsidRDefault="00926C7C" w:rsidP="00926C7C">
            <w:pPr>
              <w:spacing w:after="0" w:line="360" w:lineRule="auto"/>
              <w:jc w:val="center"/>
              <w:rPr>
                <w:rFonts w:ascii="Times New Roman" w:hAnsi="Times New Roman"/>
              </w:rPr>
            </w:pPr>
            <w:r w:rsidRPr="00B9181A">
              <w:rPr>
                <w:rFonts w:ascii="Times New Roman" w:hAnsi="Times New Roman"/>
              </w:rPr>
              <w:t>-------------------------------------------------------   * 100%</w:t>
            </w:r>
          </w:p>
          <w:p w14:paraId="6A6604B4" w14:textId="77777777" w:rsidR="00926C7C" w:rsidRPr="00B9181A" w:rsidRDefault="00926C7C" w:rsidP="00926C7C">
            <w:pPr>
              <w:spacing w:after="0" w:line="360" w:lineRule="auto"/>
              <w:rPr>
                <w:rFonts w:ascii="Times New Roman" w:hAnsi="Times New Roman"/>
              </w:rPr>
            </w:pPr>
            <w:r w:rsidRPr="00B9181A">
              <w:rPr>
                <w:rFonts w:ascii="Times New Roman" w:hAnsi="Times New Roman"/>
              </w:rPr>
              <w:t xml:space="preserve">                max ilość możliwych punktów do zdobycia </w:t>
            </w:r>
          </w:p>
        </w:tc>
      </w:tr>
      <w:bookmarkEnd w:id="10"/>
    </w:tbl>
    <w:p w14:paraId="27D14115" w14:textId="77777777" w:rsidR="007F076F" w:rsidRPr="00B9181A" w:rsidRDefault="007F076F" w:rsidP="007F076F">
      <w:pPr>
        <w:spacing w:after="0"/>
      </w:pPr>
    </w:p>
    <w:p w14:paraId="4C68BA81" w14:textId="4EA79FFA" w:rsidR="009E7B88" w:rsidRDefault="009E7B88" w:rsidP="007F076F">
      <w:pPr>
        <w:spacing w:after="0"/>
      </w:pPr>
    </w:p>
    <w:p w14:paraId="0FB109EC" w14:textId="15D65CE2" w:rsidR="00D26D5C" w:rsidRDefault="00D26D5C" w:rsidP="007F076F">
      <w:pPr>
        <w:spacing w:after="0"/>
      </w:pPr>
    </w:p>
    <w:p w14:paraId="5BB5FBC7" w14:textId="77777777" w:rsidR="00D26D5C" w:rsidRPr="00B9181A" w:rsidRDefault="00D26D5C" w:rsidP="007F076F">
      <w:pPr>
        <w:spacing w:after="0"/>
        <w:rPr>
          <w:vanish/>
        </w:rPr>
      </w:pPr>
    </w:p>
    <w:p w14:paraId="68C7C366" w14:textId="77777777" w:rsidR="00E25211" w:rsidRPr="00B9181A" w:rsidRDefault="00E25211" w:rsidP="00E25211">
      <w:pPr>
        <w:suppressAutoHyphens/>
        <w:spacing w:after="0" w:line="360" w:lineRule="auto"/>
        <w:ind w:left="360"/>
        <w:rPr>
          <w:rFonts w:ascii="Times New Roman" w:hAnsi="Times New Roman"/>
          <w:sz w:val="24"/>
        </w:rPr>
      </w:pPr>
    </w:p>
    <w:p w14:paraId="52A00668" w14:textId="77777777" w:rsidR="00865037" w:rsidRPr="00B9181A" w:rsidRDefault="00865037" w:rsidP="00107E73">
      <w:pPr>
        <w:numPr>
          <w:ilvl w:val="0"/>
          <w:numId w:val="138"/>
        </w:numPr>
        <w:suppressAutoHyphens/>
        <w:spacing w:after="0" w:line="360" w:lineRule="auto"/>
        <w:rPr>
          <w:rFonts w:ascii="Times New Roman" w:hAnsi="Times New Roman"/>
        </w:rPr>
      </w:pPr>
      <w:r w:rsidRPr="00B9181A">
        <w:rPr>
          <w:rFonts w:ascii="Times New Roman" w:hAnsi="Times New Roman"/>
          <w:sz w:val="24"/>
        </w:rPr>
        <w:t>Na koniec roku szkolnego nauczyciel przelicza otrzymane przez ucznia punkty na procenty wg wzoru:</w:t>
      </w:r>
    </w:p>
    <w:tbl>
      <w:tblPr>
        <w:tblpPr w:leftFromText="141" w:rightFromText="141" w:vertAnchor="page" w:horzAnchor="page" w:tblpX="2110" w:tblpY="8795"/>
        <w:tblW w:w="0" w:type="auto"/>
        <w:tblLayout w:type="fixed"/>
        <w:tblCellMar>
          <w:left w:w="70" w:type="dxa"/>
          <w:right w:w="70" w:type="dxa"/>
        </w:tblCellMar>
        <w:tblLook w:val="0000" w:firstRow="0" w:lastRow="0" w:firstColumn="0" w:lastColumn="0" w:noHBand="0" w:noVBand="0"/>
      </w:tblPr>
      <w:tblGrid>
        <w:gridCol w:w="6771"/>
      </w:tblGrid>
      <w:tr w:rsidR="00926C7C" w:rsidRPr="00B9181A" w14:paraId="5EA15739" w14:textId="77777777" w:rsidTr="00926C7C">
        <w:trPr>
          <w:trHeight w:val="94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77A12399" w14:textId="77777777" w:rsidR="00926C7C" w:rsidRPr="00B9181A" w:rsidRDefault="00926C7C" w:rsidP="00926C7C">
            <w:pPr>
              <w:spacing w:after="0" w:line="360" w:lineRule="auto"/>
              <w:rPr>
                <w:rFonts w:ascii="Times New Roman" w:hAnsi="Times New Roman"/>
              </w:rPr>
            </w:pPr>
            <w:r w:rsidRPr="00B9181A">
              <w:rPr>
                <w:rFonts w:ascii="Times New Roman" w:hAnsi="Times New Roman"/>
              </w:rPr>
              <w:t xml:space="preserve">          ilość zdobytych  punktów w roku szkolnym (oba okresy)</w:t>
            </w:r>
          </w:p>
          <w:p w14:paraId="7BDFAEBF" w14:textId="77777777" w:rsidR="00926C7C" w:rsidRPr="00B9181A" w:rsidRDefault="00926C7C" w:rsidP="00926C7C">
            <w:pPr>
              <w:spacing w:after="0" w:line="360" w:lineRule="auto"/>
              <w:jc w:val="center"/>
              <w:rPr>
                <w:rFonts w:ascii="Times New Roman" w:hAnsi="Times New Roman"/>
              </w:rPr>
            </w:pPr>
            <w:r w:rsidRPr="00B9181A">
              <w:rPr>
                <w:rFonts w:ascii="Times New Roman" w:hAnsi="Times New Roman"/>
              </w:rPr>
              <w:t>----------------------------------------------------------------------------   * 100%</w:t>
            </w:r>
          </w:p>
          <w:p w14:paraId="4F3FD37E" w14:textId="77777777" w:rsidR="00926C7C" w:rsidRPr="00B9181A" w:rsidRDefault="00926C7C" w:rsidP="00926C7C">
            <w:pPr>
              <w:spacing w:after="0" w:line="360" w:lineRule="auto"/>
              <w:rPr>
                <w:rFonts w:ascii="Times New Roman" w:hAnsi="Times New Roman"/>
              </w:rPr>
            </w:pPr>
            <w:r w:rsidRPr="00B9181A">
              <w:rPr>
                <w:rFonts w:ascii="Times New Roman" w:hAnsi="Times New Roman"/>
              </w:rPr>
              <w:t xml:space="preserve">     max ilość możliwych punktów do zdobycia w roku szkolnym</w:t>
            </w:r>
          </w:p>
        </w:tc>
      </w:tr>
    </w:tbl>
    <w:p w14:paraId="6022A244" w14:textId="77777777" w:rsidR="009E7B88" w:rsidRPr="00B9181A" w:rsidRDefault="009E7B88" w:rsidP="009E7B88">
      <w:pPr>
        <w:tabs>
          <w:tab w:val="left" w:pos="1005"/>
        </w:tabs>
        <w:suppressAutoHyphens/>
        <w:spacing w:after="0" w:line="360" w:lineRule="auto"/>
        <w:rPr>
          <w:rFonts w:ascii="Times New Roman" w:hAnsi="Times New Roman"/>
          <w:sz w:val="24"/>
        </w:rPr>
      </w:pPr>
      <w:r w:rsidRPr="00B9181A">
        <w:rPr>
          <w:rFonts w:ascii="Times New Roman" w:hAnsi="Times New Roman"/>
          <w:sz w:val="24"/>
        </w:rPr>
        <w:tab/>
      </w:r>
    </w:p>
    <w:p w14:paraId="52FED97A" w14:textId="77777777" w:rsidR="00143E69" w:rsidRPr="00B9181A" w:rsidRDefault="00143E69" w:rsidP="009E7B88">
      <w:pPr>
        <w:tabs>
          <w:tab w:val="left" w:pos="1005"/>
        </w:tabs>
        <w:suppressAutoHyphens/>
        <w:spacing w:after="0" w:line="360" w:lineRule="auto"/>
        <w:rPr>
          <w:rFonts w:ascii="Times New Roman" w:hAnsi="Times New Roman"/>
          <w:sz w:val="24"/>
        </w:rPr>
      </w:pPr>
    </w:p>
    <w:p w14:paraId="15EA0639" w14:textId="77777777" w:rsidR="009E7B88" w:rsidRPr="00B9181A" w:rsidRDefault="009E7B88" w:rsidP="00143E69">
      <w:pPr>
        <w:suppressAutoHyphens/>
        <w:spacing w:after="0" w:line="360" w:lineRule="auto"/>
        <w:rPr>
          <w:rFonts w:ascii="Times New Roman" w:hAnsi="Times New Roman"/>
          <w:sz w:val="24"/>
        </w:rPr>
      </w:pPr>
    </w:p>
    <w:p w14:paraId="4DFD7792" w14:textId="77777777" w:rsidR="00143E69" w:rsidRPr="00B9181A" w:rsidRDefault="00A5729F" w:rsidP="00A5729F">
      <w:pPr>
        <w:tabs>
          <w:tab w:val="left" w:pos="2459"/>
        </w:tabs>
        <w:suppressAutoHyphens/>
        <w:spacing w:after="0" w:line="360" w:lineRule="auto"/>
        <w:rPr>
          <w:rFonts w:ascii="Times New Roman" w:hAnsi="Times New Roman"/>
        </w:rPr>
      </w:pPr>
      <w:r w:rsidRPr="00B9181A">
        <w:rPr>
          <w:rFonts w:ascii="Times New Roman" w:hAnsi="Times New Roman"/>
          <w:sz w:val="24"/>
        </w:rPr>
        <w:tab/>
      </w:r>
    </w:p>
    <w:p w14:paraId="0FE10517" w14:textId="77777777" w:rsidR="00865037" w:rsidRPr="00B9181A" w:rsidRDefault="00865037" w:rsidP="00865037">
      <w:pPr>
        <w:suppressAutoHyphens/>
        <w:spacing w:after="0" w:line="360" w:lineRule="auto"/>
        <w:rPr>
          <w:rFonts w:ascii="Times New Roman" w:hAnsi="Times New Roman"/>
        </w:rPr>
      </w:pPr>
    </w:p>
    <w:p w14:paraId="468D1028" w14:textId="77777777" w:rsidR="00E25211" w:rsidRPr="00B9181A" w:rsidRDefault="00865037" w:rsidP="00107E73">
      <w:pPr>
        <w:numPr>
          <w:ilvl w:val="0"/>
          <w:numId w:val="138"/>
        </w:numPr>
        <w:suppressAutoHyphens/>
        <w:spacing w:after="0" w:line="360" w:lineRule="auto"/>
        <w:rPr>
          <w:rFonts w:ascii="Times New Roman" w:hAnsi="Times New Roman"/>
          <w:sz w:val="24"/>
        </w:rPr>
      </w:pPr>
      <w:r w:rsidRPr="00B9181A">
        <w:rPr>
          <w:rFonts w:ascii="Times New Roman" w:hAnsi="Times New Roman"/>
          <w:sz w:val="24"/>
        </w:rPr>
        <w:t xml:space="preserve">Wystawianie oceny śródrocznej i rocznej odbywa się według podanej poniżej tabeli. Ocena roczna klasyfikacyjna polega na przeliczaniu otrzymanych przez ucznia punktów </w:t>
      </w:r>
      <w:r w:rsidRPr="00B9181A">
        <w:rPr>
          <w:rFonts w:ascii="Times New Roman" w:hAnsi="Times New Roman"/>
          <w:sz w:val="24"/>
        </w:rPr>
        <w:br/>
        <w:t>w ciągu całego roku na procenty, a tych na oceny</w:t>
      </w:r>
      <w:r w:rsidR="009E7B88" w:rsidRPr="00B9181A">
        <w:rPr>
          <w:rFonts w:ascii="Times New Roman" w:hAnsi="Times New Roman"/>
          <w:sz w:val="24"/>
        </w:rPr>
        <w:t>:</w:t>
      </w:r>
    </w:p>
    <w:p w14:paraId="2CB1AF57" w14:textId="77777777" w:rsidR="00E25211" w:rsidRPr="00B9181A" w:rsidRDefault="00530117" w:rsidP="00530117">
      <w:pPr>
        <w:tabs>
          <w:tab w:val="left" w:pos="1440"/>
        </w:tabs>
        <w:suppressAutoHyphens/>
        <w:spacing w:after="0" w:line="360" w:lineRule="auto"/>
        <w:rPr>
          <w:rFonts w:ascii="Times New Roman" w:hAnsi="Times New Roman"/>
          <w:sz w:val="24"/>
        </w:rPr>
      </w:pPr>
      <w:r w:rsidRPr="00B9181A">
        <w:rPr>
          <w:rFonts w:ascii="Times New Roman" w:hAnsi="Times New Roman"/>
          <w:sz w:val="24"/>
        </w:rPr>
        <w:tab/>
      </w:r>
    </w:p>
    <w:tbl>
      <w:tblPr>
        <w:tblpPr w:leftFromText="141" w:rightFromText="141" w:vertAnchor="text" w:horzAnchor="page" w:tblpX="2101" w:tblpY="197"/>
        <w:tblW w:w="0" w:type="auto"/>
        <w:tblLayout w:type="fixed"/>
        <w:tblCellMar>
          <w:left w:w="70" w:type="dxa"/>
          <w:right w:w="70" w:type="dxa"/>
        </w:tblCellMar>
        <w:tblLook w:val="0000" w:firstRow="0" w:lastRow="0" w:firstColumn="0" w:lastColumn="0" w:noHBand="0" w:noVBand="0"/>
      </w:tblPr>
      <w:tblGrid>
        <w:gridCol w:w="2504"/>
        <w:gridCol w:w="2594"/>
      </w:tblGrid>
      <w:tr w:rsidR="00B876F3" w:rsidRPr="00B9181A" w14:paraId="6E35E04F" w14:textId="77777777" w:rsidTr="00B876F3">
        <w:tc>
          <w:tcPr>
            <w:tcW w:w="2504" w:type="dxa"/>
            <w:tcBorders>
              <w:top w:val="single" w:sz="4" w:space="0" w:color="000000"/>
              <w:left w:val="single" w:sz="4" w:space="0" w:color="000000"/>
              <w:bottom w:val="single" w:sz="4" w:space="0" w:color="000000"/>
            </w:tcBorders>
            <w:shd w:val="clear" w:color="auto" w:fill="auto"/>
          </w:tcPr>
          <w:p w14:paraId="37A06A28" w14:textId="77777777" w:rsidR="00B876F3" w:rsidRPr="00B9181A" w:rsidRDefault="00B876F3" w:rsidP="00B876F3">
            <w:pPr>
              <w:spacing w:line="360" w:lineRule="auto"/>
              <w:jc w:val="center"/>
              <w:rPr>
                <w:rFonts w:ascii="Times New Roman" w:hAnsi="Times New Roman"/>
                <w:b/>
                <w:sz w:val="24"/>
              </w:rPr>
            </w:pPr>
            <w:r w:rsidRPr="00B9181A">
              <w:rPr>
                <w:rFonts w:ascii="Times New Roman" w:hAnsi="Times New Roman"/>
                <w:b/>
                <w:sz w:val="24"/>
              </w:rPr>
              <w:t>Ocena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0155A4C"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sz w:val="24"/>
              </w:rPr>
              <w:t>Zakres procentowy</w:t>
            </w:r>
          </w:p>
        </w:tc>
      </w:tr>
      <w:tr w:rsidR="00B876F3" w:rsidRPr="00B9181A" w14:paraId="45DE77E3" w14:textId="77777777" w:rsidTr="00B876F3">
        <w:tc>
          <w:tcPr>
            <w:tcW w:w="2504" w:type="dxa"/>
            <w:tcBorders>
              <w:top w:val="single" w:sz="4" w:space="0" w:color="000000"/>
              <w:left w:val="single" w:sz="4" w:space="0" w:color="000000"/>
              <w:bottom w:val="single" w:sz="4" w:space="0" w:color="000000"/>
            </w:tcBorders>
            <w:shd w:val="clear" w:color="auto" w:fill="auto"/>
          </w:tcPr>
          <w:p w14:paraId="23EB3A93" w14:textId="77777777" w:rsidR="00B876F3" w:rsidRPr="00B9181A" w:rsidRDefault="00B876F3" w:rsidP="00B876F3">
            <w:pPr>
              <w:spacing w:line="360" w:lineRule="auto"/>
              <w:jc w:val="center"/>
              <w:rPr>
                <w:rFonts w:ascii="Times New Roman" w:hAnsi="Times New Roman"/>
                <w:b/>
                <w:sz w:val="24"/>
              </w:rPr>
            </w:pPr>
            <w:r w:rsidRPr="00B9181A">
              <w:rPr>
                <w:rFonts w:ascii="Times New Roman" w:hAnsi="Times New Roman"/>
                <w:sz w:val="24"/>
              </w:rPr>
              <w:t>Niedostateczny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1232E742"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sz w:val="24"/>
              </w:rPr>
              <w:t>0%- 34,9%</w:t>
            </w:r>
          </w:p>
        </w:tc>
      </w:tr>
      <w:tr w:rsidR="00B876F3" w:rsidRPr="00B9181A" w14:paraId="2E043B48" w14:textId="77777777" w:rsidTr="00B876F3">
        <w:tc>
          <w:tcPr>
            <w:tcW w:w="2504" w:type="dxa"/>
            <w:tcBorders>
              <w:top w:val="single" w:sz="4" w:space="0" w:color="000000"/>
              <w:left w:val="single" w:sz="4" w:space="0" w:color="000000"/>
              <w:bottom w:val="single" w:sz="4" w:space="0" w:color="000000"/>
            </w:tcBorders>
            <w:shd w:val="clear" w:color="auto" w:fill="auto"/>
          </w:tcPr>
          <w:p w14:paraId="02AA200D" w14:textId="77777777" w:rsidR="00B876F3" w:rsidRPr="00B9181A" w:rsidRDefault="00B876F3" w:rsidP="00B876F3">
            <w:pPr>
              <w:spacing w:line="360" w:lineRule="auto"/>
              <w:jc w:val="center"/>
              <w:rPr>
                <w:rFonts w:ascii="Times New Roman" w:hAnsi="Times New Roman"/>
                <w:b/>
                <w:bCs/>
                <w:sz w:val="24"/>
              </w:rPr>
            </w:pPr>
            <w:r w:rsidRPr="00B9181A">
              <w:rPr>
                <w:rFonts w:ascii="Times New Roman" w:hAnsi="Times New Roman"/>
                <w:sz w:val="24"/>
              </w:rPr>
              <w:t>Dopuszczający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539C4B5E"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bCs/>
                <w:sz w:val="24"/>
              </w:rPr>
              <w:t>35,0 %- 49,9%</w:t>
            </w:r>
          </w:p>
        </w:tc>
      </w:tr>
      <w:tr w:rsidR="00B876F3" w:rsidRPr="00B9181A" w14:paraId="72D32C3A" w14:textId="77777777" w:rsidTr="00B876F3">
        <w:tc>
          <w:tcPr>
            <w:tcW w:w="2504" w:type="dxa"/>
            <w:tcBorders>
              <w:top w:val="single" w:sz="4" w:space="0" w:color="000000"/>
              <w:left w:val="single" w:sz="4" w:space="0" w:color="000000"/>
              <w:bottom w:val="single" w:sz="4" w:space="0" w:color="000000"/>
            </w:tcBorders>
            <w:shd w:val="clear" w:color="auto" w:fill="auto"/>
          </w:tcPr>
          <w:p w14:paraId="7362F35F" w14:textId="050BC231" w:rsidR="00B876F3" w:rsidRPr="00B9181A" w:rsidRDefault="00501114" w:rsidP="00501114">
            <w:pPr>
              <w:rPr>
                <w:b/>
                <w:bCs/>
              </w:rPr>
            </w:pPr>
            <w:bookmarkStart w:id="11" w:name="_Toc124513065"/>
            <w:r>
              <w:t xml:space="preserve">          </w:t>
            </w:r>
            <w:r w:rsidR="00B876F3" w:rsidRPr="00B9181A">
              <w:t>Dostateczny</w:t>
            </w:r>
            <w:bookmarkEnd w:id="11"/>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361F88E3"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bCs/>
                <w:sz w:val="24"/>
              </w:rPr>
              <w:t>50 %- 69,9%</w:t>
            </w:r>
          </w:p>
        </w:tc>
      </w:tr>
      <w:tr w:rsidR="00B876F3" w:rsidRPr="00B9181A" w14:paraId="41CD444D" w14:textId="77777777" w:rsidTr="00B876F3">
        <w:tc>
          <w:tcPr>
            <w:tcW w:w="2504" w:type="dxa"/>
            <w:tcBorders>
              <w:top w:val="single" w:sz="4" w:space="0" w:color="000000"/>
              <w:left w:val="single" w:sz="4" w:space="0" w:color="000000"/>
              <w:bottom w:val="single" w:sz="4" w:space="0" w:color="000000"/>
            </w:tcBorders>
            <w:shd w:val="clear" w:color="auto" w:fill="auto"/>
          </w:tcPr>
          <w:p w14:paraId="2A549D04" w14:textId="77777777" w:rsidR="00B876F3" w:rsidRPr="00B9181A" w:rsidRDefault="00B876F3" w:rsidP="00B876F3">
            <w:pPr>
              <w:spacing w:line="360" w:lineRule="auto"/>
              <w:jc w:val="center"/>
              <w:rPr>
                <w:rFonts w:ascii="Times New Roman" w:hAnsi="Times New Roman"/>
                <w:b/>
                <w:sz w:val="24"/>
              </w:rPr>
            </w:pPr>
            <w:r w:rsidRPr="00B9181A">
              <w:rPr>
                <w:rFonts w:ascii="Times New Roman" w:hAnsi="Times New Roman"/>
                <w:sz w:val="24"/>
              </w:rPr>
              <w:lastRenderedPageBreak/>
              <w:t>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0B186452"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sz w:val="24"/>
              </w:rPr>
              <w:t>70,0 %- 84,9%</w:t>
            </w:r>
          </w:p>
        </w:tc>
      </w:tr>
      <w:tr w:rsidR="00B876F3" w:rsidRPr="00B9181A" w14:paraId="7726BED9" w14:textId="77777777" w:rsidTr="00B876F3">
        <w:tc>
          <w:tcPr>
            <w:tcW w:w="2504" w:type="dxa"/>
            <w:tcBorders>
              <w:top w:val="single" w:sz="4" w:space="0" w:color="000000"/>
              <w:left w:val="single" w:sz="4" w:space="0" w:color="000000"/>
              <w:bottom w:val="single" w:sz="4" w:space="0" w:color="000000"/>
            </w:tcBorders>
            <w:shd w:val="clear" w:color="auto" w:fill="auto"/>
          </w:tcPr>
          <w:p w14:paraId="7AC225BF" w14:textId="77777777" w:rsidR="00B876F3" w:rsidRPr="00B9181A" w:rsidRDefault="00B876F3" w:rsidP="00B876F3">
            <w:pPr>
              <w:spacing w:line="360" w:lineRule="auto"/>
              <w:jc w:val="center"/>
              <w:rPr>
                <w:rFonts w:ascii="Times New Roman" w:hAnsi="Times New Roman"/>
                <w:b/>
                <w:sz w:val="24"/>
              </w:rPr>
            </w:pPr>
            <w:r w:rsidRPr="00B9181A">
              <w:rPr>
                <w:rFonts w:ascii="Times New Roman" w:hAnsi="Times New Roman"/>
                <w:sz w:val="24"/>
              </w:rPr>
              <w:t>Bardzo dobry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052F002F"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sz w:val="24"/>
              </w:rPr>
              <w:t>85,0 %- 98,9%</w:t>
            </w:r>
          </w:p>
        </w:tc>
      </w:tr>
      <w:tr w:rsidR="00B876F3" w:rsidRPr="00B9181A" w14:paraId="263B1CE9" w14:textId="77777777" w:rsidTr="00B876F3">
        <w:tc>
          <w:tcPr>
            <w:tcW w:w="2504" w:type="dxa"/>
            <w:tcBorders>
              <w:top w:val="single" w:sz="4" w:space="0" w:color="000000"/>
              <w:left w:val="single" w:sz="4" w:space="0" w:color="000000"/>
              <w:bottom w:val="single" w:sz="4" w:space="0" w:color="000000"/>
            </w:tcBorders>
            <w:shd w:val="clear" w:color="auto" w:fill="auto"/>
          </w:tcPr>
          <w:p w14:paraId="24747861" w14:textId="77777777" w:rsidR="00B876F3" w:rsidRPr="00B9181A" w:rsidRDefault="00B876F3" w:rsidP="00B876F3">
            <w:pPr>
              <w:spacing w:line="360" w:lineRule="auto"/>
              <w:jc w:val="center"/>
              <w:rPr>
                <w:rFonts w:ascii="Times New Roman" w:hAnsi="Times New Roman"/>
                <w:b/>
                <w:sz w:val="24"/>
              </w:rPr>
            </w:pPr>
            <w:r w:rsidRPr="00B9181A">
              <w:rPr>
                <w:rFonts w:ascii="Times New Roman" w:hAnsi="Times New Roman"/>
                <w:sz w:val="24"/>
              </w:rPr>
              <w:t>Celujący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33AEA4C" w14:textId="77777777" w:rsidR="00B876F3" w:rsidRPr="00B9181A" w:rsidRDefault="00B876F3" w:rsidP="00B876F3">
            <w:pPr>
              <w:spacing w:line="360" w:lineRule="auto"/>
              <w:jc w:val="center"/>
              <w:rPr>
                <w:rFonts w:ascii="Times New Roman" w:hAnsi="Times New Roman"/>
              </w:rPr>
            </w:pPr>
            <w:r w:rsidRPr="00B9181A">
              <w:rPr>
                <w:rFonts w:ascii="Times New Roman" w:hAnsi="Times New Roman"/>
                <w:b/>
                <w:sz w:val="24"/>
              </w:rPr>
              <w:t>co najmniej 99 %</w:t>
            </w:r>
          </w:p>
        </w:tc>
      </w:tr>
    </w:tbl>
    <w:p w14:paraId="44D0CC12" w14:textId="77777777" w:rsidR="00865037" w:rsidRPr="00B9181A" w:rsidRDefault="00865037" w:rsidP="009E7B88">
      <w:pPr>
        <w:suppressAutoHyphens/>
        <w:spacing w:after="0" w:line="360" w:lineRule="auto"/>
        <w:ind w:left="360"/>
        <w:rPr>
          <w:rFonts w:ascii="Times New Roman" w:hAnsi="Times New Roman"/>
          <w:sz w:val="24"/>
        </w:rPr>
      </w:pPr>
    </w:p>
    <w:p w14:paraId="19319593" w14:textId="77777777" w:rsidR="00865037" w:rsidRPr="00B9181A" w:rsidRDefault="00865037" w:rsidP="00865037">
      <w:pPr>
        <w:pStyle w:val="Tekstpodstawowywcity21"/>
        <w:spacing w:line="360" w:lineRule="auto"/>
        <w:rPr>
          <w:rFonts w:cs="Times New Roman"/>
        </w:rPr>
      </w:pPr>
    </w:p>
    <w:p w14:paraId="1E43E360" w14:textId="77777777" w:rsidR="00A5729F" w:rsidRPr="00B9181A" w:rsidRDefault="00A5729F" w:rsidP="00A5729F">
      <w:pPr>
        <w:pStyle w:val="Tekstpodstawowywcity21"/>
        <w:spacing w:line="360" w:lineRule="auto"/>
        <w:rPr>
          <w:rFonts w:cs="Times New Roman"/>
        </w:rPr>
      </w:pPr>
    </w:p>
    <w:p w14:paraId="2D768B7B" w14:textId="77777777" w:rsidR="00E25211" w:rsidRPr="00B9181A" w:rsidRDefault="00E25211" w:rsidP="00A5729F">
      <w:pPr>
        <w:pStyle w:val="Tekstpodstawowywcity21"/>
        <w:spacing w:line="360" w:lineRule="auto"/>
        <w:rPr>
          <w:rFonts w:cs="Times New Roman"/>
        </w:rPr>
      </w:pPr>
    </w:p>
    <w:p w14:paraId="37D1AA9A" w14:textId="77777777" w:rsidR="00E25211" w:rsidRPr="00B9181A" w:rsidRDefault="00E25211" w:rsidP="00A5729F">
      <w:pPr>
        <w:pStyle w:val="Tekstpodstawowywcity21"/>
        <w:spacing w:line="360" w:lineRule="auto"/>
        <w:rPr>
          <w:rFonts w:cs="Times New Roman"/>
        </w:rPr>
      </w:pPr>
    </w:p>
    <w:p w14:paraId="018AA347" w14:textId="77777777" w:rsidR="00E25211" w:rsidRPr="00B9181A" w:rsidRDefault="00E25211" w:rsidP="00A5729F">
      <w:pPr>
        <w:pStyle w:val="Tekstpodstawowywcity21"/>
        <w:spacing w:line="360" w:lineRule="auto"/>
        <w:rPr>
          <w:rFonts w:cs="Times New Roman"/>
        </w:rPr>
      </w:pPr>
    </w:p>
    <w:p w14:paraId="54D5F1FB" w14:textId="77777777" w:rsidR="00E25211" w:rsidRPr="00B9181A" w:rsidRDefault="00E25211" w:rsidP="00E25211">
      <w:pPr>
        <w:pStyle w:val="Tekstpodstawowywcity21"/>
        <w:spacing w:line="360" w:lineRule="auto"/>
        <w:rPr>
          <w:rFonts w:cs="Times New Roman"/>
        </w:rPr>
      </w:pPr>
    </w:p>
    <w:p w14:paraId="2EB1181B" w14:textId="34B5200B" w:rsidR="00865037" w:rsidRPr="00B9181A" w:rsidRDefault="00865037" w:rsidP="00926C7C">
      <w:pPr>
        <w:pStyle w:val="Tekstpodstawowywcity21"/>
        <w:numPr>
          <w:ilvl w:val="0"/>
          <w:numId w:val="174"/>
        </w:numPr>
        <w:spacing w:line="360" w:lineRule="auto"/>
        <w:rPr>
          <w:rFonts w:cs="Times New Roman"/>
        </w:rPr>
      </w:pPr>
      <w:r w:rsidRPr="00B9181A">
        <w:rPr>
          <w:rFonts w:cs="Times New Roman"/>
          <w:bCs/>
        </w:rPr>
        <w:t xml:space="preserve">Laureaci konkursów przedmiotowych o zasięgu wojewódzkim lub </w:t>
      </w:r>
      <w:proofErr w:type="spellStart"/>
      <w:r w:rsidRPr="00B9181A">
        <w:rPr>
          <w:rFonts w:cs="Times New Roman"/>
          <w:bCs/>
        </w:rPr>
        <w:t>ponadwojewódzkim</w:t>
      </w:r>
      <w:proofErr w:type="spellEnd"/>
      <w:r w:rsidR="009A2DE9">
        <w:rPr>
          <w:rFonts w:cs="Times New Roman"/>
          <w:bCs/>
        </w:rPr>
        <w:t xml:space="preserve"> </w:t>
      </w:r>
      <w:r w:rsidRPr="00B9181A">
        <w:rPr>
          <w:rFonts w:cs="Times New Roman"/>
          <w:bCs/>
        </w:rPr>
        <w:br/>
        <w:t xml:space="preserve">oraz laureaci i finaliści ogólnopolskiej olimpiady przedmiotowej </w:t>
      </w:r>
      <w:r w:rsidRPr="00B9181A">
        <w:rPr>
          <w:rFonts w:cs="Times New Roman"/>
        </w:rPr>
        <w:t xml:space="preserve">otrzymują z danych zajęć edukacyjnych najwyższą pozytywną ocenę klasyfikacyjną. Uczeń, który tytuł laureata konkursu przedmiotowego o zasięgu wojewódzkim lub </w:t>
      </w:r>
      <w:proofErr w:type="spellStart"/>
      <w:r w:rsidRPr="00B9181A">
        <w:rPr>
          <w:rFonts w:cs="Times New Roman"/>
        </w:rPr>
        <w:t>ponadwojewódzkim</w:t>
      </w:r>
      <w:proofErr w:type="spellEnd"/>
      <w:r w:rsidR="009A2DE9">
        <w:rPr>
          <w:rFonts w:cs="Times New Roman"/>
        </w:rPr>
        <w:t xml:space="preserve"> </w:t>
      </w:r>
      <w:r w:rsidRPr="00B9181A">
        <w:rPr>
          <w:rFonts w:cs="Times New Roman"/>
        </w:rPr>
        <w:t>lub tytuł laureata lub finalisty ogólnopolskiej olimpiady przedmiotowej uzyskał po ustaleniu rocznej oceny klasyfikacyjnej z zajęć edukacyjnych, otrzymuje najwyższą pozytywną końcową ocenę klasyfikacyjną.</w:t>
      </w:r>
    </w:p>
    <w:p w14:paraId="5AF68931" w14:textId="344BB35A" w:rsidR="00865037" w:rsidRPr="009C1DC1" w:rsidRDefault="00865037" w:rsidP="00107E73">
      <w:pPr>
        <w:pStyle w:val="Tekstpodstawowywcity21"/>
        <w:numPr>
          <w:ilvl w:val="0"/>
          <w:numId w:val="174"/>
        </w:numPr>
        <w:spacing w:line="360" w:lineRule="auto"/>
        <w:ind w:left="426"/>
        <w:rPr>
          <w:rFonts w:cs="Times New Roman"/>
        </w:rPr>
      </w:pPr>
      <w:r w:rsidRPr="009C1DC1">
        <w:rPr>
          <w:rFonts w:cs="Times New Roman"/>
        </w:rPr>
        <w:t>Za osiągnięcia (miejsca I</w:t>
      </w:r>
      <w:r w:rsidR="009C1DC1" w:rsidRPr="009C1DC1">
        <w:rPr>
          <w:rFonts w:cs="Times New Roman"/>
        </w:rPr>
        <w:t xml:space="preserve"> </w:t>
      </w:r>
      <w:r w:rsidRPr="009C1DC1">
        <w:rPr>
          <w:rFonts w:cs="Times New Roman"/>
        </w:rPr>
        <w:t>-</w:t>
      </w:r>
      <w:r w:rsidR="009C1DC1" w:rsidRPr="009C1DC1">
        <w:rPr>
          <w:rFonts w:cs="Times New Roman"/>
        </w:rPr>
        <w:t xml:space="preserve"> </w:t>
      </w:r>
      <w:r w:rsidRPr="009C1DC1">
        <w:rPr>
          <w:rFonts w:cs="Times New Roman"/>
        </w:rPr>
        <w:t>V) w szkolnych konkursach przedmiotowych uczeń może uzyskać od 1 do 5 punktów dodatkowych, a za osiągnięcia (miejsca I</w:t>
      </w:r>
      <w:r w:rsidR="009C1DC1" w:rsidRPr="009C1DC1">
        <w:rPr>
          <w:rFonts w:cs="Times New Roman"/>
        </w:rPr>
        <w:t xml:space="preserve"> </w:t>
      </w:r>
      <w:r w:rsidRPr="009C1DC1">
        <w:rPr>
          <w:rFonts w:cs="Times New Roman"/>
        </w:rPr>
        <w:t>- X) na szczeblu rejonowym 10 punktów dodatkowych.</w:t>
      </w:r>
    </w:p>
    <w:p w14:paraId="1B29164B" w14:textId="77777777" w:rsidR="00A06A26" w:rsidRDefault="00A06A26" w:rsidP="00865037">
      <w:pPr>
        <w:spacing w:line="360" w:lineRule="auto"/>
        <w:jc w:val="center"/>
        <w:rPr>
          <w:rFonts w:ascii="Times New Roman" w:hAnsi="Times New Roman"/>
          <w:b/>
          <w:sz w:val="24"/>
        </w:rPr>
      </w:pPr>
    </w:p>
    <w:p w14:paraId="179CF610" w14:textId="6C13DF48" w:rsidR="00B876F3"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 xml:space="preserve">§ </w:t>
      </w:r>
      <w:r w:rsidR="00926C7C">
        <w:rPr>
          <w:rFonts w:ascii="Times New Roman" w:hAnsi="Times New Roman"/>
          <w:b/>
          <w:sz w:val="24"/>
        </w:rPr>
        <w:t>81</w:t>
      </w:r>
      <w:r w:rsidRPr="00B9181A">
        <w:rPr>
          <w:rFonts w:ascii="Times New Roman" w:hAnsi="Times New Roman"/>
          <w:b/>
          <w:sz w:val="24"/>
        </w:rPr>
        <w:t xml:space="preserve">. </w:t>
      </w:r>
    </w:p>
    <w:p w14:paraId="7B98787C" w14:textId="77777777" w:rsidR="00865037" w:rsidRPr="00B9181A" w:rsidRDefault="00865037" w:rsidP="00865037">
      <w:pPr>
        <w:spacing w:line="360" w:lineRule="auto"/>
        <w:jc w:val="center"/>
        <w:rPr>
          <w:rFonts w:ascii="Times New Roman" w:hAnsi="Times New Roman"/>
          <w:sz w:val="24"/>
        </w:rPr>
      </w:pPr>
      <w:r w:rsidRPr="00B9181A">
        <w:rPr>
          <w:rFonts w:ascii="Times New Roman" w:hAnsi="Times New Roman"/>
          <w:b/>
          <w:sz w:val="24"/>
        </w:rPr>
        <w:t>Dostosowanie wymagań edukacyjnych</w:t>
      </w:r>
    </w:p>
    <w:p w14:paraId="2353217D" w14:textId="6BBE33D2" w:rsidR="00865037" w:rsidRPr="00B9181A" w:rsidRDefault="00865037" w:rsidP="00107E73">
      <w:pPr>
        <w:numPr>
          <w:ilvl w:val="0"/>
          <w:numId w:val="168"/>
        </w:numPr>
        <w:suppressAutoHyphens/>
        <w:spacing w:after="0" w:line="360" w:lineRule="auto"/>
        <w:ind w:left="426"/>
        <w:rPr>
          <w:rFonts w:ascii="Times New Roman" w:hAnsi="Times New Roman"/>
          <w:sz w:val="24"/>
        </w:rPr>
      </w:pPr>
      <w:r w:rsidRPr="00B9181A">
        <w:rPr>
          <w:rFonts w:ascii="Times New Roman" w:hAnsi="Times New Roman"/>
          <w:sz w:val="24"/>
        </w:rPr>
        <w:t xml:space="preserve">Nauczyciel jest </w:t>
      </w:r>
      <w:r w:rsidR="00515FE3">
        <w:rPr>
          <w:rFonts w:ascii="Times New Roman" w:hAnsi="Times New Roman"/>
          <w:sz w:val="24"/>
        </w:rPr>
        <w:t>z</w:t>
      </w:r>
      <w:r w:rsidRPr="00B9181A">
        <w:rPr>
          <w:rFonts w:ascii="Times New Roman" w:hAnsi="Times New Roman"/>
          <w:sz w:val="24"/>
        </w:rPr>
        <w:t>obowiązany indywidualizować pracę, dostosować wymagania edukacyjne na zajęciach odpowiednio do potrzeb rozwojowych i edukacyjnych oraz możliwości psychofizycznych ucznia:</w:t>
      </w:r>
    </w:p>
    <w:p w14:paraId="47387660" w14:textId="424B9926" w:rsidR="00865037" w:rsidRPr="00B9181A" w:rsidRDefault="00865037" w:rsidP="00107E73">
      <w:pPr>
        <w:numPr>
          <w:ilvl w:val="0"/>
          <w:numId w:val="152"/>
        </w:numPr>
        <w:suppressAutoHyphens/>
        <w:spacing w:after="0" w:line="360" w:lineRule="auto"/>
        <w:ind w:left="709"/>
        <w:rPr>
          <w:rFonts w:ascii="Times New Roman" w:hAnsi="Times New Roman"/>
          <w:sz w:val="24"/>
        </w:rPr>
      </w:pPr>
      <w:r w:rsidRPr="00B9181A">
        <w:rPr>
          <w:rFonts w:ascii="Times New Roman" w:hAnsi="Times New Roman"/>
          <w:sz w:val="24"/>
        </w:rPr>
        <w:t>posiadającego orzeczenie o potrzebie kształcenia specjalnego na podstawie tego orzeczenia oraz ustaleń zawartych w indywidualnym programie edukacyjno-terapeutycznym,</w:t>
      </w:r>
    </w:p>
    <w:p w14:paraId="5C222308" w14:textId="3CFA0E8F" w:rsidR="00865037" w:rsidRPr="00B9181A" w:rsidRDefault="00865037" w:rsidP="00107E73">
      <w:pPr>
        <w:numPr>
          <w:ilvl w:val="0"/>
          <w:numId w:val="152"/>
        </w:numPr>
        <w:suppressAutoHyphens/>
        <w:spacing w:after="0" w:line="360" w:lineRule="auto"/>
        <w:ind w:left="709"/>
        <w:rPr>
          <w:rFonts w:ascii="Times New Roman" w:hAnsi="Times New Roman"/>
          <w:sz w:val="24"/>
        </w:rPr>
      </w:pPr>
      <w:r w:rsidRPr="00B9181A">
        <w:rPr>
          <w:rFonts w:ascii="Times New Roman" w:hAnsi="Times New Roman"/>
          <w:sz w:val="24"/>
        </w:rPr>
        <w:t>posiadającego orzeczenie o potrzebie indywidualnego nauczania na podstawie tego orzeczenia,</w:t>
      </w:r>
    </w:p>
    <w:p w14:paraId="24A6C1CD" w14:textId="0A579F69" w:rsidR="00865037" w:rsidRPr="00B9181A" w:rsidRDefault="00865037" w:rsidP="00107E73">
      <w:pPr>
        <w:numPr>
          <w:ilvl w:val="0"/>
          <w:numId w:val="152"/>
        </w:numPr>
        <w:suppressAutoHyphens/>
        <w:spacing w:after="0" w:line="360" w:lineRule="auto"/>
        <w:ind w:left="709"/>
        <w:rPr>
          <w:rFonts w:ascii="Times New Roman" w:hAnsi="Times New Roman"/>
          <w:sz w:val="24"/>
        </w:rPr>
      </w:pPr>
      <w:r w:rsidRPr="00B9181A">
        <w:rPr>
          <w:rFonts w:ascii="Times New Roman" w:hAnsi="Times New Roman"/>
          <w:sz w:val="24"/>
        </w:rPr>
        <w:t xml:space="preserve">posiadającego opinię poradni </w:t>
      </w:r>
      <w:proofErr w:type="spellStart"/>
      <w:r w:rsidRPr="00B9181A">
        <w:rPr>
          <w:rFonts w:ascii="Times New Roman" w:hAnsi="Times New Roman"/>
          <w:sz w:val="24"/>
        </w:rPr>
        <w:t>psychologiczno</w:t>
      </w:r>
      <w:proofErr w:type="spellEnd"/>
      <w:r w:rsidR="00B876F3" w:rsidRPr="00B9181A">
        <w:rPr>
          <w:rFonts w:ascii="Times New Roman" w:hAnsi="Times New Roman"/>
          <w:sz w:val="24"/>
        </w:rPr>
        <w:t xml:space="preserve"> </w:t>
      </w:r>
      <w:r w:rsidRPr="00B9181A">
        <w:rPr>
          <w:rFonts w:ascii="Times New Roman" w:hAnsi="Times New Roman"/>
          <w:sz w:val="24"/>
        </w:rPr>
        <w:t>–</w:t>
      </w:r>
      <w:r w:rsidR="00B876F3" w:rsidRPr="00B9181A">
        <w:rPr>
          <w:rFonts w:ascii="Times New Roman" w:hAnsi="Times New Roman"/>
          <w:sz w:val="24"/>
        </w:rPr>
        <w:t xml:space="preserve"> </w:t>
      </w:r>
      <w:r w:rsidRPr="00B9181A">
        <w:rPr>
          <w:rFonts w:ascii="Times New Roman" w:hAnsi="Times New Roman"/>
          <w:sz w:val="24"/>
        </w:rPr>
        <w:t>pedagogicznej, w tym poradni specjalistycznej, o specyficznych trudnościach w uczeniu się lub inną opinię poradni psychologiczno-pedagogicznej, w tym poradni specjalistycznej, wskazującą</w:t>
      </w:r>
      <w:r w:rsidR="009827F8">
        <w:rPr>
          <w:rFonts w:ascii="Times New Roman" w:hAnsi="Times New Roman"/>
          <w:sz w:val="24"/>
        </w:rPr>
        <w:t xml:space="preserve"> </w:t>
      </w:r>
      <w:r w:rsidRPr="00B9181A">
        <w:rPr>
          <w:rFonts w:ascii="Times New Roman" w:hAnsi="Times New Roman"/>
          <w:sz w:val="24"/>
        </w:rPr>
        <w:t>na potrzebę takiego dostosowania na podstawie tej opinii,</w:t>
      </w:r>
    </w:p>
    <w:p w14:paraId="2C658B6C" w14:textId="77777777" w:rsidR="00865037" w:rsidRPr="00B9181A" w:rsidRDefault="00865037" w:rsidP="00107E73">
      <w:pPr>
        <w:numPr>
          <w:ilvl w:val="0"/>
          <w:numId w:val="152"/>
        </w:numPr>
        <w:suppressAutoHyphens/>
        <w:spacing w:after="0" w:line="360" w:lineRule="auto"/>
        <w:ind w:left="709"/>
        <w:rPr>
          <w:rFonts w:ascii="Times New Roman" w:hAnsi="Times New Roman"/>
          <w:sz w:val="24"/>
        </w:rPr>
      </w:pPr>
      <w:r w:rsidRPr="00B9181A">
        <w:rPr>
          <w:rFonts w:ascii="Times New Roman" w:hAnsi="Times New Roman"/>
          <w:sz w:val="24"/>
        </w:rPr>
        <w:lastRenderedPageBreak/>
        <w:t>nieposiadającego orzeczenia lub opinii wymienionych w pkt. 1-3, który jest objęty pomocą psychologiczno-pedagogiczną w szkole na podstawie rozpoznania indywidualnych potrzeb rozwojowych i edukacyjnych oraz indywidualnych możliwości psychofizycznych ucznia dokonanego przez nauczycieli i specjalistów,</w:t>
      </w:r>
    </w:p>
    <w:p w14:paraId="4EA27FAE" w14:textId="2897D98C" w:rsidR="00865037" w:rsidRPr="00B9181A" w:rsidRDefault="00865037" w:rsidP="00107E73">
      <w:pPr>
        <w:numPr>
          <w:ilvl w:val="0"/>
          <w:numId w:val="152"/>
        </w:numPr>
        <w:suppressAutoHyphens/>
        <w:spacing w:after="0" w:line="360" w:lineRule="auto"/>
        <w:ind w:left="709"/>
        <w:rPr>
          <w:rFonts w:ascii="Times New Roman" w:hAnsi="Times New Roman"/>
          <w:sz w:val="24"/>
        </w:rPr>
      </w:pPr>
      <w:r w:rsidRPr="00B9181A">
        <w:rPr>
          <w:rFonts w:ascii="Times New Roman" w:hAnsi="Times New Roman"/>
          <w:sz w:val="24"/>
        </w:rPr>
        <w:t>posiadającego opinię lekarza o ograniczonych możliwościach wykonywania przez ucznia określonych ćwiczeń fizycznych na zajęciach wychowania fizycznego</w:t>
      </w:r>
      <w:r w:rsidR="009827F8">
        <w:rPr>
          <w:rFonts w:ascii="Times New Roman" w:hAnsi="Times New Roman"/>
          <w:sz w:val="24"/>
        </w:rPr>
        <w:t xml:space="preserve"> </w:t>
      </w:r>
      <w:r w:rsidRPr="00B9181A">
        <w:rPr>
          <w:rFonts w:ascii="Times New Roman" w:hAnsi="Times New Roman"/>
          <w:sz w:val="24"/>
        </w:rPr>
        <w:t>na podstawie tej opinii.</w:t>
      </w:r>
    </w:p>
    <w:p w14:paraId="4B09210F" w14:textId="77777777" w:rsidR="00865037" w:rsidRPr="00B9181A" w:rsidRDefault="00865037" w:rsidP="00107E73">
      <w:pPr>
        <w:numPr>
          <w:ilvl w:val="0"/>
          <w:numId w:val="168"/>
        </w:numPr>
        <w:suppressAutoHyphens/>
        <w:spacing w:after="0" w:line="360" w:lineRule="auto"/>
        <w:ind w:left="426"/>
        <w:rPr>
          <w:rFonts w:ascii="Times New Roman" w:hAnsi="Times New Roman"/>
          <w:b/>
          <w:sz w:val="24"/>
        </w:rPr>
      </w:pPr>
      <w:r w:rsidRPr="00B9181A">
        <w:rPr>
          <w:rFonts w:ascii="Times New Roman" w:hAnsi="Times New Roman"/>
          <w:sz w:val="24"/>
        </w:rPr>
        <w:t xml:space="preserve">Przy ustalaniu oceny z wychowania fizycznego, plastyki, muzyki, zajęć technicznych, zajęć artystycznych oraz edukacji dla bezpieczeństwa należy  przede wszystkim brać </w:t>
      </w:r>
      <w:r w:rsidR="002F0F4B" w:rsidRPr="00B9181A">
        <w:rPr>
          <w:rFonts w:ascii="Times New Roman" w:hAnsi="Times New Roman"/>
          <w:sz w:val="24"/>
        </w:rPr>
        <w:t xml:space="preserve">   </w:t>
      </w:r>
      <w:r w:rsidRPr="00B9181A">
        <w:rPr>
          <w:rFonts w:ascii="Times New Roman" w:hAnsi="Times New Roman"/>
          <w:sz w:val="24"/>
        </w:rPr>
        <w:t>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650F90AC" w14:textId="0179621A" w:rsidR="00B876F3"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 xml:space="preserve">§ </w:t>
      </w:r>
      <w:r w:rsidR="00926C7C">
        <w:rPr>
          <w:rFonts w:ascii="Times New Roman" w:hAnsi="Times New Roman"/>
          <w:b/>
          <w:sz w:val="24"/>
        </w:rPr>
        <w:t>82</w:t>
      </w:r>
      <w:r w:rsidRPr="00B9181A">
        <w:rPr>
          <w:rFonts w:ascii="Times New Roman" w:hAnsi="Times New Roman"/>
          <w:b/>
          <w:sz w:val="24"/>
        </w:rPr>
        <w:t xml:space="preserve">. </w:t>
      </w:r>
    </w:p>
    <w:p w14:paraId="212DF678" w14:textId="77777777" w:rsidR="00865037" w:rsidRPr="00B9181A" w:rsidRDefault="00865037" w:rsidP="00865037">
      <w:pPr>
        <w:spacing w:line="360" w:lineRule="auto"/>
        <w:jc w:val="center"/>
        <w:rPr>
          <w:rFonts w:ascii="Times New Roman" w:hAnsi="Times New Roman"/>
          <w:sz w:val="24"/>
        </w:rPr>
      </w:pPr>
      <w:r w:rsidRPr="00B9181A">
        <w:rPr>
          <w:rFonts w:ascii="Times New Roman" w:hAnsi="Times New Roman"/>
          <w:b/>
          <w:sz w:val="24"/>
        </w:rPr>
        <w:t>Zwalnianie z zajęć wychowania fizycznego, informatyki i drugiego języka obcego.</w:t>
      </w:r>
    </w:p>
    <w:p w14:paraId="7B552737" w14:textId="47F13FEA" w:rsidR="00865037" w:rsidRPr="00B9181A" w:rsidRDefault="002F0F4B" w:rsidP="00107E73">
      <w:pPr>
        <w:pStyle w:val="Tekstpodstawowy31"/>
        <w:numPr>
          <w:ilvl w:val="0"/>
          <w:numId w:val="153"/>
        </w:numPr>
        <w:spacing w:line="360" w:lineRule="auto"/>
        <w:ind w:left="426"/>
        <w:rPr>
          <w:rFonts w:cs="Times New Roman"/>
          <w:sz w:val="24"/>
        </w:rPr>
      </w:pPr>
      <w:r w:rsidRPr="00B9181A">
        <w:rPr>
          <w:rFonts w:cs="Times New Roman"/>
          <w:sz w:val="24"/>
        </w:rPr>
        <w:t>Dyrektor S</w:t>
      </w:r>
      <w:r w:rsidR="00865037" w:rsidRPr="00B9181A">
        <w:rPr>
          <w:rFonts w:cs="Times New Roman"/>
          <w:sz w:val="24"/>
        </w:rPr>
        <w:t xml:space="preserve">zkoły zwalnia ucznia z wykonywania określonych ćwiczeń fizycznych na zajęciach wychowania fizycznego, na podstawie opinii o ograniczonych możliwościach wykonywania przez ucznia tych ćwiczeń wydanej przez lekarza, </w:t>
      </w:r>
      <w:r w:rsidRPr="00B9181A">
        <w:rPr>
          <w:rFonts w:cs="Times New Roman"/>
          <w:sz w:val="24"/>
        </w:rPr>
        <w:t xml:space="preserve">  </w:t>
      </w:r>
      <w:r w:rsidR="00865037" w:rsidRPr="00B9181A">
        <w:rPr>
          <w:rFonts w:cs="Times New Roman"/>
          <w:sz w:val="24"/>
        </w:rPr>
        <w:t xml:space="preserve">na czas określony w tej opinii. </w:t>
      </w:r>
    </w:p>
    <w:p w14:paraId="0CCE7014" w14:textId="77777777" w:rsidR="00865037" w:rsidRPr="00B9181A" w:rsidRDefault="00865037" w:rsidP="00107E73">
      <w:pPr>
        <w:pStyle w:val="Tekstpodstawowy31"/>
        <w:numPr>
          <w:ilvl w:val="0"/>
          <w:numId w:val="153"/>
        </w:numPr>
        <w:spacing w:line="360" w:lineRule="auto"/>
        <w:ind w:left="426"/>
        <w:rPr>
          <w:rFonts w:cs="Times New Roman"/>
          <w:sz w:val="24"/>
        </w:rPr>
      </w:pPr>
      <w:r w:rsidRPr="00B9181A">
        <w:rPr>
          <w:rFonts w:cs="Times New Roman"/>
          <w:sz w:val="24"/>
        </w:rPr>
        <w:t xml:space="preserve">Dyrektor szkoły zwalnia ucznia z realizacji zajęć wychowania fizycznego, informatyki </w:t>
      </w:r>
      <w:r w:rsidR="002F0F4B" w:rsidRPr="00B9181A">
        <w:rPr>
          <w:rFonts w:cs="Times New Roman"/>
          <w:sz w:val="24"/>
        </w:rPr>
        <w:t xml:space="preserve">  </w:t>
      </w:r>
      <w:r w:rsidRPr="00B9181A">
        <w:rPr>
          <w:rFonts w:cs="Times New Roman"/>
          <w:sz w:val="24"/>
        </w:rPr>
        <w:t>na podstawie opinii o braku możliwości uczestniczenia  ucznia w tych zajęciach wydanej przez lekarza, na czas określony w tej opinii.</w:t>
      </w:r>
    </w:p>
    <w:p w14:paraId="66AE75EC" w14:textId="0AE4965D" w:rsidR="00865037" w:rsidRPr="00B9181A" w:rsidRDefault="00865037" w:rsidP="00107E73">
      <w:pPr>
        <w:pStyle w:val="Tekstpodstawowy31"/>
        <w:numPr>
          <w:ilvl w:val="0"/>
          <w:numId w:val="153"/>
        </w:numPr>
        <w:spacing w:line="360" w:lineRule="auto"/>
        <w:ind w:left="426"/>
        <w:rPr>
          <w:rFonts w:cs="Times New Roman"/>
          <w:sz w:val="24"/>
        </w:rPr>
      </w:pPr>
      <w:r w:rsidRPr="00B9181A">
        <w:rPr>
          <w:rFonts w:cs="Times New Roman"/>
          <w:sz w:val="24"/>
        </w:rPr>
        <w:t>Jeżeli okres zwolnienia ucznia z realizacji zajęć z wychowania fizycznego, zajęć komputerowych lub informatyki uniemożliwia ustalenie oceny śródrocznej lub rocznej, w</w:t>
      </w:r>
      <w:r w:rsidR="009827F8">
        <w:rPr>
          <w:rFonts w:cs="Times New Roman"/>
          <w:sz w:val="24"/>
        </w:rPr>
        <w:t> </w:t>
      </w:r>
      <w:r w:rsidRPr="00B9181A">
        <w:rPr>
          <w:rFonts w:cs="Times New Roman"/>
          <w:sz w:val="24"/>
        </w:rPr>
        <w:t>dokumentacji przebiegu nauczania zamiast oceny klasyfikacyjnej wpisuje się „zwolniony” lub „zwolniona”.</w:t>
      </w:r>
    </w:p>
    <w:p w14:paraId="4DEEC396" w14:textId="77777777" w:rsidR="00865037" w:rsidRPr="00B9181A" w:rsidRDefault="00865037" w:rsidP="00107E73">
      <w:pPr>
        <w:pStyle w:val="Tekstpodstawowy31"/>
        <w:numPr>
          <w:ilvl w:val="0"/>
          <w:numId w:val="153"/>
        </w:numPr>
        <w:spacing w:line="360" w:lineRule="auto"/>
        <w:ind w:left="426"/>
        <w:rPr>
          <w:rFonts w:cs="Times New Roman"/>
          <w:sz w:val="24"/>
        </w:rPr>
      </w:pPr>
      <w:r w:rsidRPr="00B9181A">
        <w:rPr>
          <w:rFonts w:cs="Times New Roman"/>
          <w:sz w:val="24"/>
        </w:rPr>
        <w:t xml:space="preserve">Dyrektor </w:t>
      </w:r>
      <w:r w:rsidR="002F0F4B" w:rsidRPr="00B9181A">
        <w:rPr>
          <w:rFonts w:cs="Times New Roman"/>
          <w:sz w:val="24"/>
        </w:rPr>
        <w:t>S</w:t>
      </w:r>
      <w:r w:rsidRPr="00B9181A">
        <w:rPr>
          <w:rFonts w:cs="Times New Roman"/>
          <w:sz w:val="24"/>
        </w:rPr>
        <w:t xml:space="preserve">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na wniosek rodziców albo pełnoletniego ucznia oraz na podstawie opinii poradni psychologiczno-pedagogicznej, </w:t>
      </w:r>
      <w:r w:rsidRPr="00B9181A">
        <w:rPr>
          <w:rFonts w:cs="Times New Roman"/>
          <w:sz w:val="24"/>
        </w:rPr>
        <w:br/>
        <w:t xml:space="preserve">w tym poradni specjalistycznej. Zwalnia do końca danego etapu edukacyjnego ucznia </w:t>
      </w:r>
      <w:r w:rsidRPr="00B9181A">
        <w:rPr>
          <w:rFonts w:cs="Times New Roman"/>
          <w:sz w:val="24"/>
        </w:rPr>
        <w:br/>
      </w:r>
      <w:r w:rsidRPr="00B9181A">
        <w:rPr>
          <w:rFonts w:cs="Times New Roman"/>
          <w:sz w:val="24"/>
        </w:rPr>
        <w:lastRenderedPageBreak/>
        <w:t>z wadą słuchu, z głęboką dysleksją rozwojową, z afazją, z niepełnosprawnościami sprzężonymi lub z autyzmem, w tym z zespołem Aspergera, z nauki drugiego języka obcego nowożytnego.</w:t>
      </w:r>
    </w:p>
    <w:p w14:paraId="5BD23E10" w14:textId="77777777" w:rsidR="00865037" w:rsidRPr="00B9181A" w:rsidRDefault="00865037" w:rsidP="00107E73">
      <w:pPr>
        <w:pStyle w:val="Tekstpodstawowy31"/>
        <w:numPr>
          <w:ilvl w:val="0"/>
          <w:numId w:val="153"/>
        </w:numPr>
        <w:spacing w:line="360" w:lineRule="auto"/>
        <w:ind w:left="426"/>
        <w:rPr>
          <w:rFonts w:cs="Times New Roman"/>
          <w:sz w:val="24"/>
        </w:rPr>
      </w:pPr>
      <w:r w:rsidRPr="00B9181A">
        <w:rPr>
          <w:rFonts w:cs="Times New Roman"/>
          <w:sz w:val="24"/>
        </w:rPr>
        <w:t xml:space="preserve">W przypadku ucznia, o którym mowa w pkt 4, posiadającego orzeczenie o potrzebie kształcenia specjalnego lub orzeczenie o potrzebie indywidualnego nauczania zwolnienie </w:t>
      </w:r>
      <w:r w:rsidRPr="00B9181A">
        <w:rPr>
          <w:rFonts w:cs="Times New Roman"/>
          <w:sz w:val="24"/>
        </w:rPr>
        <w:br/>
        <w:t>z nauki drugiego języka obcego nowożytnego może nastąpić na podstawie tego orzeczenia.</w:t>
      </w:r>
    </w:p>
    <w:p w14:paraId="2C8B3458" w14:textId="435079C7" w:rsidR="009E7B88" w:rsidRPr="00926C7C" w:rsidRDefault="00865037" w:rsidP="00926C7C">
      <w:pPr>
        <w:pStyle w:val="Tekstpodstawowy31"/>
        <w:numPr>
          <w:ilvl w:val="0"/>
          <w:numId w:val="153"/>
        </w:numPr>
        <w:spacing w:line="360" w:lineRule="auto"/>
        <w:ind w:left="426"/>
        <w:rPr>
          <w:rFonts w:cs="Times New Roman"/>
          <w:b/>
          <w:sz w:val="24"/>
        </w:rPr>
      </w:pPr>
      <w:r w:rsidRPr="00B9181A">
        <w:rPr>
          <w:rFonts w:cs="Times New Roman"/>
          <w:sz w:val="24"/>
        </w:rPr>
        <w:t xml:space="preserve">W przypadku zwolnienia ucznia z nauki drugiego języka obcego nowożytnego </w:t>
      </w:r>
      <w:r w:rsidRPr="00B9181A">
        <w:rPr>
          <w:rFonts w:cs="Times New Roman"/>
          <w:sz w:val="24"/>
        </w:rPr>
        <w:br/>
        <w:t>w dokumentacji przebiegu nauczania zamiast oceny klasyfikacyjnej wpisuje się „zwolniony” albo „zwolniona”.</w:t>
      </w:r>
    </w:p>
    <w:p w14:paraId="7363D54E" w14:textId="5B541B2C" w:rsidR="00B876F3"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 xml:space="preserve">§ </w:t>
      </w:r>
      <w:r w:rsidR="00B876F3" w:rsidRPr="00B9181A">
        <w:rPr>
          <w:rFonts w:ascii="Times New Roman" w:hAnsi="Times New Roman"/>
          <w:b/>
          <w:sz w:val="24"/>
        </w:rPr>
        <w:t>8</w:t>
      </w:r>
      <w:r w:rsidR="00926C7C">
        <w:rPr>
          <w:rFonts w:ascii="Times New Roman" w:hAnsi="Times New Roman"/>
          <w:b/>
          <w:sz w:val="24"/>
        </w:rPr>
        <w:t>3</w:t>
      </w:r>
      <w:r w:rsidRPr="00B9181A">
        <w:rPr>
          <w:rFonts w:ascii="Times New Roman" w:hAnsi="Times New Roman"/>
          <w:b/>
          <w:sz w:val="24"/>
        </w:rPr>
        <w:t xml:space="preserve">.  </w:t>
      </w:r>
    </w:p>
    <w:p w14:paraId="57FAFA29" w14:textId="77777777" w:rsidR="00865037" w:rsidRPr="00B9181A" w:rsidRDefault="00865037" w:rsidP="00865037">
      <w:pPr>
        <w:spacing w:line="360" w:lineRule="auto"/>
        <w:jc w:val="center"/>
        <w:rPr>
          <w:rFonts w:ascii="Times New Roman" w:hAnsi="Times New Roman"/>
          <w:sz w:val="24"/>
        </w:rPr>
      </w:pPr>
      <w:r w:rsidRPr="00B9181A">
        <w:rPr>
          <w:rFonts w:ascii="Times New Roman" w:hAnsi="Times New Roman"/>
          <w:b/>
          <w:sz w:val="24"/>
        </w:rPr>
        <w:t>Klasyfikacja śródroczna, roczna i końcowa</w:t>
      </w:r>
    </w:p>
    <w:p w14:paraId="525BD53A"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 xml:space="preserve">Oceny klasyfikacyjne ustalają nauczyciele prowadzący poszczególne zajęcia edukacyjne zgodnie z paragrafem </w:t>
      </w:r>
      <w:smartTag w:uri="urn:schemas-microsoft-com:office:smarttags" w:element="metricconverter">
        <w:smartTagPr>
          <w:attr w:name="ProductID" w:val="5, a"/>
        </w:smartTagPr>
        <w:r w:rsidRPr="00B9181A">
          <w:rPr>
            <w:rFonts w:cs="Times New Roman"/>
            <w:sz w:val="24"/>
          </w:rPr>
          <w:t>5, a</w:t>
        </w:r>
      </w:smartTag>
      <w:r w:rsidRPr="00B9181A">
        <w:rPr>
          <w:rFonts w:cs="Times New Roman"/>
          <w:sz w:val="24"/>
        </w:rPr>
        <w:t xml:space="preserve"> ocenę z zachowania - wychowawca klasy.</w:t>
      </w:r>
    </w:p>
    <w:p w14:paraId="28100636"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Klasyfikowanie śródroczne uczniów przeprowadza się raz w roku szkolnym.</w:t>
      </w:r>
    </w:p>
    <w:p w14:paraId="09CB0DED"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Klasyfikowanie śródroczne polega na okresowym podsumowaniu osiągnięć edukacyjnych ucznia z zajęć edukacyjnych określonych w szkolnym planie nauczania, ustaleniu ocen klasyfikacyjnych oraz oceny z zachowania.</w:t>
      </w:r>
    </w:p>
    <w:p w14:paraId="4DE1FB70"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 xml:space="preserve">Klasyfikowanie roczne i końcowe polega na podsumowaniu osiągnięć edukacyjnych ucznia za cały rok szkolny (etap edukacyjny) ze wszystkich zajęć określonych </w:t>
      </w:r>
      <w:r w:rsidRPr="00B9181A">
        <w:rPr>
          <w:rFonts w:cs="Times New Roman"/>
          <w:sz w:val="24"/>
        </w:rPr>
        <w:br/>
        <w:t xml:space="preserve">w szkolnym planie nauczania, ustaleniu ocen klasyfikacyjnych z tych zajęć oraz oceny </w:t>
      </w:r>
      <w:r w:rsidRPr="00B9181A">
        <w:rPr>
          <w:rFonts w:cs="Times New Roman"/>
          <w:sz w:val="24"/>
        </w:rPr>
        <w:br/>
        <w:t>z zachowania.</w:t>
      </w:r>
    </w:p>
    <w:p w14:paraId="7177D652"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Przed śródrocznym, rocznym i końcowym klasyfikacyjnym zebraniem plenarnym Rady Pedagogicznej nauczyciele ustalają i przekazują uczniom przewidywane dla nich oceny klasyfikacyjne. Ustalenia te odbywają się w czasie zajęć lekcyjnych, w obecności uczniów,</w:t>
      </w:r>
      <w:r w:rsidR="00571AD3" w:rsidRPr="00B9181A">
        <w:rPr>
          <w:rFonts w:cs="Times New Roman"/>
          <w:sz w:val="24"/>
        </w:rPr>
        <w:t xml:space="preserve"> </w:t>
      </w:r>
      <w:r w:rsidRPr="00B9181A">
        <w:rPr>
          <w:rFonts w:cs="Times New Roman"/>
          <w:sz w:val="24"/>
        </w:rPr>
        <w:t xml:space="preserve">a fakt ten znajduje potwierdzenie odpowiednim zapisem w dzienniku lekcyjnym. </w:t>
      </w:r>
    </w:p>
    <w:p w14:paraId="1D65F171" w14:textId="20650C91" w:rsidR="00865037" w:rsidRPr="00AB114F"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 xml:space="preserve">Na 30 dni przed śródrocznym, rocznym i końcowym klasyfikacyjnym zebraniem plenarnym Rady Pedagogicznej wychowawca jest zobowiązany </w:t>
      </w:r>
      <w:r w:rsidR="009827F8">
        <w:rPr>
          <w:rFonts w:cs="Times New Roman"/>
          <w:sz w:val="24"/>
        </w:rPr>
        <w:t xml:space="preserve">na zebraniu z rodzicami </w:t>
      </w:r>
      <w:r w:rsidRPr="00B9181A">
        <w:rPr>
          <w:rFonts w:cs="Times New Roman"/>
          <w:sz w:val="24"/>
        </w:rPr>
        <w:t xml:space="preserve">poinformować rodziców ucznia (prawnych opiekunów) o przewidywanych dla niego ocenach z przedmiotów edukacyjnych oraz </w:t>
      </w:r>
      <w:r w:rsidRPr="00AB114F">
        <w:rPr>
          <w:rFonts w:cs="Times New Roman"/>
          <w:sz w:val="24"/>
        </w:rPr>
        <w:t>zachowania. W przypadku nieobecności rodzica na zebraniu wychowawca jest odpowiedzialny</w:t>
      </w:r>
      <w:r w:rsidR="00571AD3" w:rsidRPr="00AB114F">
        <w:rPr>
          <w:rFonts w:cs="Times New Roman"/>
          <w:sz w:val="24"/>
        </w:rPr>
        <w:t xml:space="preserve"> </w:t>
      </w:r>
      <w:r w:rsidRPr="00AB114F">
        <w:rPr>
          <w:rFonts w:cs="Times New Roman"/>
          <w:sz w:val="24"/>
        </w:rPr>
        <w:t>za poinformowanie rodziców (prawnych opiekunów ucznia) o grożących uczniowi ocenach niedostatecznych przez sekretariat szkoły</w:t>
      </w:r>
      <w:r w:rsidR="002C565E" w:rsidRPr="00AB114F">
        <w:rPr>
          <w:rFonts w:cs="Times New Roman"/>
          <w:sz w:val="24"/>
        </w:rPr>
        <w:t xml:space="preserve"> w formie pisemnej</w:t>
      </w:r>
      <w:r w:rsidRPr="00AB114F">
        <w:rPr>
          <w:rFonts w:cs="Times New Roman"/>
          <w:sz w:val="24"/>
        </w:rPr>
        <w:t>.</w:t>
      </w:r>
    </w:p>
    <w:p w14:paraId="0701184E" w14:textId="61AD628F" w:rsidR="00651337" w:rsidRPr="00AB114F" w:rsidRDefault="00651337" w:rsidP="00107E73">
      <w:pPr>
        <w:pStyle w:val="Tekstpodstawowy31"/>
        <w:numPr>
          <w:ilvl w:val="0"/>
          <w:numId w:val="151"/>
        </w:numPr>
        <w:spacing w:line="360" w:lineRule="auto"/>
        <w:ind w:left="426"/>
        <w:rPr>
          <w:rFonts w:cs="Times New Roman"/>
          <w:sz w:val="24"/>
        </w:rPr>
      </w:pPr>
      <w:r w:rsidRPr="00AB114F">
        <w:rPr>
          <w:rFonts w:cs="Times New Roman"/>
          <w:sz w:val="24"/>
        </w:rPr>
        <w:lastRenderedPageBreak/>
        <w:t>Proponowaną ocenę dopuszczającą otrzymuje uczeń, który uzyskał minimum 40% podstawy punktowej z danego przedmiotu.</w:t>
      </w:r>
    </w:p>
    <w:p w14:paraId="6AEC3405" w14:textId="146C559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Jeżeli przedmiot nauczany jest w danym roku szkolnym tylko w pierwszym okresie, to</w:t>
      </w:r>
      <w:r w:rsidR="009827F8">
        <w:rPr>
          <w:rFonts w:cs="Times New Roman"/>
          <w:sz w:val="24"/>
        </w:rPr>
        <w:t> </w:t>
      </w:r>
      <w:r w:rsidRPr="00B9181A">
        <w:rPr>
          <w:rFonts w:cs="Times New Roman"/>
          <w:sz w:val="24"/>
        </w:rPr>
        <w:t>ocena klasyfikacyjna śródroczna staje się automatycznie oceną roczną (końcową).</w:t>
      </w:r>
    </w:p>
    <w:p w14:paraId="029497F6" w14:textId="2645E05F"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 xml:space="preserve">Uczeń, któremu w wyniku klasyfikacji rocznej brakuje maksymalnie 2% do uzyskania pułapu procentowego na daną wyższą ocenę, ma prawo do napisania, na własną prośbę, pracy pisemnej obejmującej swym zakresem materiał danej klasy i dostosowanej poziomem wymagań do oceny, o którą uczeń się stara. Aby uzyskać ocenę, </w:t>
      </w:r>
      <w:r w:rsidR="00571AD3" w:rsidRPr="00B9181A">
        <w:rPr>
          <w:rFonts w:cs="Times New Roman"/>
          <w:sz w:val="24"/>
        </w:rPr>
        <w:t xml:space="preserve"> </w:t>
      </w:r>
      <w:r w:rsidRPr="00B9181A">
        <w:rPr>
          <w:rFonts w:cs="Times New Roman"/>
          <w:sz w:val="24"/>
        </w:rPr>
        <w:t>o którą ubiega się uczeń, musi otrzymać przynajmniej 75% maksymalnej liczby punktów przewidzianych dla tej pracy.</w:t>
      </w:r>
    </w:p>
    <w:p w14:paraId="19965A76" w14:textId="505C539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rPr>
        <w:t xml:space="preserve">Ustalona przez nauczyciela niedostateczna ocena klasyfikacyjna roczna może być zmieniona w wyniku egzaminu poprawkowego, </w:t>
      </w:r>
      <w:r w:rsidR="00BA312F" w:rsidRPr="00B9181A">
        <w:rPr>
          <w:rFonts w:cs="Times New Roman"/>
          <w:bCs/>
          <w:sz w:val="24"/>
        </w:rPr>
        <w:t>z zastrzeżeniem § 8</w:t>
      </w:r>
      <w:r w:rsidR="009827F8">
        <w:rPr>
          <w:rFonts w:cs="Times New Roman"/>
          <w:bCs/>
          <w:sz w:val="24"/>
        </w:rPr>
        <w:t>2</w:t>
      </w:r>
      <w:r w:rsidRPr="00B9181A">
        <w:rPr>
          <w:rFonts w:cs="Times New Roman"/>
          <w:bCs/>
          <w:sz w:val="24"/>
        </w:rPr>
        <w:t>.</w:t>
      </w:r>
    </w:p>
    <w:p w14:paraId="38192D26" w14:textId="6C915CD0" w:rsidR="00865037" w:rsidRPr="00B9181A" w:rsidRDefault="00865037" w:rsidP="00107E73">
      <w:pPr>
        <w:pStyle w:val="Tekstpodstawowy31"/>
        <w:numPr>
          <w:ilvl w:val="0"/>
          <w:numId w:val="151"/>
        </w:numPr>
        <w:spacing w:line="360" w:lineRule="auto"/>
        <w:ind w:left="426"/>
        <w:rPr>
          <w:rFonts w:cs="Times New Roman"/>
          <w:sz w:val="24"/>
          <w:szCs w:val="24"/>
        </w:rPr>
      </w:pPr>
      <w:r w:rsidRPr="00B9181A">
        <w:rPr>
          <w:rFonts w:cs="Times New Roman"/>
          <w:sz w:val="24"/>
        </w:rPr>
        <w:t xml:space="preserve">Ustalona przez wychowawcę klasy roczna ocena klasyfikacyjna zachowania jest ostateczna, </w:t>
      </w:r>
      <w:r w:rsidR="00BA312F" w:rsidRPr="00B9181A">
        <w:rPr>
          <w:rFonts w:cs="Times New Roman"/>
          <w:sz w:val="24"/>
          <w:szCs w:val="24"/>
        </w:rPr>
        <w:t>z zastrzeżeniem § 8</w:t>
      </w:r>
      <w:r w:rsidR="009827F8">
        <w:rPr>
          <w:rFonts w:cs="Times New Roman"/>
          <w:sz w:val="24"/>
          <w:szCs w:val="24"/>
        </w:rPr>
        <w:t>2</w:t>
      </w:r>
      <w:r w:rsidRPr="00B9181A">
        <w:rPr>
          <w:rFonts w:cs="Times New Roman"/>
          <w:sz w:val="24"/>
          <w:szCs w:val="24"/>
        </w:rPr>
        <w:t>.</w:t>
      </w:r>
    </w:p>
    <w:p w14:paraId="38E5D1D6" w14:textId="00BA0980" w:rsidR="00865037" w:rsidRPr="00B9181A" w:rsidRDefault="00865037" w:rsidP="00107E73">
      <w:pPr>
        <w:pStyle w:val="Tekstpodstawowy31"/>
        <w:numPr>
          <w:ilvl w:val="0"/>
          <w:numId w:val="151"/>
        </w:numPr>
        <w:spacing w:line="360" w:lineRule="auto"/>
        <w:ind w:left="426"/>
        <w:rPr>
          <w:rFonts w:cs="Times New Roman"/>
          <w:sz w:val="24"/>
          <w:szCs w:val="24"/>
        </w:rPr>
      </w:pPr>
      <w:r w:rsidRPr="00B9181A">
        <w:rPr>
          <w:rFonts w:cs="Times New Roman"/>
          <w:sz w:val="24"/>
          <w:szCs w:val="24"/>
        </w:rPr>
        <w:t xml:space="preserve">Śródroczne, roczne i końcowe oceny klasyfikacyjne oraz ocena z zachowania </w:t>
      </w:r>
      <w:r w:rsidR="00571AD3" w:rsidRPr="00B9181A">
        <w:rPr>
          <w:rFonts w:cs="Times New Roman"/>
          <w:sz w:val="24"/>
          <w:szCs w:val="24"/>
        </w:rPr>
        <w:t xml:space="preserve">   </w:t>
      </w:r>
      <w:r w:rsidRPr="00B9181A">
        <w:rPr>
          <w:rFonts w:cs="Times New Roman"/>
          <w:sz w:val="24"/>
          <w:szCs w:val="24"/>
        </w:rPr>
        <w:t xml:space="preserve">dla uczniów z upośledzeniem umysłowym w stopniu umiarkowanym lub znacznym </w:t>
      </w:r>
      <w:r w:rsidR="00571AD3" w:rsidRPr="00B9181A">
        <w:rPr>
          <w:rFonts w:cs="Times New Roman"/>
          <w:sz w:val="24"/>
          <w:szCs w:val="24"/>
        </w:rPr>
        <w:t xml:space="preserve"> </w:t>
      </w:r>
      <w:r w:rsidRPr="00B9181A">
        <w:rPr>
          <w:rFonts w:cs="Times New Roman"/>
          <w:sz w:val="24"/>
          <w:szCs w:val="24"/>
        </w:rPr>
        <w:t xml:space="preserve">są ocenami opisowymi. </w:t>
      </w:r>
    </w:p>
    <w:p w14:paraId="63AFE012" w14:textId="77777777" w:rsidR="00865037" w:rsidRPr="00B9181A" w:rsidRDefault="00865037" w:rsidP="00107E73">
      <w:pPr>
        <w:pStyle w:val="Tekstpodstawowy31"/>
        <w:numPr>
          <w:ilvl w:val="0"/>
          <w:numId w:val="151"/>
        </w:numPr>
        <w:spacing w:line="360" w:lineRule="auto"/>
        <w:ind w:left="426"/>
        <w:rPr>
          <w:rFonts w:cs="Times New Roman"/>
          <w:sz w:val="24"/>
          <w:szCs w:val="24"/>
        </w:rPr>
      </w:pPr>
      <w:r w:rsidRPr="00B9181A">
        <w:rPr>
          <w:rFonts w:cs="Times New Roman"/>
          <w:sz w:val="24"/>
          <w:szCs w:val="24"/>
        </w:rPr>
        <w:t>Śródroczna, roczna i końcowa ocena klasyfikacyjna zachowania nie ma wpływu na oceny klasyfikacyjne z zajęć edukacyjnych.</w:t>
      </w:r>
    </w:p>
    <w:p w14:paraId="6D3410DE" w14:textId="77777777" w:rsidR="00865037" w:rsidRPr="00B9181A" w:rsidRDefault="00865037" w:rsidP="00107E73">
      <w:pPr>
        <w:pStyle w:val="Tekstpodstawowy31"/>
        <w:numPr>
          <w:ilvl w:val="0"/>
          <w:numId w:val="151"/>
        </w:numPr>
        <w:spacing w:line="360" w:lineRule="auto"/>
        <w:ind w:left="426"/>
        <w:rPr>
          <w:rFonts w:cs="Times New Roman"/>
          <w:sz w:val="24"/>
        </w:rPr>
      </w:pPr>
      <w:r w:rsidRPr="00B9181A">
        <w:rPr>
          <w:rFonts w:cs="Times New Roman"/>
          <w:sz w:val="24"/>
          <w:szCs w:val="24"/>
        </w:rPr>
        <w:t xml:space="preserve">W przypadku gdy uczeń uczęszczał na zajęcia religii i etyki, do średniej ocen wlicza się ocenę ustaloną jako średnia z rocznych ocen klasyfikacyjnych uzyskanych z tych zajęć. </w:t>
      </w:r>
    </w:p>
    <w:p w14:paraId="0177F7EF" w14:textId="77777777" w:rsidR="00865037" w:rsidRPr="00B9181A" w:rsidRDefault="00571AD3" w:rsidP="00107E73">
      <w:pPr>
        <w:pStyle w:val="Tekstpodstawowy31"/>
        <w:numPr>
          <w:ilvl w:val="0"/>
          <w:numId w:val="151"/>
        </w:numPr>
        <w:spacing w:line="360" w:lineRule="auto"/>
        <w:ind w:left="426"/>
        <w:rPr>
          <w:rFonts w:cs="Times New Roman"/>
        </w:rPr>
      </w:pPr>
      <w:r w:rsidRPr="00B9181A">
        <w:rPr>
          <w:rFonts w:cs="Times New Roman"/>
          <w:sz w:val="24"/>
        </w:rPr>
        <w:t>Uczeń kończy S</w:t>
      </w:r>
      <w:r w:rsidR="00865037" w:rsidRPr="00B9181A">
        <w:rPr>
          <w:rFonts w:cs="Times New Roman"/>
          <w:sz w:val="24"/>
        </w:rPr>
        <w:t>zkołę:</w:t>
      </w:r>
    </w:p>
    <w:p w14:paraId="726F32DC" w14:textId="77777777" w:rsidR="00865037" w:rsidRPr="00B9181A" w:rsidRDefault="00865037" w:rsidP="00107E73">
      <w:pPr>
        <w:pStyle w:val="Tekstpodstawowywcity31"/>
        <w:numPr>
          <w:ilvl w:val="0"/>
          <w:numId w:val="156"/>
        </w:numPr>
        <w:spacing w:line="360" w:lineRule="auto"/>
        <w:ind w:left="709"/>
        <w:rPr>
          <w:rFonts w:cs="Times New Roman"/>
        </w:rPr>
      </w:pPr>
      <w:r w:rsidRPr="00B9181A">
        <w:rPr>
          <w:rFonts w:cs="Times New Roman"/>
        </w:rPr>
        <w:t>jeżeli w wyniku klasyfikacji końcowej, na którą składają się śródroczne, roczne oceny klasyfikacyjne z obowiązkowych zajęć edukacyjnych uzyskane w klasie programowo najwyższej oraz roczne (śródroczne) oceny klasyfikacyjne z obowiązkowych zajęć  edukacyjnych, których realizacja zakończyła się w  klasach programowo niższych uzyskał oceny klasyfikacyjne wyższe od oceny niedostatecznej;</w:t>
      </w:r>
    </w:p>
    <w:p w14:paraId="2EFF141D" w14:textId="1CC55517" w:rsidR="00865037" w:rsidRPr="00B9181A" w:rsidRDefault="005F5C58" w:rsidP="00107E73">
      <w:pPr>
        <w:pStyle w:val="Tekstpodstawowywcity31"/>
        <w:numPr>
          <w:ilvl w:val="0"/>
          <w:numId w:val="156"/>
        </w:numPr>
        <w:spacing w:line="360" w:lineRule="auto"/>
        <w:ind w:left="709"/>
        <w:rPr>
          <w:rFonts w:cs="Times New Roman"/>
        </w:rPr>
      </w:pPr>
      <w:r>
        <w:rPr>
          <w:rFonts w:cs="Times New Roman"/>
        </w:rPr>
        <w:t xml:space="preserve">jeżeli ponadto przystąpił  do </w:t>
      </w:r>
      <w:r w:rsidR="00865037" w:rsidRPr="00B9181A">
        <w:rPr>
          <w:rFonts w:cs="Times New Roman"/>
        </w:rPr>
        <w:t>egzaminu ósmoklasisty.</w:t>
      </w:r>
    </w:p>
    <w:p w14:paraId="0AB37B06" w14:textId="77777777" w:rsidR="00865037" w:rsidRPr="00B9181A" w:rsidRDefault="00865037" w:rsidP="00107E73">
      <w:pPr>
        <w:numPr>
          <w:ilvl w:val="0"/>
          <w:numId w:val="151"/>
        </w:numPr>
        <w:suppressAutoHyphens/>
        <w:spacing w:after="0" w:line="360" w:lineRule="auto"/>
        <w:ind w:left="426"/>
        <w:rPr>
          <w:rFonts w:ascii="Times New Roman" w:hAnsi="Times New Roman"/>
          <w:sz w:val="24"/>
        </w:rPr>
      </w:pPr>
      <w:r w:rsidRPr="00B9181A">
        <w:rPr>
          <w:rFonts w:ascii="Times New Roman" w:hAnsi="Times New Roman"/>
          <w:sz w:val="24"/>
        </w:rPr>
        <w:t>Uczeń kończy szkołę z wyróżnieniem lub otrzymuje promocję z wyróżnieniem, jeżeli</w:t>
      </w:r>
      <w:r w:rsidRPr="00B9181A">
        <w:rPr>
          <w:rFonts w:ascii="Times New Roman" w:hAnsi="Times New Roman"/>
          <w:sz w:val="24"/>
        </w:rPr>
        <w:br/>
        <w:t>w wyniku klasyfikacji końcowej, uzyskał z obowiązkowych zajęć edukacyjnych średnią ocen co najmniej 4,75 oraz co najmniej bardzo dobrą ocenę z zachowania.</w:t>
      </w:r>
    </w:p>
    <w:p w14:paraId="22834A88" w14:textId="4C6E65DD" w:rsidR="00865037" w:rsidRPr="00B9181A" w:rsidRDefault="004B73C9" w:rsidP="00107E73">
      <w:pPr>
        <w:numPr>
          <w:ilvl w:val="0"/>
          <w:numId w:val="151"/>
        </w:numPr>
        <w:suppressAutoHyphens/>
        <w:spacing w:after="0" w:line="360" w:lineRule="auto"/>
        <w:ind w:left="426"/>
        <w:rPr>
          <w:rFonts w:ascii="Times New Roman" w:hAnsi="Times New Roman"/>
          <w:sz w:val="24"/>
        </w:rPr>
      </w:pPr>
      <w:r w:rsidRPr="004B73C9">
        <w:rPr>
          <w:rFonts w:ascii="Times New Roman" w:hAnsi="Times New Roman"/>
          <w:sz w:val="24"/>
        </w:rPr>
        <w:t>Uczeń z niepełnosprawnością intelektualną</w:t>
      </w:r>
      <w:r w:rsidR="00865037" w:rsidRPr="004B73C9">
        <w:rPr>
          <w:rFonts w:ascii="Times New Roman" w:hAnsi="Times New Roman"/>
          <w:sz w:val="24"/>
        </w:rPr>
        <w:t xml:space="preserve"> w stopniu umiarkowanym lub znacznym otrzymuje ocenę opisową</w:t>
      </w:r>
      <w:r w:rsidR="00865037" w:rsidRPr="00B9181A">
        <w:rPr>
          <w:rFonts w:ascii="Times New Roman" w:hAnsi="Times New Roman"/>
          <w:sz w:val="24"/>
        </w:rPr>
        <w:t>.</w:t>
      </w:r>
    </w:p>
    <w:p w14:paraId="21CF0379" w14:textId="78F6F648" w:rsidR="00865037" w:rsidRPr="009863AA" w:rsidRDefault="00571AD3" w:rsidP="00107E73">
      <w:pPr>
        <w:numPr>
          <w:ilvl w:val="0"/>
          <w:numId w:val="151"/>
        </w:numPr>
        <w:suppressAutoHyphens/>
        <w:spacing w:after="0" w:line="360" w:lineRule="auto"/>
        <w:ind w:left="426"/>
        <w:rPr>
          <w:rFonts w:ascii="Times New Roman" w:hAnsi="Times New Roman"/>
          <w:sz w:val="24"/>
        </w:rPr>
      </w:pPr>
      <w:r w:rsidRPr="009863AA">
        <w:rPr>
          <w:rFonts w:ascii="Times New Roman" w:hAnsi="Times New Roman"/>
          <w:sz w:val="24"/>
        </w:rPr>
        <w:lastRenderedPageBreak/>
        <w:t>O ukończeniu S</w:t>
      </w:r>
      <w:r w:rsidR="00865037" w:rsidRPr="009863AA">
        <w:rPr>
          <w:rFonts w:ascii="Times New Roman" w:hAnsi="Times New Roman"/>
          <w:sz w:val="24"/>
        </w:rPr>
        <w:t>zkoły przez ucznia z</w:t>
      </w:r>
      <w:r w:rsidR="009863AA" w:rsidRPr="009863AA">
        <w:rPr>
          <w:rFonts w:ascii="Times New Roman" w:hAnsi="Times New Roman"/>
          <w:sz w:val="24"/>
        </w:rPr>
        <w:t xml:space="preserve"> niepełnosprawnością intelektualną</w:t>
      </w:r>
      <w:r w:rsidR="00865037" w:rsidRPr="009863AA">
        <w:rPr>
          <w:rFonts w:ascii="Times New Roman" w:hAnsi="Times New Roman"/>
          <w:sz w:val="24"/>
        </w:rPr>
        <w:t xml:space="preserve"> w stopniu umiarkowanym l</w:t>
      </w:r>
      <w:r w:rsidR="009863AA" w:rsidRPr="009863AA">
        <w:rPr>
          <w:rFonts w:ascii="Times New Roman" w:hAnsi="Times New Roman"/>
          <w:sz w:val="24"/>
        </w:rPr>
        <w:t>ub znacznym decyduje</w:t>
      </w:r>
      <w:r w:rsidR="00865037" w:rsidRPr="009863AA">
        <w:rPr>
          <w:rFonts w:ascii="Times New Roman" w:hAnsi="Times New Roman"/>
          <w:sz w:val="24"/>
        </w:rPr>
        <w:t xml:space="preserve"> rada pedagogiczna, uwzględniając specyfikę kształcen</w:t>
      </w:r>
      <w:r w:rsidR="009863AA" w:rsidRPr="009863AA">
        <w:rPr>
          <w:rFonts w:ascii="Times New Roman" w:hAnsi="Times New Roman"/>
          <w:sz w:val="24"/>
        </w:rPr>
        <w:t xml:space="preserve">ia tego ucznia, w porozumieniu </w:t>
      </w:r>
      <w:r w:rsidR="00865037" w:rsidRPr="009863AA">
        <w:rPr>
          <w:rFonts w:ascii="Times New Roman" w:hAnsi="Times New Roman"/>
          <w:sz w:val="24"/>
        </w:rPr>
        <w:t xml:space="preserve">z rodzicami (prawnymi opiekunami). </w:t>
      </w:r>
    </w:p>
    <w:p w14:paraId="1DC4F80D" w14:textId="77777777" w:rsidR="00865037" w:rsidRPr="00B9181A" w:rsidRDefault="00865037" w:rsidP="00865037">
      <w:pPr>
        <w:pStyle w:val="Tekstpodstawowy"/>
        <w:spacing w:line="360" w:lineRule="auto"/>
        <w:rPr>
          <w:bCs/>
          <w:sz w:val="24"/>
        </w:rPr>
      </w:pPr>
    </w:p>
    <w:p w14:paraId="286CBBF4" w14:textId="76F45C3B" w:rsidR="00B876F3" w:rsidRPr="00B9181A" w:rsidRDefault="00865037" w:rsidP="00865037">
      <w:pPr>
        <w:pStyle w:val="Tekstpodstawowy"/>
        <w:spacing w:after="120" w:line="360" w:lineRule="auto"/>
        <w:rPr>
          <w:bCs/>
          <w:sz w:val="24"/>
        </w:rPr>
      </w:pPr>
      <w:r w:rsidRPr="00B9181A">
        <w:rPr>
          <w:bCs/>
          <w:sz w:val="24"/>
        </w:rPr>
        <w:t xml:space="preserve">§ </w:t>
      </w:r>
      <w:r w:rsidR="00B876F3" w:rsidRPr="00B9181A">
        <w:rPr>
          <w:bCs/>
          <w:sz w:val="24"/>
        </w:rPr>
        <w:t>8</w:t>
      </w:r>
      <w:r w:rsidR="00926C7C">
        <w:rPr>
          <w:bCs/>
          <w:sz w:val="24"/>
        </w:rPr>
        <w:t>4</w:t>
      </w:r>
      <w:r w:rsidRPr="00B9181A">
        <w:rPr>
          <w:bCs/>
          <w:sz w:val="24"/>
        </w:rPr>
        <w:t>.</w:t>
      </w:r>
    </w:p>
    <w:p w14:paraId="6E734014" w14:textId="77777777" w:rsidR="00865037" w:rsidRPr="00B9181A" w:rsidRDefault="00865037" w:rsidP="00865037">
      <w:pPr>
        <w:pStyle w:val="Tekstpodstawowy"/>
        <w:spacing w:after="120" w:line="360" w:lineRule="auto"/>
        <w:rPr>
          <w:bCs/>
          <w:sz w:val="26"/>
        </w:rPr>
      </w:pPr>
      <w:r w:rsidRPr="00B9181A">
        <w:rPr>
          <w:bCs/>
          <w:sz w:val="24"/>
        </w:rPr>
        <w:t xml:space="preserve"> Tryb i warunki przeprowadzania egzaminu klasyfikacyjnego.</w:t>
      </w:r>
    </w:p>
    <w:p w14:paraId="566E2132" w14:textId="77777777" w:rsidR="00865037" w:rsidRPr="00B9181A" w:rsidRDefault="00865037" w:rsidP="00107E73">
      <w:pPr>
        <w:numPr>
          <w:ilvl w:val="0"/>
          <w:numId w:val="186"/>
        </w:numPr>
        <w:suppressAutoHyphens/>
        <w:spacing w:after="0" w:line="360" w:lineRule="auto"/>
        <w:ind w:left="426"/>
        <w:rPr>
          <w:rFonts w:ascii="Times New Roman" w:hAnsi="Times New Roman"/>
          <w:sz w:val="24"/>
          <w:szCs w:val="24"/>
        </w:rPr>
      </w:pPr>
      <w:r w:rsidRPr="00B9181A">
        <w:rPr>
          <w:rFonts w:ascii="Times New Roman" w:hAnsi="Times New Roman"/>
          <w:sz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9FC6496" w14:textId="77777777" w:rsidR="00865037" w:rsidRPr="00B9181A" w:rsidRDefault="00865037" w:rsidP="00107E73">
      <w:pPr>
        <w:numPr>
          <w:ilvl w:val="0"/>
          <w:numId w:val="186"/>
        </w:numPr>
        <w:suppressAutoHyphens/>
        <w:spacing w:after="0" w:line="360" w:lineRule="auto"/>
        <w:ind w:left="426"/>
        <w:rPr>
          <w:rFonts w:ascii="Times New Roman" w:hAnsi="Times New Roman"/>
          <w:sz w:val="24"/>
          <w:szCs w:val="24"/>
        </w:rPr>
      </w:pPr>
      <w:r w:rsidRPr="00B9181A">
        <w:rPr>
          <w:rFonts w:ascii="Times New Roman" w:hAnsi="Times New Roman"/>
          <w:sz w:val="24"/>
          <w:szCs w:val="24"/>
        </w:rPr>
        <w:t xml:space="preserve">Uczeń nieklasyfikowany z powodu usprawiedliwionej nieobecności może zdawać egzamin klasyfikacyjny. </w:t>
      </w:r>
    </w:p>
    <w:p w14:paraId="42ABBE23" w14:textId="5803DBE8" w:rsidR="00865037" w:rsidRPr="00B9181A" w:rsidRDefault="00865037" w:rsidP="00107E73">
      <w:pPr>
        <w:numPr>
          <w:ilvl w:val="0"/>
          <w:numId w:val="186"/>
        </w:numPr>
        <w:suppressAutoHyphens/>
        <w:spacing w:after="0" w:line="360" w:lineRule="auto"/>
        <w:ind w:left="426"/>
        <w:rPr>
          <w:rFonts w:ascii="Times New Roman" w:hAnsi="Times New Roman"/>
          <w:sz w:val="24"/>
          <w:szCs w:val="24"/>
        </w:rPr>
      </w:pPr>
      <w:r w:rsidRPr="00B9181A">
        <w:rPr>
          <w:rFonts w:ascii="Times New Roman" w:hAnsi="Times New Roman"/>
          <w:sz w:val="24"/>
          <w:szCs w:val="24"/>
        </w:rPr>
        <w:t>Na wniosek ucznia nieklasyfikowanego z powodu nieusprawiedliwionej nieobecności lub na wniosek jego</w:t>
      </w:r>
      <w:r w:rsidR="00571AD3" w:rsidRPr="00B9181A">
        <w:rPr>
          <w:rFonts w:ascii="Times New Roman" w:hAnsi="Times New Roman"/>
          <w:sz w:val="24"/>
          <w:szCs w:val="24"/>
        </w:rPr>
        <w:t xml:space="preserve"> rodziców (prawnych opiekunów) Rada P</w:t>
      </w:r>
      <w:r w:rsidRPr="00B9181A">
        <w:rPr>
          <w:rFonts w:ascii="Times New Roman" w:hAnsi="Times New Roman"/>
          <w:sz w:val="24"/>
          <w:szCs w:val="24"/>
        </w:rPr>
        <w:t>edagogiczna może wyrazić</w:t>
      </w:r>
      <w:r w:rsidR="00AE1A50">
        <w:rPr>
          <w:rFonts w:ascii="Times New Roman" w:hAnsi="Times New Roman"/>
          <w:sz w:val="24"/>
          <w:szCs w:val="24"/>
        </w:rPr>
        <w:t xml:space="preserve"> </w:t>
      </w:r>
      <w:r w:rsidRPr="00B9181A">
        <w:rPr>
          <w:rFonts w:ascii="Times New Roman" w:hAnsi="Times New Roman"/>
          <w:sz w:val="24"/>
          <w:szCs w:val="24"/>
        </w:rPr>
        <w:t xml:space="preserve">zgodę na egzamin klasyfikacyjny. </w:t>
      </w:r>
    </w:p>
    <w:p w14:paraId="51AA10EB" w14:textId="77777777" w:rsidR="00865037" w:rsidRPr="00B9181A" w:rsidRDefault="00865037" w:rsidP="00107E73">
      <w:pPr>
        <w:numPr>
          <w:ilvl w:val="0"/>
          <w:numId w:val="186"/>
        </w:numPr>
        <w:suppressAutoHyphens/>
        <w:spacing w:after="0" w:line="360" w:lineRule="auto"/>
        <w:ind w:left="426"/>
        <w:rPr>
          <w:rFonts w:ascii="Times New Roman" w:hAnsi="Times New Roman"/>
        </w:rPr>
      </w:pPr>
      <w:r w:rsidRPr="00B9181A">
        <w:rPr>
          <w:rFonts w:ascii="Times New Roman" w:hAnsi="Times New Roman"/>
          <w:sz w:val="24"/>
          <w:szCs w:val="24"/>
        </w:rPr>
        <w:t>Egzamin klasyfikacyjny zdaje również uczeń:</w:t>
      </w:r>
    </w:p>
    <w:p w14:paraId="0457D6CD" w14:textId="77777777" w:rsidR="00865037" w:rsidRPr="00B9181A" w:rsidRDefault="00865037" w:rsidP="00107E73">
      <w:pPr>
        <w:pStyle w:val="Tekstpodstawowywcity21"/>
        <w:numPr>
          <w:ilvl w:val="0"/>
          <w:numId w:val="157"/>
        </w:numPr>
        <w:spacing w:line="360" w:lineRule="auto"/>
        <w:rPr>
          <w:rFonts w:cs="Times New Roman"/>
        </w:rPr>
      </w:pPr>
      <w:r w:rsidRPr="00B9181A">
        <w:rPr>
          <w:rFonts w:cs="Times New Roman"/>
        </w:rPr>
        <w:t xml:space="preserve">realizujący, na podstawie odrębnych przepisów, indywidualny program lub tok nauki, </w:t>
      </w:r>
    </w:p>
    <w:p w14:paraId="38D81844" w14:textId="77777777" w:rsidR="00865037" w:rsidRPr="00B9181A" w:rsidRDefault="00865037" w:rsidP="00107E73">
      <w:pPr>
        <w:pStyle w:val="Tekstpodstawowywcity21"/>
        <w:numPr>
          <w:ilvl w:val="0"/>
          <w:numId w:val="157"/>
        </w:numPr>
        <w:spacing w:line="360" w:lineRule="auto"/>
        <w:ind w:left="709"/>
        <w:rPr>
          <w:rFonts w:cs="Times New Roman"/>
        </w:rPr>
      </w:pPr>
      <w:r w:rsidRPr="00B9181A">
        <w:rPr>
          <w:rFonts w:cs="Times New Roman"/>
        </w:rPr>
        <w:t xml:space="preserve">spełniający obowiązek szkolny lub obowiązek nauki poza szkołą. </w:t>
      </w:r>
    </w:p>
    <w:p w14:paraId="5527BF78"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Uczniowi, o którym mowa w ust. 4 pkt 2, zdającemu egzamin klasyfikacyjny nie ustala się oceny zachowania.</w:t>
      </w:r>
    </w:p>
    <w:p w14:paraId="70E94578"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Egzaminy klasyfikacyjne przeprowadza się w formie pisemnej i ustnej, z zastrzeżeniem ust. 8.</w:t>
      </w:r>
    </w:p>
    <w:p w14:paraId="401AF57E"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 xml:space="preserve">Pisemny lub ustny egzamin klasyfikacyjny przeprowadzany dla ucznia, o którym mowa </w:t>
      </w:r>
      <w:r w:rsidRPr="00B9181A">
        <w:rPr>
          <w:rFonts w:cs="Times New Roman"/>
        </w:rPr>
        <w:br/>
        <w:t>w ust. 4 pkt 2, nie obejmuje obowiązkowych zajęć edukacyjnych: edukacji dla bezpieczeństwa, zajęć technicznych, zajęć artystycznych, plastyki, muzyki i wychowania fizycznego oraz dodatkowych zajęć edukacyjnych.</w:t>
      </w:r>
    </w:p>
    <w:p w14:paraId="6548C800"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Egzamin klasyfikacyjny z plastyki, muzyki, techniki, zajęć artystycznych, zajęć technicznych, informatyki i wychowania fizycznego ma przede wszystkim formę zadań praktycznych.</w:t>
      </w:r>
    </w:p>
    <w:p w14:paraId="342D910D"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Egzamin klasyfikacyjny przeprowadza się nie później niż w dniu poprzedzającym dzień zakończenia rocznych zajęć dydaktyczno-wychowawczych. Termin egzaminu klasyfikacyjnego uzgadnia się z uczniem i jego rodzicami (prawnymi opiekunami).</w:t>
      </w:r>
    </w:p>
    <w:p w14:paraId="53226C86"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lastRenderedPageBreak/>
        <w:t>Egzamin klasyfikacyjny dla ucznia, o którym mowa w ust. 2, 3 i 4 pkt 1, przeprowadza nauczyciel danych zajęć edukacyjnych</w:t>
      </w:r>
      <w:r w:rsidR="00571AD3" w:rsidRPr="00B9181A">
        <w:rPr>
          <w:rFonts w:cs="Times New Roman"/>
        </w:rPr>
        <w:t xml:space="preserve"> w obecności, wskazanego przez Dyrektora S</w:t>
      </w:r>
      <w:r w:rsidRPr="00B9181A">
        <w:rPr>
          <w:rFonts w:cs="Times New Roman"/>
        </w:rPr>
        <w:t xml:space="preserve">zkoły, nauczyciela takich samych lub pokrewnych zajęć edukacyjnych. </w:t>
      </w:r>
    </w:p>
    <w:p w14:paraId="6AAA317C"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Egzamin klasyfikacyjny dla ucznia, o którym mowa w ust. 4 pkt 2, przeprowadza komisja, powołana przez dyrektora szkoły, który zezwolił na spełnianie przez ucznia odpowiednio obowiązku szko</w:t>
      </w:r>
      <w:r w:rsidR="00571AD3" w:rsidRPr="00B9181A">
        <w:rPr>
          <w:rFonts w:cs="Times New Roman"/>
        </w:rPr>
        <w:t>lnego lub obowiązku nauki poza S</w:t>
      </w:r>
      <w:r w:rsidRPr="00B9181A">
        <w:rPr>
          <w:rFonts w:cs="Times New Roman"/>
        </w:rPr>
        <w:t>zkołą.</w:t>
      </w:r>
    </w:p>
    <w:p w14:paraId="1E3955F7" w14:textId="77777777" w:rsidR="00865037" w:rsidRPr="00B9181A" w:rsidRDefault="00865037" w:rsidP="00107E73">
      <w:pPr>
        <w:pStyle w:val="Tekstpodstawowywcity21"/>
        <w:numPr>
          <w:ilvl w:val="0"/>
          <w:numId w:val="176"/>
        </w:numPr>
        <w:spacing w:line="360" w:lineRule="auto"/>
        <w:ind w:left="426"/>
        <w:rPr>
          <w:rFonts w:cs="Times New Roman"/>
        </w:rPr>
      </w:pPr>
      <w:r w:rsidRPr="00B9181A">
        <w:rPr>
          <w:rFonts w:cs="Times New Roman"/>
        </w:rPr>
        <w:t>W skład komisji wchodzą:</w:t>
      </w:r>
    </w:p>
    <w:p w14:paraId="18A39822" w14:textId="77777777" w:rsidR="00865037" w:rsidRPr="00B9181A" w:rsidRDefault="00571AD3" w:rsidP="00107E73">
      <w:pPr>
        <w:pStyle w:val="Tekstpodstawowywcity21"/>
        <w:numPr>
          <w:ilvl w:val="0"/>
          <w:numId w:val="185"/>
        </w:numPr>
        <w:spacing w:line="360" w:lineRule="auto"/>
        <w:ind w:left="709"/>
        <w:rPr>
          <w:rFonts w:cs="Times New Roman"/>
        </w:rPr>
      </w:pPr>
      <w:r w:rsidRPr="00B9181A">
        <w:rPr>
          <w:rFonts w:cs="Times New Roman"/>
        </w:rPr>
        <w:t>Dyrektor lub wicedyrektor S</w:t>
      </w:r>
      <w:r w:rsidR="00865037" w:rsidRPr="00B9181A">
        <w:rPr>
          <w:rFonts w:cs="Times New Roman"/>
        </w:rPr>
        <w:t>zkoły – jako przewodniczący komisji,</w:t>
      </w:r>
    </w:p>
    <w:p w14:paraId="57101B0E" w14:textId="77777777" w:rsidR="00865037" w:rsidRPr="00B9181A" w:rsidRDefault="00865037" w:rsidP="00107E73">
      <w:pPr>
        <w:pStyle w:val="Tekstpodstawowywcity21"/>
        <w:numPr>
          <w:ilvl w:val="0"/>
          <w:numId w:val="185"/>
        </w:numPr>
        <w:spacing w:line="360" w:lineRule="auto"/>
        <w:ind w:left="709"/>
        <w:rPr>
          <w:rFonts w:cs="Times New Roman"/>
        </w:rPr>
      </w:pPr>
      <w:r w:rsidRPr="00B9181A">
        <w:rPr>
          <w:rFonts w:cs="Times New Roman"/>
        </w:rPr>
        <w:t>nauczyciel prowadzący dane zajęcia edukacyjne – jako egzaminator,</w:t>
      </w:r>
    </w:p>
    <w:p w14:paraId="1FEAC599" w14:textId="77777777" w:rsidR="00865037" w:rsidRPr="00B9181A" w:rsidRDefault="00865037" w:rsidP="00107E73">
      <w:pPr>
        <w:pStyle w:val="Tekstpodstawowywcity21"/>
        <w:numPr>
          <w:ilvl w:val="0"/>
          <w:numId w:val="185"/>
        </w:numPr>
        <w:spacing w:line="360" w:lineRule="auto"/>
        <w:ind w:left="709"/>
        <w:rPr>
          <w:rFonts w:cs="Times New Roman"/>
        </w:rPr>
      </w:pPr>
      <w:r w:rsidRPr="00B9181A">
        <w:rPr>
          <w:rFonts w:cs="Times New Roman"/>
        </w:rPr>
        <w:t>nauczyciel prowadzący takie same lub pokrewne zajęcia edukacyjne – jako członek komisji</w:t>
      </w:r>
    </w:p>
    <w:p w14:paraId="0CAB4C70" w14:textId="605602BA"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Przewodniczący komisji uzgadnia z rodzicami (prawnymi opiekunami) ucznia,</w:t>
      </w:r>
      <w:r w:rsidR="00571AD3" w:rsidRPr="00B9181A">
        <w:rPr>
          <w:rFonts w:cs="Times New Roman"/>
        </w:rPr>
        <w:t xml:space="preserve">  </w:t>
      </w:r>
      <w:r w:rsidRPr="00B9181A">
        <w:rPr>
          <w:rFonts w:cs="Times New Roman"/>
        </w:rPr>
        <w:t>o którym mowa w ust. 4 pkt 2, liczbę zajęć edukacyjnych, z których uczeń może zdawać egzaminy w ciągu jednego dnia.</w:t>
      </w:r>
    </w:p>
    <w:p w14:paraId="22A00D9A"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W czasie egzaminu klasyfikacyjnego mogą być obecni, w charakterze obserwatorów, rodzice (prawni opiekunowie) ucznia.</w:t>
      </w:r>
    </w:p>
    <w:p w14:paraId="71368729"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 xml:space="preserve"> Z przeprowadzonego egzaminu klasyfikacyjnego sporządza się protokół zawierający</w:t>
      </w:r>
      <w:r w:rsidRPr="00B9181A">
        <w:rPr>
          <w:rFonts w:cs="Times New Roman"/>
        </w:rPr>
        <w:br/>
        <w:t>w szczególności:</w:t>
      </w:r>
    </w:p>
    <w:p w14:paraId="53EC3544"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nazwę zajęć edukacyjnych, z których był przeprowadzony egzamin,</w:t>
      </w:r>
    </w:p>
    <w:p w14:paraId="27C457D5"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 xml:space="preserve">imiona i nazwiska nauczycieli, o których mowa w ust. </w:t>
      </w:r>
      <w:smartTag w:uri="urn:schemas-microsoft-com:office:smarttags" w:element="metricconverter">
        <w:smartTagPr>
          <w:attr w:name="ProductID" w:val="10, a"/>
        </w:smartTagPr>
        <w:r w:rsidRPr="00B9181A">
          <w:rPr>
            <w:rFonts w:cs="Times New Roman"/>
          </w:rPr>
          <w:t>10, a</w:t>
        </w:r>
      </w:smartTag>
      <w:r w:rsidRPr="00B9181A">
        <w:rPr>
          <w:rFonts w:cs="Times New Roman"/>
        </w:rPr>
        <w:t xml:space="preserve"> w przypadku egzaminu klasyfikacyjnego przeprowadzanego dla ucznia, o którym mowa w ust. 4 pkt 2 - skład komisji,</w:t>
      </w:r>
    </w:p>
    <w:p w14:paraId="326A4FF6"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termin egzaminu klasyfikacyjnego,</w:t>
      </w:r>
    </w:p>
    <w:p w14:paraId="338A5215"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imię i nazwisko ucznia,</w:t>
      </w:r>
    </w:p>
    <w:p w14:paraId="5C7BAE91"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zadania egzaminacyjne,</w:t>
      </w:r>
    </w:p>
    <w:p w14:paraId="0FE4E0B2" w14:textId="77777777" w:rsidR="00865037" w:rsidRPr="00B9181A" w:rsidRDefault="00865037" w:rsidP="00107E73">
      <w:pPr>
        <w:pStyle w:val="Tekstpodstawowywcity21"/>
        <w:numPr>
          <w:ilvl w:val="0"/>
          <w:numId w:val="142"/>
        </w:numPr>
        <w:spacing w:line="360" w:lineRule="auto"/>
        <w:ind w:left="709"/>
        <w:rPr>
          <w:rFonts w:cs="Times New Roman"/>
        </w:rPr>
      </w:pPr>
      <w:r w:rsidRPr="00B9181A">
        <w:rPr>
          <w:rFonts w:cs="Times New Roman"/>
        </w:rPr>
        <w:t>ustaloną ocenę klasyfikacyjną.</w:t>
      </w:r>
    </w:p>
    <w:p w14:paraId="5A8CD558"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 xml:space="preserve"> Do protokołu dołącza się pisemne prace ucznia i zwięzłą informację o ustnych odpowiedziach ucznia i zwięzłą informację o wykonaniu przez ucznia zadania praktycznego. Protokół stanowi załącznik do arkusza ocen ucznia.</w:t>
      </w:r>
    </w:p>
    <w:p w14:paraId="67E17226"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 xml:space="preserve">Po  egzaminie klasyfikacyjnym lub poprawkowym uczeń i  rodzic, (prawny opiekun) ma prawo wglądu w dokumentację w terminie 7 dni. Dokumentacja  udostępniona jest </w:t>
      </w:r>
      <w:r w:rsidRPr="00B9181A">
        <w:rPr>
          <w:rFonts w:cs="Times New Roman"/>
        </w:rPr>
        <w:br/>
        <w:t>w sekretariacie szkoły przez dyrektora.</w:t>
      </w:r>
    </w:p>
    <w:p w14:paraId="4EE50C32"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lastRenderedPageBreak/>
        <w:t>Uczeń, który z przyczyn usprawiedliwionych nie przystąpił do egzaminu klasyfikacyjnego w wyznaczonym terminie, może przystąpić do niego w dodatkowym terminie wyznaczonym przez dyrektora szkoły.</w:t>
      </w:r>
    </w:p>
    <w:p w14:paraId="4411C5B0" w14:textId="77777777"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W przypadku nieklasyfikowania ucznia z zajęć edukacyjnych, w dokumentacji przebiegu nauczania zamiast oceny klasyfikacyjnej wpisuje się „nieklasyfikowany”</w:t>
      </w:r>
      <w:r w:rsidRPr="00B9181A">
        <w:rPr>
          <w:rFonts w:cs="Times New Roman"/>
        </w:rPr>
        <w:br/>
        <w:t xml:space="preserve">albo „nieklasyfikowana”. </w:t>
      </w:r>
    </w:p>
    <w:p w14:paraId="78D9BD83" w14:textId="2958E709"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Ustalona przez nauczyciela albo uzyskana w wyniku egzaminu klasyfikacyjnego roczna                  (śródroczna) ocena z zajęć edukacyjnych jest ostatec</w:t>
      </w:r>
      <w:r w:rsidR="004A08AF" w:rsidRPr="00B9181A">
        <w:rPr>
          <w:rFonts w:cs="Times New Roman"/>
        </w:rPr>
        <w:t>zna z zastrzeżeniem § 8</w:t>
      </w:r>
      <w:r w:rsidR="009827F8">
        <w:rPr>
          <w:rFonts w:cs="Times New Roman"/>
        </w:rPr>
        <w:t>2</w:t>
      </w:r>
      <w:r w:rsidRPr="00B9181A">
        <w:rPr>
          <w:rFonts w:cs="Times New Roman"/>
        </w:rPr>
        <w:t>.</w:t>
      </w:r>
    </w:p>
    <w:p w14:paraId="54483CDB" w14:textId="7CEA6C6D" w:rsidR="00865037" w:rsidRPr="00B9181A" w:rsidRDefault="00865037" w:rsidP="00107E73">
      <w:pPr>
        <w:pStyle w:val="Tekstpodstawowywcity21"/>
        <w:numPr>
          <w:ilvl w:val="0"/>
          <w:numId w:val="166"/>
        </w:numPr>
        <w:spacing w:line="360" w:lineRule="auto"/>
        <w:ind w:left="426"/>
        <w:rPr>
          <w:rFonts w:cs="Times New Roman"/>
        </w:rPr>
      </w:pPr>
      <w:r w:rsidRPr="00B9181A">
        <w:rPr>
          <w:rFonts w:cs="Times New Roman"/>
        </w:rPr>
        <w:t>Ustalona przez nauczyciela, albo uzyskana w wyniku egzaminu klasyfikacyjnego, niedostateczna roczna (śródroczna) ocena klasyfikacyjna z zajęć edukacyjnych może być zmieniona w wyniku egzaminu p</w:t>
      </w:r>
      <w:r w:rsidR="003202DD" w:rsidRPr="00B9181A">
        <w:rPr>
          <w:rFonts w:cs="Times New Roman"/>
        </w:rPr>
        <w:t>oprawkowego, z zastrzeżeniem § 8</w:t>
      </w:r>
      <w:r w:rsidR="009827F8">
        <w:rPr>
          <w:rFonts w:cs="Times New Roman"/>
        </w:rPr>
        <w:t>2</w:t>
      </w:r>
      <w:r w:rsidRPr="00B9181A">
        <w:rPr>
          <w:rFonts w:cs="Times New Roman"/>
        </w:rPr>
        <w:t>.</w:t>
      </w:r>
    </w:p>
    <w:p w14:paraId="7253778B" w14:textId="6E6C7CB0" w:rsidR="00865037" w:rsidRPr="00B9181A" w:rsidRDefault="00865037" w:rsidP="00107E73">
      <w:pPr>
        <w:pStyle w:val="Tekstpodstawowywcity21"/>
        <w:numPr>
          <w:ilvl w:val="0"/>
          <w:numId w:val="166"/>
        </w:numPr>
        <w:spacing w:line="360" w:lineRule="auto"/>
        <w:ind w:left="426"/>
        <w:rPr>
          <w:rFonts w:cs="Times New Roman"/>
          <w:bCs/>
        </w:rPr>
      </w:pPr>
      <w:r w:rsidRPr="00B9181A">
        <w:rPr>
          <w:rFonts w:cs="Times New Roman"/>
        </w:rPr>
        <w:t xml:space="preserve">Ustalona przez wychowawcę klasy roczna ocena klasyfikacyjna zachowania jest ostateczna, z zastrzeżeniem § </w:t>
      </w:r>
      <w:r w:rsidR="003202DD" w:rsidRPr="00B9181A">
        <w:rPr>
          <w:rFonts w:cs="Times New Roman"/>
        </w:rPr>
        <w:t>8</w:t>
      </w:r>
      <w:r w:rsidR="00CD47E4">
        <w:rPr>
          <w:rFonts w:cs="Times New Roman"/>
        </w:rPr>
        <w:t>2</w:t>
      </w:r>
      <w:r w:rsidRPr="00B9181A">
        <w:rPr>
          <w:rFonts w:cs="Times New Roman"/>
        </w:rPr>
        <w:t>.</w:t>
      </w:r>
    </w:p>
    <w:p w14:paraId="071E1579" w14:textId="77777777" w:rsidR="00865037" w:rsidRPr="00B9181A" w:rsidRDefault="00865037" w:rsidP="00865037">
      <w:pPr>
        <w:pStyle w:val="Tekstpodstawowy"/>
        <w:spacing w:line="360" w:lineRule="auto"/>
        <w:rPr>
          <w:bCs/>
          <w:sz w:val="24"/>
        </w:rPr>
      </w:pPr>
    </w:p>
    <w:p w14:paraId="7EC0E0FF" w14:textId="7EFA47E2" w:rsidR="00B876F3" w:rsidRPr="00B9181A" w:rsidRDefault="00865037" w:rsidP="00865037">
      <w:pPr>
        <w:pStyle w:val="Tekstpodstawowy"/>
        <w:spacing w:after="120" w:line="360" w:lineRule="auto"/>
        <w:rPr>
          <w:bCs/>
          <w:sz w:val="24"/>
        </w:rPr>
      </w:pPr>
      <w:r w:rsidRPr="00B9181A">
        <w:rPr>
          <w:bCs/>
          <w:sz w:val="24"/>
        </w:rPr>
        <w:t xml:space="preserve">§ </w:t>
      </w:r>
      <w:r w:rsidR="00B876F3" w:rsidRPr="00B9181A">
        <w:rPr>
          <w:bCs/>
          <w:sz w:val="24"/>
        </w:rPr>
        <w:t>8</w:t>
      </w:r>
      <w:r w:rsidR="00926C7C">
        <w:rPr>
          <w:bCs/>
          <w:sz w:val="24"/>
        </w:rPr>
        <w:t>5</w:t>
      </w:r>
      <w:r w:rsidRPr="00B9181A">
        <w:rPr>
          <w:bCs/>
          <w:sz w:val="24"/>
        </w:rPr>
        <w:t xml:space="preserve">.  </w:t>
      </w:r>
    </w:p>
    <w:p w14:paraId="488481B6" w14:textId="77777777" w:rsidR="00865037" w:rsidRPr="00B9181A" w:rsidRDefault="00865037" w:rsidP="00865037">
      <w:pPr>
        <w:pStyle w:val="Tekstpodstawowy"/>
        <w:spacing w:after="120" w:line="360" w:lineRule="auto"/>
        <w:rPr>
          <w:bCs/>
          <w:sz w:val="24"/>
        </w:rPr>
      </w:pPr>
      <w:r w:rsidRPr="00B9181A">
        <w:rPr>
          <w:bCs/>
          <w:sz w:val="24"/>
        </w:rPr>
        <w:t>Procedura odwoławcza</w:t>
      </w:r>
    </w:p>
    <w:p w14:paraId="1E70EC53" w14:textId="77777777" w:rsidR="00865037" w:rsidRPr="00B9181A" w:rsidRDefault="00865037" w:rsidP="00107E73">
      <w:pPr>
        <w:pStyle w:val="Tekstpodstawowy"/>
        <w:numPr>
          <w:ilvl w:val="0"/>
          <w:numId w:val="175"/>
        </w:numPr>
        <w:spacing w:line="360" w:lineRule="auto"/>
        <w:ind w:left="426"/>
        <w:jc w:val="both"/>
        <w:rPr>
          <w:b w:val="0"/>
          <w:bCs/>
          <w:sz w:val="24"/>
        </w:rPr>
      </w:pPr>
      <w:r w:rsidRPr="00B9181A">
        <w:rPr>
          <w:b w:val="0"/>
          <w:bCs/>
          <w:sz w:val="24"/>
        </w:rPr>
        <w:t>Uczeń lub jego rodzice (prawni opiekunowie) mogą, w terminie nie później niż 7 dni od dnia zakończenia zajęć dydaktyczno-wychowaw</w:t>
      </w:r>
      <w:r w:rsidR="00571AD3" w:rsidRPr="00B9181A">
        <w:rPr>
          <w:b w:val="0"/>
          <w:bCs/>
          <w:sz w:val="24"/>
        </w:rPr>
        <w:t>czych, zgłosić zastrzeżenia do Dyrektora S</w:t>
      </w:r>
      <w:r w:rsidR="003202DD" w:rsidRPr="00B9181A">
        <w:rPr>
          <w:b w:val="0"/>
          <w:bCs/>
          <w:sz w:val="24"/>
        </w:rPr>
        <w:t>z</w:t>
      </w:r>
      <w:r w:rsidRPr="00B9181A">
        <w:rPr>
          <w:b w:val="0"/>
          <w:bCs/>
          <w:sz w:val="24"/>
        </w:rPr>
        <w:t>koły, jeżeli uznają, że roczna (śródroczna) ocena klasyfikacyjna z zajęć edukacyjnych lub roczna ocena klasyfikacyjna zachowania została ustalona niezgodnie z przepisami prawa dotyczącymi trybu ustalania tej oceny.</w:t>
      </w:r>
    </w:p>
    <w:p w14:paraId="6D26F162" w14:textId="77777777" w:rsidR="00865037" w:rsidRPr="00B9181A" w:rsidRDefault="00865037" w:rsidP="00107E73">
      <w:pPr>
        <w:pStyle w:val="Tekstpodstawowy"/>
        <w:numPr>
          <w:ilvl w:val="0"/>
          <w:numId w:val="175"/>
        </w:numPr>
        <w:spacing w:line="360" w:lineRule="auto"/>
        <w:ind w:left="426"/>
        <w:jc w:val="both"/>
        <w:rPr>
          <w:b w:val="0"/>
          <w:bCs/>
          <w:sz w:val="24"/>
        </w:rPr>
      </w:pPr>
      <w:r w:rsidRPr="00B9181A">
        <w:rPr>
          <w:b w:val="0"/>
          <w:bCs/>
          <w:sz w:val="24"/>
        </w:rPr>
        <w:t xml:space="preserve">W przypadku stwierdzenia, że roczna (śródroczna) ocena klasyfikacyjna z zajęć edukacyjnych lub roczna ocena klasyfikacyjna zachowania została ustalona niezgodnie </w:t>
      </w:r>
      <w:r w:rsidRPr="00B9181A">
        <w:rPr>
          <w:b w:val="0"/>
          <w:bCs/>
          <w:sz w:val="24"/>
        </w:rPr>
        <w:br/>
        <w:t>z przepisami prawa dotycząc</w:t>
      </w:r>
      <w:r w:rsidR="00571AD3" w:rsidRPr="00B9181A">
        <w:rPr>
          <w:b w:val="0"/>
          <w:bCs/>
          <w:sz w:val="24"/>
        </w:rPr>
        <w:t>ymi trybu ustalania tej oceny, Dyrektor S</w:t>
      </w:r>
      <w:r w:rsidRPr="00B9181A">
        <w:rPr>
          <w:b w:val="0"/>
          <w:bCs/>
          <w:sz w:val="24"/>
        </w:rPr>
        <w:t>zkoły powołuje komisję, która:</w:t>
      </w:r>
    </w:p>
    <w:p w14:paraId="0A073683" w14:textId="77777777" w:rsidR="00865037" w:rsidRPr="00B9181A" w:rsidRDefault="00865037" w:rsidP="00107E73">
      <w:pPr>
        <w:pStyle w:val="Tekstpodstawowy"/>
        <w:numPr>
          <w:ilvl w:val="0"/>
          <w:numId w:val="167"/>
        </w:numPr>
        <w:spacing w:line="360" w:lineRule="auto"/>
        <w:ind w:left="709"/>
        <w:jc w:val="both"/>
        <w:rPr>
          <w:b w:val="0"/>
          <w:bCs/>
          <w:sz w:val="24"/>
        </w:rPr>
      </w:pPr>
      <w:r w:rsidRPr="00B9181A">
        <w:rPr>
          <w:b w:val="0"/>
          <w:bCs/>
          <w:sz w:val="24"/>
        </w:rPr>
        <w:t>w przypadku ustalenia rocznej (śródrocznej) oceny klasyfikacyjnej z zajęć edukacyjnych - przeprowadza pisemny i ustny sprawdzian wiadomości i umiejętności ucznia oraz ustala roczną (śródrocznej) ocenę klasyfikacyjną z danych zajęć edukacyjnych,</w:t>
      </w:r>
    </w:p>
    <w:p w14:paraId="51C30772" w14:textId="77777777" w:rsidR="00865037" w:rsidRPr="00B9181A" w:rsidRDefault="00865037" w:rsidP="00107E73">
      <w:pPr>
        <w:pStyle w:val="Tekstpodstawowy"/>
        <w:numPr>
          <w:ilvl w:val="0"/>
          <w:numId w:val="167"/>
        </w:numPr>
        <w:spacing w:line="360" w:lineRule="auto"/>
        <w:ind w:left="709"/>
        <w:jc w:val="both"/>
        <w:rPr>
          <w:b w:val="0"/>
          <w:bCs/>
          <w:sz w:val="24"/>
        </w:rPr>
      </w:pPr>
      <w:r w:rsidRPr="00B9181A">
        <w:rPr>
          <w:b w:val="0"/>
          <w:bCs/>
          <w:sz w:val="24"/>
        </w:rPr>
        <w:t>w przypadku ustalenia rocznej oceny klasyfikacyjnej zachowania – ustala roczną ocenę klasyfikacyjną zachowania na podstawie uzyskanej sumy punktów wg. tabeli.</w:t>
      </w:r>
    </w:p>
    <w:p w14:paraId="420181AC" w14:textId="77777777" w:rsidR="00865037" w:rsidRPr="00B9181A" w:rsidRDefault="00865037" w:rsidP="00107E73">
      <w:pPr>
        <w:pStyle w:val="Tekstpodstawowy"/>
        <w:numPr>
          <w:ilvl w:val="0"/>
          <w:numId w:val="173"/>
        </w:numPr>
        <w:spacing w:line="360" w:lineRule="auto"/>
        <w:ind w:left="426"/>
        <w:jc w:val="both"/>
        <w:rPr>
          <w:b w:val="0"/>
          <w:sz w:val="24"/>
        </w:rPr>
      </w:pPr>
      <w:r w:rsidRPr="00B9181A">
        <w:rPr>
          <w:b w:val="0"/>
          <w:bCs/>
          <w:sz w:val="24"/>
        </w:rPr>
        <w:lastRenderedPageBreak/>
        <w:t>Sprawdzian,  o którym mowa w ust. 2 pkt 1, przeprowadza się nie później niż w terminie 5 dni od dnia zgłoszenia zastrzeżeń o których mowa w ustępie 1. Termin sprawdzianu ustala się z uczniem i jego rodzicami (prawnymi opiekunami).</w:t>
      </w:r>
    </w:p>
    <w:p w14:paraId="4ED8747B" w14:textId="77777777" w:rsidR="00865037" w:rsidRPr="00B9181A" w:rsidRDefault="00865037" w:rsidP="00107E73">
      <w:pPr>
        <w:pStyle w:val="Tekstpodstawowy"/>
        <w:numPr>
          <w:ilvl w:val="0"/>
          <w:numId w:val="173"/>
        </w:numPr>
        <w:spacing w:line="360" w:lineRule="auto"/>
        <w:ind w:left="426"/>
        <w:jc w:val="both"/>
        <w:rPr>
          <w:b w:val="0"/>
          <w:sz w:val="24"/>
        </w:rPr>
      </w:pPr>
      <w:r w:rsidRPr="00B9181A">
        <w:rPr>
          <w:b w:val="0"/>
          <w:sz w:val="24"/>
        </w:rPr>
        <w:t>W skład komisji wchodzą:</w:t>
      </w:r>
    </w:p>
    <w:p w14:paraId="60F97A15" w14:textId="3F20F5DE" w:rsidR="00865037" w:rsidRPr="00B9181A" w:rsidRDefault="00865037" w:rsidP="00107E73">
      <w:pPr>
        <w:pStyle w:val="Tekstpodstawowy"/>
        <w:numPr>
          <w:ilvl w:val="0"/>
          <w:numId w:val="140"/>
        </w:numPr>
        <w:spacing w:line="360" w:lineRule="auto"/>
        <w:jc w:val="both"/>
        <w:rPr>
          <w:sz w:val="24"/>
        </w:rPr>
      </w:pPr>
      <w:r w:rsidRPr="00B9181A">
        <w:rPr>
          <w:b w:val="0"/>
          <w:sz w:val="24"/>
        </w:rPr>
        <w:t>w przypadku ustalenia rocznej (śródrocznej) oceny klasyfikacyjnej z zajęć edukacyjnych:</w:t>
      </w:r>
    </w:p>
    <w:p w14:paraId="5DCD6AF1" w14:textId="5B45EAFD" w:rsidR="00865037" w:rsidRPr="00FA16E8" w:rsidRDefault="00571AD3" w:rsidP="00107E73">
      <w:pPr>
        <w:pStyle w:val="Akapitzlist"/>
        <w:numPr>
          <w:ilvl w:val="2"/>
          <w:numId w:val="197"/>
        </w:numPr>
        <w:suppressAutoHyphens/>
        <w:spacing w:after="0" w:line="360" w:lineRule="auto"/>
        <w:rPr>
          <w:rFonts w:ascii="Times New Roman" w:hAnsi="Times New Roman"/>
          <w:sz w:val="24"/>
        </w:rPr>
      </w:pPr>
      <w:r w:rsidRPr="00FA16E8">
        <w:rPr>
          <w:rFonts w:ascii="Times New Roman" w:hAnsi="Times New Roman"/>
          <w:sz w:val="24"/>
        </w:rPr>
        <w:t>D</w:t>
      </w:r>
      <w:r w:rsidR="00865037" w:rsidRPr="00FA16E8">
        <w:rPr>
          <w:rFonts w:ascii="Times New Roman" w:hAnsi="Times New Roman"/>
          <w:sz w:val="24"/>
        </w:rPr>
        <w:t>yrektor szkoły albo nauczyciel zajmujący w tej szkole inne stanowisko kierownicze – jako przewodniczący komisji,</w:t>
      </w:r>
    </w:p>
    <w:p w14:paraId="2C8C8E4C" w14:textId="7AC744E9" w:rsidR="00865037" w:rsidRPr="00FA16E8" w:rsidRDefault="00865037" w:rsidP="00107E73">
      <w:pPr>
        <w:pStyle w:val="Akapitzlist"/>
        <w:numPr>
          <w:ilvl w:val="2"/>
          <w:numId w:val="197"/>
        </w:numPr>
        <w:suppressAutoHyphens/>
        <w:spacing w:after="0" w:line="360" w:lineRule="auto"/>
        <w:rPr>
          <w:rFonts w:ascii="Times New Roman" w:hAnsi="Times New Roman"/>
          <w:sz w:val="24"/>
        </w:rPr>
      </w:pPr>
      <w:r w:rsidRPr="00FA16E8">
        <w:rPr>
          <w:rFonts w:ascii="Times New Roman" w:hAnsi="Times New Roman"/>
          <w:sz w:val="24"/>
        </w:rPr>
        <w:t>nauczyciel prowadzący dane zajęcia edukacyjne – jako egzaminator,</w:t>
      </w:r>
    </w:p>
    <w:p w14:paraId="273BBEEB" w14:textId="33D42258" w:rsidR="00865037" w:rsidRPr="00FA16E8" w:rsidRDefault="00865037" w:rsidP="00107E73">
      <w:pPr>
        <w:pStyle w:val="Akapitzlist"/>
        <w:numPr>
          <w:ilvl w:val="2"/>
          <w:numId w:val="197"/>
        </w:numPr>
        <w:suppressAutoHyphens/>
        <w:spacing w:after="0" w:line="360" w:lineRule="auto"/>
        <w:rPr>
          <w:rFonts w:ascii="Times New Roman" w:hAnsi="Times New Roman"/>
          <w:b/>
          <w:sz w:val="24"/>
        </w:rPr>
      </w:pPr>
      <w:r w:rsidRPr="00FA16E8">
        <w:rPr>
          <w:rFonts w:ascii="Times New Roman" w:hAnsi="Times New Roman"/>
          <w:sz w:val="24"/>
        </w:rPr>
        <w:t>nauczyciel z danej lub innej szkoły tego samego typu, prowadzący takie same zajęcia edukacyjne – jako członek komisji.</w:t>
      </w:r>
    </w:p>
    <w:p w14:paraId="3A1817E3" w14:textId="77777777" w:rsidR="00865037" w:rsidRPr="00B9181A" w:rsidRDefault="00865037" w:rsidP="00107E73">
      <w:pPr>
        <w:numPr>
          <w:ilvl w:val="0"/>
          <w:numId w:val="146"/>
        </w:numPr>
        <w:suppressAutoHyphens/>
        <w:spacing w:after="0" w:line="360" w:lineRule="auto"/>
        <w:ind w:left="426"/>
        <w:rPr>
          <w:rFonts w:ascii="Times New Roman" w:hAnsi="Times New Roman"/>
          <w:sz w:val="24"/>
        </w:rPr>
      </w:pPr>
      <w:r w:rsidRPr="00B9181A">
        <w:rPr>
          <w:rFonts w:ascii="Times New Roman" w:hAnsi="Times New Roman"/>
          <w:sz w:val="24"/>
        </w:rPr>
        <w:t xml:space="preserve">Nauczyciel, o którym mowa w ust. 4 pkt 4.1, podpunkcie 2, może być zwolniony </w:t>
      </w:r>
      <w:r w:rsidRPr="00B9181A">
        <w:rPr>
          <w:rFonts w:ascii="Times New Roman" w:hAnsi="Times New Roman"/>
          <w:sz w:val="24"/>
        </w:rPr>
        <w:br/>
        <w:t xml:space="preserve">z udziału w pracy komisji na własną prośbę lub w innych, szczególnie uzasadnionych przypadkach. </w:t>
      </w:r>
      <w:r w:rsidR="00571AD3" w:rsidRPr="00B9181A">
        <w:rPr>
          <w:rFonts w:ascii="Times New Roman" w:hAnsi="Times New Roman"/>
          <w:sz w:val="24"/>
        </w:rPr>
        <w:t>W takim przypadku Dyrektor S</w:t>
      </w:r>
      <w:r w:rsidRPr="00B9181A">
        <w:rPr>
          <w:rFonts w:ascii="Times New Roman" w:hAnsi="Times New Roman"/>
          <w:sz w:val="24"/>
        </w:rPr>
        <w:t>zkoły powołuje innego nauczyciela prowadzącego takie same zajęcia edukacyjne, z tym, że powołanie nauczyciela zatrudnionego w innej szkole następuje w porozumieniu z dyrektorem tej szkoły.</w:t>
      </w:r>
    </w:p>
    <w:p w14:paraId="49592320" w14:textId="078408DD" w:rsidR="00865037" w:rsidRPr="00B9181A" w:rsidRDefault="00865037" w:rsidP="00107E73">
      <w:pPr>
        <w:numPr>
          <w:ilvl w:val="0"/>
          <w:numId w:val="146"/>
        </w:numPr>
        <w:suppressAutoHyphens/>
        <w:spacing w:after="0" w:line="360" w:lineRule="auto"/>
        <w:ind w:left="426"/>
        <w:rPr>
          <w:rFonts w:ascii="Times New Roman" w:hAnsi="Times New Roman"/>
          <w:sz w:val="24"/>
          <w:szCs w:val="24"/>
        </w:rPr>
      </w:pPr>
      <w:r w:rsidRPr="00B9181A">
        <w:rPr>
          <w:rFonts w:ascii="Times New Roman" w:hAnsi="Times New Roman"/>
          <w:sz w:val="24"/>
        </w:rPr>
        <w:t>Ustalona przez komisję roczna (śródroczna) ocena klasyfikacyjna z zajęć edukacyjnych oraz roczna ocena klasyfikacyjna zachowania nie może być niższa od ustalonej wcześniej oceny. Ocena ustalona przez komisję jest</w:t>
      </w:r>
      <w:r w:rsidR="00555211" w:rsidRPr="00B9181A">
        <w:rPr>
          <w:rFonts w:ascii="Times New Roman" w:hAnsi="Times New Roman"/>
          <w:sz w:val="24"/>
        </w:rPr>
        <w:t xml:space="preserve"> ostateczna, z zastrzeżeniem § 8</w:t>
      </w:r>
      <w:r w:rsidR="00CD47E4">
        <w:rPr>
          <w:rFonts w:ascii="Times New Roman" w:hAnsi="Times New Roman"/>
          <w:sz w:val="24"/>
        </w:rPr>
        <w:t>2</w:t>
      </w:r>
      <w:r w:rsidRPr="00B9181A">
        <w:rPr>
          <w:rFonts w:ascii="Times New Roman" w:hAnsi="Times New Roman"/>
          <w:sz w:val="24"/>
        </w:rPr>
        <w:t>.</w:t>
      </w:r>
    </w:p>
    <w:p w14:paraId="7BA55D49" w14:textId="77777777" w:rsidR="00865037" w:rsidRPr="00ED4547" w:rsidRDefault="00865037" w:rsidP="00107E73">
      <w:pPr>
        <w:numPr>
          <w:ilvl w:val="0"/>
          <w:numId w:val="146"/>
        </w:numPr>
        <w:suppressAutoHyphens/>
        <w:spacing w:after="120" w:line="360" w:lineRule="auto"/>
        <w:ind w:left="426"/>
        <w:rPr>
          <w:rFonts w:ascii="Times New Roman" w:hAnsi="Times New Roman" w:cs="Times New Roman"/>
          <w:sz w:val="24"/>
          <w:szCs w:val="24"/>
        </w:rPr>
      </w:pPr>
      <w:r w:rsidRPr="00ED4547">
        <w:rPr>
          <w:rFonts w:ascii="Times New Roman" w:hAnsi="Times New Roman" w:cs="Times New Roman"/>
          <w:sz w:val="24"/>
          <w:szCs w:val="24"/>
        </w:rPr>
        <w:t>Z prac komisji sporządza się protokół, zawierający w szczególności:</w:t>
      </w:r>
    </w:p>
    <w:p w14:paraId="11F8B17C" w14:textId="2A71AC3A" w:rsidR="00865037" w:rsidRPr="00ED4547" w:rsidRDefault="00865037" w:rsidP="00107E73">
      <w:pPr>
        <w:pStyle w:val="Bezodstpw"/>
        <w:numPr>
          <w:ilvl w:val="0"/>
          <w:numId w:val="188"/>
        </w:numPr>
        <w:spacing w:after="120"/>
        <w:rPr>
          <w:rFonts w:ascii="Times New Roman" w:hAnsi="Times New Roman" w:cs="Times New Roman"/>
        </w:rPr>
      </w:pPr>
      <w:r w:rsidRPr="00ED4547">
        <w:rPr>
          <w:rFonts w:ascii="Times New Roman" w:hAnsi="Times New Roman" w:cs="Times New Roman"/>
          <w:sz w:val="24"/>
          <w:szCs w:val="24"/>
        </w:rPr>
        <w:t>w przypadku rocznej (śródroczna) oceny klasyfikacyjnej z zajęć edukacyjnych</w:t>
      </w:r>
    </w:p>
    <w:p w14:paraId="0CBD8E2F" w14:textId="79D7F480" w:rsidR="00865037" w:rsidRPr="00B9181A" w:rsidRDefault="00865037" w:rsidP="00107E73">
      <w:pPr>
        <w:pStyle w:val="Tekstpodstawowywcity21"/>
        <w:numPr>
          <w:ilvl w:val="2"/>
          <w:numId w:val="198"/>
        </w:numPr>
        <w:spacing w:after="120" w:line="360" w:lineRule="auto"/>
        <w:rPr>
          <w:rFonts w:cs="Times New Roman"/>
        </w:rPr>
      </w:pPr>
      <w:r w:rsidRPr="00B9181A">
        <w:rPr>
          <w:rFonts w:cs="Times New Roman"/>
        </w:rPr>
        <w:t>skład komisji,</w:t>
      </w:r>
    </w:p>
    <w:p w14:paraId="5F045406" w14:textId="4823864F" w:rsidR="00865037" w:rsidRPr="00B9181A" w:rsidRDefault="00865037" w:rsidP="00107E73">
      <w:pPr>
        <w:pStyle w:val="Tekstpodstawowywcity21"/>
        <w:numPr>
          <w:ilvl w:val="2"/>
          <w:numId w:val="198"/>
        </w:numPr>
        <w:spacing w:after="120" w:line="360" w:lineRule="auto"/>
        <w:rPr>
          <w:rFonts w:cs="Times New Roman"/>
        </w:rPr>
      </w:pPr>
      <w:r w:rsidRPr="00B9181A">
        <w:rPr>
          <w:rFonts w:cs="Times New Roman"/>
        </w:rPr>
        <w:t>termin sprawdzianu, o którym mowa w ust. 2 pkt 1,</w:t>
      </w:r>
    </w:p>
    <w:p w14:paraId="441857CD" w14:textId="561C432C" w:rsidR="00865037" w:rsidRPr="00B9181A" w:rsidRDefault="00865037" w:rsidP="00107E73">
      <w:pPr>
        <w:pStyle w:val="Tekstpodstawowywcity21"/>
        <w:numPr>
          <w:ilvl w:val="2"/>
          <w:numId w:val="198"/>
        </w:numPr>
        <w:spacing w:after="120" w:line="360" w:lineRule="auto"/>
        <w:rPr>
          <w:rFonts w:cs="Times New Roman"/>
        </w:rPr>
      </w:pPr>
      <w:r w:rsidRPr="00B9181A">
        <w:rPr>
          <w:rFonts w:cs="Times New Roman"/>
        </w:rPr>
        <w:t>zadania (pytania) sprawdzające,</w:t>
      </w:r>
    </w:p>
    <w:p w14:paraId="74ED2358" w14:textId="66842FEF" w:rsidR="00865037" w:rsidRPr="00B9181A" w:rsidRDefault="00865037" w:rsidP="00107E73">
      <w:pPr>
        <w:pStyle w:val="Tekstpodstawowywcity21"/>
        <w:numPr>
          <w:ilvl w:val="2"/>
          <w:numId w:val="198"/>
        </w:numPr>
        <w:spacing w:after="120" w:line="360" w:lineRule="auto"/>
        <w:rPr>
          <w:rFonts w:cs="Times New Roman"/>
        </w:rPr>
      </w:pPr>
      <w:r w:rsidRPr="00B9181A">
        <w:rPr>
          <w:rFonts w:cs="Times New Roman"/>
        </w:rPr>
        <w:t>wynik sprawdzianu oraz ustaloną ocenę.</w:t>
      </w:r>
    </w:p>
    <w:p w14:paraId="4871D8EF" w14:textId="034E7167" w:rsidR="00865037" w:rsidRPr="00B9181A" w:rsidRDefault="00865037" w:rsidP="00107E73">
      <w:pPr>
        <w:pStyle w:val="Tekstpodstawowywcity21"/>
        <w:numPr>
          <w:ilvl w:val="1"/>
          <w:numId w:val="198"/>
        </w:numPr>
        <w:spacing w:after="120" w:line="360" w:lineRule="auto"/>
        <w:rPr>
          <w:rFonts w:cs="Times New Roman"/>
        </w:rPr>
      </w:pPr>
      <w:r w:rsidRPr="00B9181A">
        <w:rPr>
          <w:rFonts w:cs="Times New Roman"/>
        </w:rPr>
        <w:t>w przypadku rocznej oceny klasyfikacyjnej zachowania:</w:t>
      </w:r>
    </w:p>
    <w:p w14:paraId="529C2D4D" w14:textId="3B89874A" w:rsidR="00865037" w:rsidRPr="00B9181A" w:rsidRDefault="00ED4DD7" w:rsidP="00ED4DD7">
      <w:pPr>
        <w:pStyle w:val="Tekstpodstawowywcity21"/>
        <w:spacing w:after="120" w:line="360" w:lineRule="auto"/>
        <w:ind w:left="846" w:firstLine="218"/>
        <w:rPr>
          <w:rFonts w:cs="Times New Roman"/>
        </w:rPr>
      </w:pPr>
      <w:r>
        <w:rPr>
          <w:rFonts w:cs="Times New Roman"/>
        </w:rPr>
        <w:t>a)</w:t>
      </w:r>
      <w:r w:rsidR="00865037" w:rsidRPr="00B9181A">
        <w:rPr>
          <w:rFonts w:cs="Times New Roman"/>
        </w:rPr>
        <w:t xml:space="preserve"> skład komisji,</w:t>
      </w:r>
    </w:p>
    <w:p w14:paraId="4C82D311" w14:textId="194131D6" w:rsidR="00865037" w:rsidRPr="00B9181A" w:rsidRDefault="00865037" w:rsidP="00107E73">
      <w:pPr>
        <w:pStyle w:val="Tekstpodstawowywcity21"/>
        <w:numPr>
          <w:ilvl w:val="0"/>
          <w:numId w:val="228"/>
        </w:numPr>
        <w:spacing w:after="120" w:line="360" w:lineRule="auto"/>
        <w:rPr>
          <w:rFonts w:cs="Times New Roman"/>
        </w:rPr>
      </w:pPr>
      <w:r w:rsidRPr="00B9181A">
        <w:rPr>
          <w:rFonts w:cs="Times New Roman"/>
        </w:rPr>
        <w:t xml:space="preserve"> termin posiedzenia komisji,</w:t>
      </w:r>
    </w:p>
    <w:p w14:paraId="51E802D3" w14:textId="77777777" w:rsidR="00865037" w:rsidRPr="00B9181A" w:rsidRDefault="00865037" w:rsidP="00107E73">
      <w:pPr>
        <w:pStyle w:val="Tekstpodstawowywcity21"/>
        <w:numPr>
          <w:ilvl w:val="0"/>
          <w:numId w:val="228"/>
        </w:numPr>
        <w:spacing w:after="120" w:line="360" w:lineRule="auto"/>
        <w:rPr>
          <w:rFonts w:cs="Times New Roman"/>
        </w:rPr>
      </w:pPr>
      <w:r w:rsidRPr="00B9181A">
        <w:rPr>
          <w:rFonts w:cs="Times New Roman"/>
        </w:rPr>
        <w:t xml:space="preserve"> wynik głosowania,</w:t>
      </w:r>
    </w:p>
    <w:p w14:paraId="4CC135B6" w14:textId="77777777" w:rsidR="00865037" w:rsidRPr="00B9181A" w:rsidRDefault="00865037" w:rsidP="00107E73">
      <w:pPr>
        <w:pStyle w:val="Tekstpodstawowywcity21"/>
        <w:numPr>
          <w:ilvl w:val="0"/>
          <w:numId w:val="228"/>
        </w:numPr>
        <w:spacing w:after="120" w:line="360" w:lineRule="auto"/>
        <w:rPr>
          <w:rFonts w:cs="Times New Roman"/>
        </w:rPr>
      </w:pPr>
      <w:r w:rsidRPr="00B9181A">
        <w:rPr>
          <w:rFonts w:cs="Times New Roman"/>
        </w:rPr>
        <w:t xml:space="preserve"> ustaloną ocenę zachowania wraz z uzasadnieniem.</w:t>
      </w:r>
    </w:p>
    <w:p w14:paraId="2B3677E3" w14:textId="77777777" w:rsidR="00865037" w:rsidRPr="00B9181A" w:rsidRDefault="00865037" w:rsidP="00107E73">
      <w:pPr>
        <w:pStyle w:val="Tekstpodstawowywcity21"/>
        <w:numPr>
          <w:ilvl w:val="0"/>
          <w:numId w:val="158"/>
        </w:numPr>
        <w:spacing w:line="360" w:lineRule="auto"/>
        <w:ind w:left="426"/>
        <w:rPr>
          <w:rFonts w:cs="Times New Roman"/>
        </w:rPr>
      </w:pPr>
      <w:r w:rsidRPr="00B9181A">
        <w:rPr>
          <w:rFonts w:cs="Times New Roman"/>
        </w:rPr>
        <w:lastRenderedPageBreak/>
        <w:t xml:space="preserve">Protokół stanowi załącznik do arkusza ocen ucznia.  </w:t>
      </w:r>
    </w:p>
    <w:p w14:paraId="63A2011A" w14:textId="77777777" w:rsidR="00865037" w:rsidRPr="00B9181A" w:rsidRDefault="00865037" w:rsidP="00107E73">
      <w:pPr>
        <w:pStyle w:val="Tekstpodstawowywcity21"/>
        <w:numPr>
          <w:ilvl w:val="0"/>
          <w:numId w:val="158"/>
        </w:numPr>
        <w:spacing w:line="360" w:lineRule="auto"/>
        <w:ind w:left="426"/>
        <w:rPr>
          <w:rFonts w:cs="Times New Roman"/>
        </w:rPr>
      </w:pPr>
      <w:r w:rsidRPr="00B9181A">
        <w:rPr>
          <w:rFonts w:cs="Times New Roman"/>
        </w:rPr>
        <w:t xml:space="preserve">Do protokołu, o którym mowa w  pkt 8, dołącza się pisemne prace ucznia i zwięzłą informację o ustnych odpowiedziach ucznia. </w:t>
      </w:r>
    </w:p>
    <w:p w14:paraId="591120C7" w14:textId="77777777" w:rsidR="00865037" w:rsidRPr="00B9181A" w:rsidRDefault="00865037" w:rsidP="00107E73">
      <w:pPr>
        <w:pStyle w:val="Tekstpodstawowywcity21"/>
        <w:numPr>
          <w:ilvl w:val="0"/>
          <w:numId w:val="158"/>
        </w:numPr>
        <w:spacing w:line="360" w:lineRule="auto"/>
        <w:ind w:left="426"/>
        <w:rPr>
          <w:rFonts w:cs="Times New Roman"/>
          <w:bCs/>
        </w:rPr>
      </w:pPr>
      <w:r w:rsidRPr="00B9181A">
        <w:rPr>
          <w:rFonts w:cs="Times New Roman"/>
        </w:rPr>
        <w:t>Uczeń, który z przyczyn usprawiedliwionych nie przystąpił do sprawdzianu wiadomości i umiejętności, o którym mowa w ust. 2 pkt 1, w wyznaczonym terminie, może przystąpić do niego w dodatkow</w:t>
      </w:r>
      <w:r w:rsidR="00571AD3" w:rsidRPr="00B9181A">
        <w:rPr>
          <w:rFonts w:cs="Times New Roman"/>
        </w:rPr>
        <w:t>ym terminie, wyznaczonym przez Dyrektora S</w:t>
      </w:r>
      <w:r w:rsidRPr="00B9181A">
        <w:rPr>
          <w:rFonts w:cs="Times New Roman"/>
        </w:rPr>
        <w:t>zkoły.</w:t>
      </w:r>
    </w:p>
    <w:p w14:paraId="01236670" w14:textId="77777777" w:rsidR="00865037" w:rsidRPr="00B9181A" w:rsidRDefault="00865037" w:rsidP="00107E73">
      <w:pPr>
        <w:pStyle w:val="Tekstpodstawowywcity21"/>
        <w:numPr>
          <w:ilvl w:val="0"/>
          <w:numId w:val="158"/>
        </w:numPr>
        <w:spacing w:line="360" w:lineRule="auto"/>
        <w:ind w:left="426"/>
        <w:rPr>
          <w:rFonts w:cs="Times New Roman"/>
        </w:rPr>
      </w:pPr>
      <w:r w:rsidRPr="00B9181A">
        <w:rPr>
          <w:rFonts w:cs="Times New Roman"/>
          <w:bCs/>
        </w:rPr>
        <w:t xml:space="preserve">Przepisy ust. 1-9 stosuje się odpowiednio w przypadku rocznej (śródrocznej) oceny klasyfikacyjnej z zajęć edukacyjnych uzyskanej w wyniku egzaminu poprawkowego, </w:t>
      </w:r>
      <w:r w:rsidRPr="00B9181A">
        <w:rPr>
          <w:rFonts w:cs="Times New Roman"/>
          <w:bCs/>
        </w:rPr>
        <w:br/>
        <w:t>z tym że termin do zgłoszenia zastrzeżeń wynosi 5 dni od dnia przeprowadzenia egzaminu poprawkowego. W tym przypadku, ocena ustalona przez komisję jest ostateczna.</w:t>
      </w:r>
    </w:p>
    <w:p w14:paraId="369F72DD" w14:textId="77777777" w:rsidR="00A06A26" w:rsidRDefault="00A06A26" w:rsidP="00865037">
      <w:pPr>
        <w:pStyle w:val="Tekstpodstawowy"/>
        <w:spacing w:after="120" w:line="360" w:lineRule="auto"/>
        <w:rPr>
          <w:bCs/>
          <w:sz w:val="24"/>
        </w:rPr>
      </w:pPr>
    </w:p>
    <w:p w14:paraId="73A99D31" w14:textId="0C784E08" w:rsidR="00FA64E6" w:rsidRPr="00B9181A" w:rsidRDefault="00865037" w:rsidP="00865037">
      <w:pPr>
        <w:pStyle w:val="Tekstpodstawowy"/>
        <w:spacing w:after="120" w:line="360" w:lineRule="auto"/>
        <w:rPr>
          <w:bCs/>
          <w:sz w:val="24"/>
        </w:rPr>
      </w:pPr>
      <w:r w:rsidRPr="00B9181A">
        <w:rPr>
          <w:bCs/>
          <w:sz w:val="24"/>
        </w:rPr>
        <w:t xml:space="preserve">§ </w:t>
      </w:r>
      <w:r w:rsidR="00FA64E6" w:rsidRPr="00B9181A">
        <w:rPr>
          <w:bCs/>
          <w:sz w:val="24"/>
        </w:rPr>
        <w:t>8</w:t>
      </w:r>
      <w:r w:rsidR="00926C7C">
        <w:rPr>
          <w:bCs/>
          <w:sz w:val="24"/>
        </w:rPr>
        <w:t>6</w:t>
      </w:r>
      <w:r w:rsidRPr="00B9181A">
        <w:rPr>
          <w:bCs/>
          <w:sz w:val="24"/>
        </w:rPr>
        <w:t>.</w:t>
      </w:r>
    </w:p>
    <w:p w14:paraId="4D004AE6" w14:textId="77777777" w:rsidR="00865037" w:rsidRPr="00B9181A" w:rsidRDefault="00865037" w:rsidP="00865037">
      <w:pPr>
        <w:pStyle w:val="Tekstpodstawowy"/>
        <w:spacing w:after="120" w:line="360" w:lineRule="auto"/>
        <w:rPr>
          <w:b w:val="0"/>
        </w:rPr>
      </w:pPr>
      <w:r w:rsidRPr="00B9181A">
        <w:rPr>
          <w:bCs/>
          <w:sz w:val="24"/>
        </w:rPr>
        <w:t xml:space="preserve"> Tryb i warunki przeprowadzania egzaminu poprawkowego.</w:t>
      </w:r>
    </w:p>
    <w:p w14:paraId="1F463B30" w14:textId="0E068462" w:rsidR="00865037" w:rsidRPr="00B9181A" w:rsidRDefault="00865037" w:rsidP="00107E73">
      <w:pPr>
        <w:pStyle w:val="Tekstpodstawowy"/>
        <w:numPr>
          <w:ilvl w:val="0"/>
          <w:numId w:val="162"/>
        </w:numPr>
        <w:tabs>
          <w:tab w:val="left" w:pos="3647"/>
        </w:tabs>
        <w:spacing w:line="360" w:lineRule="auto"/>
        <w:jc w:val="both"/>
        <w:rPr>
          <w:b w:val="0"/>
          <w:bCs/>
          <w:sz w:val="24"/>
        </w:rPr>
      </w:pPr>
      <w:r w:rsidRPr="00B9181A">
        <w:rPr>
          <w:b w:val="0"/>
          <w:bCs/>
          <w:sz w:val="24"/>
        </w:rPr>
        <w:t>Uczeń, który w wyniku klasyfikacji rocznej (śródrocznej) uzyskał ocenę niedostateczną</w:t>
      </w:r>
      <w:r w:rsidRPr="00B9181A">
        <w:rPr>
          <w:b w:val="0"/>
          <w:bCs/>
          <w:sz w:val="24"/>
        </w:rPr>
        <w:br/>
        <w:t>z jednego albo dwóch obowiązkowych zajęć edukacyjnych, może zdawać egzamin poprawkowy z tych zajęć.</w:t>
      </w:r>
    </w:p>
    <w:p w14:paraId="64596DE9" w14:textId="77777777" w:rsidR="00865037" w:rsidRPr="00B9181A" w:rsidRDefault="00865037" w:rsidP="00107E73">
      <w:pPr>
        <w:pStyle w:val="Tekstpodstawowy"/>
        <w:numPr>
          <w:ilvl w:val="0"/>
          <w:numId w:val="162"/>
        </w:numPr>
        <w:spacing w:line="360" w:lineRule="auto"/>
        <w:ind w:left="426"/>
        <w:jc w:val="both"/>
        <w:rPr>
          <w:b w:val="0"/>
          <w:bCs/>
          <w:sz w:val="24"/>
        </w:rPr>
      </w:pPr>
      <w:r w:rsidRPr="00B9181A">
        <w:rPr>
          <w:b w:val="0"/>
          <w:bCs/>
          <w:sz w:val="24"/>
        </w:rPr>
        <w:t xml:space="preserve">Egzamin poprawkowy składa się z części pisemnej oraz części ustnej, z wyjątkiem egzaminu z plastyki, muzyki,  informatyki, edukacji dla bezpieczeństwa, zajęć technicznych, zajęć artystycznych oraz wychowania fizycznego, z których egzamin ma przede wszystkim formę zadań praktycznych. </w:t>
      </w:r>
    </w:p>
    <w:p w14:paraId="55DA7CCD" w14:textId="77777777" w:rsidR="00865037" w:rsidRPr="00B9181A" w:rsidRDefault="00865037" w:rsidP="00107E73">
      <w:pPr>
        <w:pStyle w:val="Tekstpodstawowy"/>
        <w:numPr>
          <w:ilvl w:val="0"/>
          <w:numId w:val="162"/>
        </w:numPr>
        <w:spacing w:line="360" w:lineRule="auto"/>
        <w:ind w:left="426"/>
        <w:jc w:val="both"/>
        <w:rPr>
          <w:b w:val="0"/>
          <w:bCs/>
          <w:sz w:val="24"/>
        </w:rPr>
      </w:pPr>
      <w:r w:rsidRPr="00B9181A">
        <w:rPr>
          <w:b w:val="0"/>
          <w:bCs/>
          <w:sz w:val="24"/>
        </w:rPr>
        <w:t>Termin egzaminu poprawkowego wyznacza dyrektor szkoły w ostatnim tygodniu ferii letnich.</w:t>
      </w:r>
    </w:p>
    <w:p w14:paraId="39F2B9A9" w14:textId="77777777" w:rsidR="00865037" w:rsidRPr="00B9181A" w:rsidRDefault="00865037" w:rsidP="00107E73">
      <w:pPr>
        <w:pStyle w:val="Tekstpodstawowy"/>
        <w:numPr>
          <w:ilvl w:val="0"/>
          <w:numId w:val="162"/>
        </w:numPr>
        <w:spacing w:line="360" w:lineRule="auto"/>
        <w:ind w:left="426"/>
        <w:jc w:val="both"/>
        <w:rPr>
          <w:b w:val="0"/>
          <w:bCs/>
          <w:sz w:val="24"/>
        </w:rPr>
      </w:pPr>
      <w:r w:rsidRPr="00B9181A">
        <w:rPr>
          <w:b w:val="0"/>
          <w:bCs/>
          <w:sz w:val="24"/>
        </w:rPr>
        <w:t xml:space="preserve">Egzamin poprawkowy przeprowadza komisja powołana przez dyrektora szkoły. </w:t>
      </w:r>
      <w:r w:rsidRPr="00B9181A">
        <w:rPr>
          <w:b w:val="0"/>
          <w:bCs/>
          <w:sz w:val="24"/>
        </w:rPr>
        <w:br/>
        <w:t xml:space="preserve">W skład komisji wchodzą: </w:t>
      </w:r>
    </w:p>
    <w:p w14:paraId="2FC96588" w14:textId="77777777" w:rsidR="00865037" w:rsidRPr="00B9181A" w:rsidRDefault="00571AD3" w:rsidP="00107E73">
      <w:pPr>
        <w:pStyle w:val="Tekstpodstawowy"/>
        <w:numPr>
          <w:ilvl w:val="0"/>
          <w:numId w:val="145"/>
        </w:numPr>
        <w:spacing w:line="360" w:lineRule="auto"/>
        <w:ind w:left="709"/>
        <w:jc w:val="both"/>
        <w:rPr>
          <w:b w:val="0"/>
          <w:bCs/>
          <w:sz w:val="24"/>
        </w:rPr>
      </w:pPr>
      <w:r w:rsidRPr="00B9181A">
        <w:rPr>
          <w:b w:val="0"/>
          <w:bCs/>
          <w:sz w:val="24"/>
        </w:rPr>
        <w:t>Dyrektor S</w:t>
      </w:r>
      <w:r w:rsidR="00865037" w:rsidRPr="00B9181A">
        <w:rPr>
          <w:b w:val="0"/>
          <w:bCs/>
          <w:sz w:val="24"/>
        </w:rPr>
        <w:t xml:space="preserve">zkoły albo nauczyciel zajmujący w tej szkole inne stanowisko kierownicze – jako przewodniczący komisji; </w:t>
      </w:r>
    </w:p>
    <w:p w14:paraId="5C48E3C7" w14:textId="77777777" w:rsidR="00865037" w:rsidRPr="00B9181A" w:rsidRDefault="00865037" w:rsidP="00107E73">
      <w:pPr>
        <w:pStyle w:val="Tekstpodstawowy"/>
        <w:numPr>
          <w:ilvl w:val="0"/>
          <w:numId w:val="145"/>
        </w:numPr>
        <w:spacing w:line="360" w:lineRule="auto"/>
        <w:ind w:left="709"/>
        <w:jc w:val="both"/>
        <w:rPr>
          <w:b w:val="0"/>
          <w:bCs/>
          <w:sz w:val="24"/>
        </w:rPr>
      </w:pPr>
      <w:r w:rsidRPr="00B9181A">
        <w:rPr>
          <w:b w:val="0"/>
          <w:bCs/>
          <w:sz w:val="24"/>
        </w:rPr>
        <w:t xml:space="preserve">nauczyciel prowadzący dane zajęcia edukacyjne - jako egzaminujący; </w:t>
      </w:r>
    </w:p>
    <w:p w14:paraId="73572D2B" w14:textId="77777777" w:rsidR="00865037" w:rsidRPr="00B9181A" w:rsidRDefault="00865037" w:rsidP="00107E73">
      <w:pPr>
        <w:pStyle w:val="Tekstpodstawowy"/>
        <w:numPr>
          <w:ilvl w:val="0"/>
          <w:numId w:val="145"/>
        </w:numPr>
        <w:spacing w:line="360" w:lineRule="auto"/>
        <w:ind w:left="709"/>
        <w:jc w:val="both"/>
        <w:rPr>
          <w:b w:val="0"/>
          <w:bCs/>
          <w:sz w:val="24"/>
        </w:rPr>
      </w:pPr>
      <w:r w:rsidRPr="00B9181A">
        <w:rPr>
          <w:b w:val="0"/>
          <w:bCs/>
          <w:sz w:val="24"/>
        </w:rPr>
        <w:t xml:space="preserve">nauczyciel prowadzący takie same lub pokrewne zajęcia edukacyjne – jako członek komisji. </w:t>
      </w:r>
    </w:p>
    <w:p w14:paraId="726CCFB1" w14:textId="77777777" w:rsidR="00865037" w:rsidRPr="00B9181A" w:rsidRDefault="00865037" w:rsidP="00107E73">
      <w:pPr>
        <w:pStyle w:val="Tekstpodstawowy"/>
        <w:numPr>
          <w:ilvl w:val="0"/>
          <w:numId w:val="162"/>
        </w:numPr>
        <w:spacing w:line="360" w:lineRule="auto"/>
        <w:ind w:left="426"/>
        <w:jc w:val="both"/>
        <w:rPr>
          <w:b w:val="0"/>
          <w:bCs/>
          <w:sz w:val="24"/>
        </w:rPr>
      </w:pPr>
      <w:r w:rsidRPr="00B9181A">
        <w:rPr>
          <w:b w:val="0"/>
          <w:bCs/>
          <w:sz w:val="24"/>
        </w:rPr>
        <w:t xml:space="preserve">Nauczyciel, o którym mowa w ust. 4 pkt 2, może być zwolniony z udziału  w pracy komisji na własną prośbę lub w innych, szczególnie uzasadnionych przypadkach. </w:t>
      </w:r>
      <w:r w:rsidRPr="00B9181A">
        <w:rPr>
          <w:b w:val="0"/>
          <w:bCs/>
          <w:sz w:val="24"/>
        </w:rPr>
        <w:br/>
        <w:t xml:space="preserve">W takim przypadku </w:t>
      </w:r>
      <w:r w:rsidR="00571AD3" w:rsidRPr="00B9181A">
        <w:rPr>
          <w:b w:val="0"/>
          <w:bCs/>
          <w:sz w:val="24"/>
        </w:rPr>
        <w:t>Dyrektor S</w:t>
      </w:r>
      <w:r w:rsidRPr="00B9181A">
        <w:rPr>
          <w:b w:val="0"/>
          <w:bCs/>
          <w:sz w:val="24"/>
        </w:rPr>
        <w:t xml:space="preserve">zkoły powołuje jako osobę egzaminującą innego </w:t>
      </w:r>
      <w:r w:rsidRPr="00B9181A">
        <w:rPr>
          <w:b w:val="0"/>
          <w:bCs/>
          <w:sz w:val="24"/>
        </w:rPr>
        <w:lastRenderedPageBreak/>
        <w:t xml:space="preserve">nauczyciela prowadzącego takie same zajęcia edukacyjne, z tym że powołanie nauczyciela zatrudnionego w innej szkole następuje w porozumieniu z dyrektorem tej szkoły. </w:t>
      </w:r>
    </w:p>
    <w:p w14:paraId="5368A9EB" w14:textId="77777777" w:rsidR="00865037" w:rsidRPr="00B9181A" w:rsidRDefault="00865037" w:rsidP="00107E73">
      <w:pPr>
        <w:pStyle w:val="Tekstpodstawowy"/>
        <w:numPr>
          <w:ilvl w:val="0"/>
          <w:numId w:val="162"/>
        </w:numPr>
        <w:spacing w:line="360" w:lineRule="auto"/>
        <w:ind w:left="426"/>
        <w:jc w:val="both"/>
        <w:rPr>
          <w:b w:val="0"/>
          <w:bCs/>
          <w:sz w:val="24"/>
        </w:rPr>
      </w:pPr>
      <w:r w:rsidRPr="00B9181A">
        <w:rPr>
          <w:b w:val="0"/>
          <w:bCs/>
          <w:sz w:val="24"/>
        </w:rPr>
        <w:t>Uczeń otrzymuje zagadnienia do egzaminu poprawkowego do czasu ukończenia zajęć dydaktycznych.</w:t>
      </w:r>
    </w:p>
    <w:p w14:paraId="50315DD3" w14:textId="25C3E93A" w:rsidR="00B83F09" w:rsidRPr="006B03F1" w:rsidRDefault="00C0335F" w:rsidP="00107E73">
      <w:pPr>
        <w:pStyle w:val="Tekstpodstawowy"/>
        <w:numPr>
          <w:ilvl w:val="0"/>
          <w:numId w:val="162"/>
        </w:numPr>
        <w:spacing w:line="360" w:lineRule="auto"/>
        <w:ind w:left="426"/>
        <w:jc w:val="both"/>
        <w:rPr>
          <w:b w:val="0"/>
          <w:bCs/>
          <w:strike/>
          <w:sz w:val="24"/>
          <w:szCs w:val="24"/>
        </w:rPr>
      </w:pPr>
      <w:r w:rsidRPr="006B03F1">
        <w:rPr>
          <w:b w:val="0"/>
          <w:sz w:val="24"/>
          <w:szCs w:val="24"/>
        </w:rPr>
        <w:t>Zagadnienia</w:t>
      </w:r>
      <w:r w:rsidR="004B0894" w:rsidRPr="006B03F1">
        <w:rPr>
          <w:b w:val="0"/>
          <w:sz w:val="24"/>
          <w:szCs w:val="24"/>
        </w:rPr>
        <w:t xml:space="preserve"> do egzaminu poprawkowego ustala egzaminator i obejmują swym zakres</w:t>
      </w:r>
      <w:r w:rsidR="00342A31" w:rsidRPr="006B03F1">
        <w:rPr>
          <w:b w:val="0"/>
          <w:sz w:val="24"/>
          <w:szCs w:val="24"/>
        </w:rPr>
        <w:t>em materiał danej klasy. Zagadnienia</w:t>
      </w:r>
      <w:r w:rsidR="004B0894" w:rsidRPr="006B03F1">
        <w:rPr>
          <w:b w:val="0"/>
          <w:sz w:val="24"/>
          <w:szCs w:val="24"/>
        </w:rPr>
        <w:t xml:space="preserve"> muszą być zgodne z wymaganiami na ocenę dopuszczający. Zgodność stwierdza Dyrektor po skonsultowaniu się z członkiem komisji w oparciu o Przedmiotowe Ocenianie. Uczeń otrzymuje z egzaminu ocenę pozytywną jeżeli opanował treści edukacyjne przewidziane w podstawie programowej z danego przedmiotu i uzyskał  w sumie z części pisemnej i ustnej  co najmniej 50 %  punktów możliwych do zdobycia.</w:t>
      </w:r>
    </w:p>
    <w:p w14:paraId="770E46C5" w14:textId="05BAD6C9" w:rsidR="00865037" w:rsidRPr="004B0894" w:rsidRDefault="00865037" w:rsidP="00107E73">
      <w:pPr>
        <w:pStyle w:val="Tekstpodstawowy"/>
        <w:numPr>
          <w:ilvl w:val="0"/>
          <w:numId w:val="162"/>
        </w:numPr>
        <w:spacing w:line="360" w:lineRule="auto"/>
        <w:ind w:left="426"/>
        <w:jc w:val="both"/>
        <w:rPr>
          <w:b w:val="0"/>
          <w:bCs/>
          <w:sz w:val="24"/>
        </w:rPr>
      </w:pPr>
      <w:r w:rsidRPr="004B0894">
        <w:rPr>
          <w:b w:val="0"/>
          <w:bCs/>
          <w:sz w:val="24"/>
        </w:rPr>
        <w:t>Nauczyciele prowadzący te same zajęcia edukacyjne przygotowują wspólną wersję zagadnień egzaminacyjnych oraz testu poprawkowego. Dla uczniów posiadających opinię lub orzeczenie nauczyciel przygotowuje test i zagadnienia zgodne z zaleceniami poradni psychologiczno-pedagogicznej.</w:t>
      </w:r>
    </w:p>
    <w:p w14:paraId="79BDE2FB" w14:textId="77777777" w:rsidR="00865037" w:rsidRPr="00B9181A" w:rsidRDefault="00865037" w:rsidP="00107E73">
      <w:pPr>
        <w:pStyle w:val="Tekstpodstawowy"/>
        <w:numPr>
          <w:ilvl w:val="0"/>
          <w:numId w:val="162"/>
        </w:numPr>
        <w:spacing w:line="360" w:lineRule="auto"/>
        <w:ind w:left="426"/>
        <w:jc w:val="both"/>
        <w:rPr>
          <w:b w:val="0"/>
          <w:sz w:val="24"/>
        </w:rPr>
      </w:pPr>
      <w:r w:rsidRPr="00B9181A">
        <w:rPr>
          <w:b w:val="0"/>
          <w:bCs/>
          <w:sz w:val="24"/>
        </w:rPr>
        <w:t xml:space="preserve">Z przeprowadzonego egzaminu poprawkowego sporządza się protokół zawierający w szczególności: </w:t>
      </w:r>
    </w:p>
    <w:p w14:paraId="04B9BB49" w14:textId="77777777" w:rsidR="00865037" w:rsidRPr="00B9181A" w:rsidRDefault="00865037" w:rsidP="00107E73">
      <w:pPr>
        <w:pStyle w:val="Tekstpodstawowy"/>
        <w:numPr>
          <w:ilvl w:val="0"/>
          <w:numId w:val="181"/>
        </w:numPr>
        <w:spacing w:line="360" w:lineRule="auto"/>
        <w:ind w:left="709"/>
        <w:jc w:val="both"/>
        <w:rPr>
          <w:b w:val="0"/>
          <w:sz w:val="24"/>
          <w:szCs w:val="24"/>
        </w:rPr>
      </w:pPr>
      <w:r w:rsidRPr="00B9181A">
        <w:rPr>
          <w:b w:val="0"/>
          <w:sz w:val="24"/>
        </w:rPr>
        <w:t>nazwę zajęć edukacyjnych, z których był przeprowadzony egzamin,</w:t>
      </w:r>
    </w:p>
    <w:p w14:paraId="64529BFC" w14:textId="77777777" w:rsidR="00865037" w:rsidRPr="00B9181A" w:rsidRDefault="00865037" w:rsidP="00107E73">
      <w:pPr>
        <w:pStyle w:val="Tekstpodstawowy"/>
        <w:numPr>
          <w:ilvl w:val="0"/>
          <w:numId w:val="181"/>
        </w:numPr>
        <w:spacing w:line="360" w:lineRule="auto"/>
        <w:ind w:left="709"/>
        <w:jc w:val="both"/>
        <w:rPr>
          <w:b w:val="0"/>
          <w:sz w:val="24"/>
          <w:szCs w:val="24"/>
        </w:rPr>
      </w:pPr>
      <w:r w:rsidRPr="00B9181A">
        <w:rPr>
          <w:b w:val="0"/>
          <w:sz w:val="24"/>
          <w:szCs w:val="24"/>
        </w:rPr>
        <w:t>skład komisji,</w:t>
      </w:r>
    </w:p>
    <w:p w14:paraId="503702CA" w14:textId="77777777" w:rsidR="00865037" w:rsidRPr="00B9181A" w:rsidRDefault="00865037" w:rsidP="00107E73">
      <w:pPr>
        <w:pStyle w:val="Tekstpodstawowy"/>
        <w:numPr>
          <w:ilvl w:val="0"/>
          <w:numId w:val="181"/>
        </w:numPr>
        <w:spacing w:line="360" w:lineRule="auto"/>
        <w:ind w:left="709"/>
        <w:jc w:val="both"/>
        <w:rPr>
          <w:b w:val="0"/>
          <w:sz w:val="24"/>
          <w:szCs w:val="24"/>
        </w:rPr>
      </w:pPr>
      <w:r w:rsidRPr="00B9181A">
        <w:rPr>
          <w:b w:val="0"/>
          <w:sz w:val="24"/>
          <w:szCs w:val="24"/>
        </w:rPr>
        <w:t>termin egzaminu poprawkowego,</w:t>
      </w:r>
    </w:p>
    <w:p w14:paraId="6972DCF7" w14:textId="77777777" w:rsidR="00865037" w:rsidRPr="00B9181A" w:rsidRDefault="00865037" w:rsidP="00107E73">
      <w:pPr>
        <w:pStyle w:val="Tekstpodstawowy"/>
        <w:numPr>
          <w:ilvl w:val="0"/>
          <w:numId w:val="181"/>
        </w:numPr>
        <w:spacing w:line="360" w:lineRule="auto"/>
        <w:ind w:left="709"/>
        <w:jc w:val="both"/>
        <w:rPr>
          <w:b w:val="0"/>
          <w:sz w:val="24"/>
          <w:szCs w:val="24"/>
        </w:rPr>
      </w:pPr>
      <w:r w:rsidRPr="00B9181A">
        <w:rPr>
          <w:b w:val="0"/>
          <w:sz w:val="24"/>
          <w:szCs w:val="24"/>
        </w:rPr>
        <w:t>zadania egzaminacyjne,</w:t>
      </w:r>
    </w:p>
    <w:p w14:paraId="7693EAE9" w14:textId="77777777" w:rsidR="00865037" w:rsidRPr="00B9181A" w:rsidRDefault="00865037" w:rsidP="00107E73">
      <w:pPr>
        <w:pStyle w:val="Tekstpodstawowy"/>
        <w:numPr>
          <w:ilvl w:val="0"/>
          <w:numId w:val="181"/>
        </w:numPr>
        <w:spacing w:line="360" w:lineRule="auto"/>
        <w:ind w:left="709"/>
        <w:jc w:val="both"/>
        <w:rPr>
          <w:b w:val="0"/>
          <w:sz w:val="24"/>
          <w:szCs w:val="24"/>
        </w:rPr>
      </w:pPr>
      <w:r w:rsidRPr="00B9181A">
        <w:rPr>
          <w:b w:val="0"/>
          <w:sz w:val="24"/>
          <w:szCs w:val="24"/>
        </w:rPr>
        <w:t>ustaloną ocenę klasyfikacyjną.</w:t>
      </w:r>
    </w:p>
    <w:p w14:paraId="23A7DE2A" w14:textId="77777777" w:rsidR="00865037" w:rsidRPr="00B9181A" w:rsidRDefault="00865037" w:rsidP="00107E73">
      <w:pPr>
        <w:pStyle w:val="Tekstpodstawowy"/>
        <w:numPr>
          <w:ilvl w:val="0"/>
          <w:numId w:val="149"/>
        </w:numPr>
        <w:spacing w:line="360" w:lineRule="auto"/>
        <w:ind w:left="426"/>
        <w:jc w:val="both"/>
        <w:rPr>
          <w:b w:val="0"/>
          <w:bCs/>
          <w:sz w:val="24"/>
        </w:rPr>
      </w:pPr>
      <w:r w:rsidRPr="00B9181A">
        <w:rPr>
          <w:b w:val="0"/>
          <w:sz w:val="24"/>
          <w:szCs w:val="24"/>
        </w:rPr>
        <w:t>Do protokołu dołącza się pisemne prace ucznia i zwięzłą informację o ustnych odpowiedziach ucznia i zwięzłą informację o wykonaniu przez ucznia zadania praktycznego. Protokół stanowi załącznik do arkusza ocen ucznia.</w:t>
      </w:r>
    </w:p>
    <w:p w14:paraId="7A02ABEC" w14:textId="77777777" w:rsidR="00865037" w:rsidRPr="00B9181A" w:rsidRDefault="00865037" w:rsidP="00107E73">
      <w:pPr>
        <w:pStyle w:val="Tekstpodstawowy"/>
        <w:numPr>
          <w:ilvl w:val="0"/>
          <w:numId w:val="149"/>
        </w:numPr>
        <w:spacing w:line="360" w:lineRule="auto"/>
        <w:ind w:left="426"/>
        <w:jc w:val="both"/>
        <w:rPr>
          <w:b w:val="0"/>
          <w:bCs/>
          <w:sz w:val="24"/>
        </w:rPr>
      </w:pPr>
      <w:r w:rsidRPr="00B9181A">
        <w:rPr>
          <w:b w:val="0"/>
          <w:bCs/>
          <w:sz w:val="24"/>
        </w:rPr>
        <w:t>Uczeń, który z przyczyn usprawiedliwionych nie przystąpił do egzaminu poprawkowego w wyznaczonym terminie, może przystąpić do niego w dodatkow</w:t>
      </w:r>
      <w:r w:rsidR="00571AD3" w:rsidRPr="00B9181A">
        <w:rPr>
          <w:b w:val="0"/>
          <w:bCs/>
          <w:sz w:val="24"/>
        </w:rPr>
        <w:t>ym terminie, wyznaczonym przez Dyrektora S</w:t>
      </w:r>
      <w:r w:rsidRPr="00B9181A">
        <w:rPr>
          <w:b w:val="0"/>
          <w:bCs/>
          <w:sz w:val="24"/>
        </w:rPr>
        <w:t>zkoły.</w:t>
      </w:r>
    </w:p>
    <w:p w14:paraId="538A858D" w14:textId="77777777" w:rsidR="00865037" w:rsidRPr="00B9181A" w:rsidRDefault="00865037" w:rsidP="00107E73">
      <w:pPr>
        <w:pStyle w:val="Tekstpodstawowy"/>
        <w:numPr>
          <w:ilvl w:val="0"/>
          <w:numId w:val="149"/>
        </w:numPr>
        <w:spacing w:line="360" w:lineRule="auto"/>
        <w:ind w:left="426"/>
        <w:jc w:val="both"/>
        <w:rPr>
          <w:b w:val="0"/>
          <w:bCs/>
          <w:sz w:val="24"/>
        </w:rPr>
      </w:pPr>
      <w:r w:rsidRPr="00B9181A">
        <w:rPr>
          <w:b w:val="0"/>
          <w:bCs/>
          <w:sz w:val="24"/>
        </w:rPr>
        <w:t xml:space="preserve">Uczeń, który nie zdał egzaminu poprawkowego, nie otrzymuje promocji do klasy programowo wyższej  i powtarza klasę, z zastrzeżeniem </w:t>
      </w:r>
      <w:r w:rsidR="004A08AF" w:rsidRPr="00B9181A">
        <w:rPr>
          <w:b w:val="0"/>
          <w:bCs/>
          <w:sz w:val="24"/>
        </w:rPr>
        <w:t>pkt 14</w:t>
      </w:r>
      <w:r w:rsidRPr="00B9181A">
        <w:rPr>
          <w:b w:val="0"/>
          <w:bCs/>
          <w:sz w:val="24"/>
        </w:rPr>
        <w:t xml:space="preserve">. </w:t>
      </w:r>
    </w:p>
    <w:p w14:paraId="04326624" w14:textId="77777777" w:rsidR="00865037" w:rsidRPr="00B9181A" w:rsidRDefault="00865037" w:rsidP="00107E73">
      <w:pPr>
        <w:pStyle w:val="Tekstpodstawowy"/>
        <w:numPr>
          <w:ilvl w:val="0"/>
          <w:numId w:val="149"/>
        </w:numPr>
        <w:spacing w:line="360" w:lineRule="auto"/>
        <w:ind w:left="426"/>
        <w:jc w:val="both"/>
        <w:rPr>
          <w:b w:val="0"/>
          <w:bCs/>
          <w:sz w:val="24"/>
        </w:rPr>
      </w:pPr>
      <w:r w:rsidRPr="00B9181A">
        <w:rPr>
          <w:b w:val="0"/>
          <w:bCs/>
          <w:sz w:val="24"/>
        </w:rPr>
        <w:t>Uczeń, który nie przystąpił do egzaminu poprawkowego w wyznaczonym terminie nie otrzymuje promocji do klasy programowo wyższej. Z danego przedmiotu podtrzymana zostaje ocena klasyfikacyjna ustalona przed egzaminem.</w:t>
      </w:r>
    </w:p>
    <w:p w14:paraId="1C85267B" w14:textId="77777777" w:rsidR="00865037" w:rsidRPr="00B9181A" w:rsidRDefault="00865037" w:rsidP="00107E73">
      <w:pPr>
        <w:pStyle w:val="Tekstpodstawowy"/>
        <w:numPr>
          <w:ilvl w:val="0"/>
          <w:numId w:val="149"/>
        </w:numPr>
        <w:spacing w:line="360" w:lineRule="auto"/>
        <w:ind w:left="426"/>
        <w:jc w:val="both"/>
        <w:rPr>
          <w:b w:val="0"/>
          <w:sz w:val="24"/>
          <w:szCs w:val="24"/>
        </w:rPr>
      </w:pPr>
      <w:r w:rsidRPr="00B9181A">
        <w:rPr>
          <w:b w:val="0"/>
          <w:bCs/>
          <w:sz w:val="24"/>
        </w:rPr>
        <w:lastRenderedPageBreak/>
        <w:t>Uwzględniają</w:t>
      </w:r>
      <w:r w:rsidR="00571AD3" w:rsidRPr="00B9181A">
        <w:rPr>
          <w:b w:val="0"/>
          <w:bCs/>
          <w:sz w:val="24"/>
        </w:rPr>
        <w:t>c możliwości edukacyjne ucznia Szkoły, Rada P</w:t>
      </w:r>
      <w:r w:rsidRPr="00B9181A">
        <w:rPr>
          <w:b w:val="0"/>
          <w:bCs/>
          <w:sz w:val="24"/>
        </w:rPr>
        <w:t>edagogiczna może jeden raz</w:t>
      </w:r>
      <w:r w:rsidR="00571AD3" w:rsidRPr="00B9181A">
        <w:rPr>
          <w:b w:val="0"/>
          <w:bCs/>
          <w:sz w:val="24"/>
        </w:rPr>
        <w:t xml:space="preserve"> </w:t>
      </w:r>
      <w:r w:rsidRPr="00B9181A">
        <w:rPr>
          <w:b w:val="0"/>
          <w:bCs/>
          <w:sz w:val="24"/>
        </w:rPr>
        <w:t>w ciągu danego etapu edukacyjnego promować do klasy programowo wyższej ucznia, który nie zdał egzaminu poprawkowego z jednych obowiązkowych zajęć edukacyjnych, pod warunkiem</w:t>
      </w:r>
      <w:r w:rsidR="00571AD3" w:rsidRPr="00B9181A">
        <w:rPr>
          <w:b w:val="0"/>
          <w:bCs/>
          <w:sz w:val="24"/>
        </w:rPr>
        <w:t>,</w:t>
      </w:r>
      <w:r w:rsidRPr="00B9181A">
        <w:rPr>
          <w:b w:val="0"/>
          <w:bCs/>
          <w:sz w:val="24"/>
        </w:rPr>
        <w:t xml:space="preserve"> że te obowiązkowe zajęcia edukacyjne są, zgodnie ze szkolnym planem nauczania, realizowane w klasie programowo wyższej.</w:t>
      </w:r>
    </w:p>
    <w:p w14:paraId="3B220763" w14:textId="77777777" w:rsidR="00865037" w:rsidRPr="00B9181A" w:rsidRDefault="00865037" w:rsidP="00865037">
      <w:pPr>
        <w:pStyle w:val="Tekstpodstawowy"/>
        <w:spacing w:line="360" w:lineRule="auto"/>
        <w:ind w:left="426"/>
        <w:jc w:val="both"/>
        <w:rPr>
          <w:b w:val="0"/>
          <w:sz w:val="24"/>
          <w:szCs w:val="24"/>
        </w:rPr>
      </w:pPr>
    </w:p>
    <w:p w14:paraId="070EAB90" w14:textId="7A6778EA" w:rsidR="00FA64E6"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 8</w:t>
      </w:r>
      <w:r w:rsidR="00926C7C">
        <w:rPr>
          <w:rFonts w:ascii="Times New Roman" w:hAnsi="Times New Roman"/>
          <w:b/>
          <w:sz w:val="24"/>
        </w:rPr>
        <w:t>7</w:t>
      </w:r>
      <w:r w:rsidRPr="00B9181A">
        <w:rPr>
          <w:rFonts w:ascii="Times New Roman" w:hAnsi="Times New Roman"/>
          <w:b/>
          <w:sz w:val="24"/>
        </w:rPr>
        <w:t xml:space="preserve">.  </w:t>
      </w:r>
    </w:p>
    <w:p w14:paraId="58D86BF5" w14:textId="77777777" w:rsidR="00865037" w:rsidRPr="00B9181A" w:rsidRDefault="00865037" w:rsidP="00865037">
      <w:pPr>
        <w:spacing w:line="360" w:lineRule="auto"/>
        <w:jc w:val="center"/>
        <w:rPr>
          <w:rFonts w:ascii="Times New Roman" w:hAnsi="Times New Roman"/>
          <w:b/>
          <w:sz w:val="24"/>
        </w:rPr>
      </w:pPr>
      <w:r w:rsidRPr="00B9181A">
        <w:rPr>
          <w:rFonts w:ascii="Times New Roman" w:hAnsi="Times New Roman"/>
          <w:b/>
          <w:sz w:val="24"/>
        </w:rPr>
        <w:t>Zespół ds. oceniania</w:t>
      </w:r>
    </w:p>
    <w:p w14:paraId="01B27C23" w14:textId="77777777" w:rsidR="00865037" w:rsidRPr="00B9181A" w:rsidRDefault="00865037" w:rsidP="00865037">
      <w:pPr>
        <w:spacing w:line="360" w:lineRule="auto"/>
        <w:rPr>
          <w:rFonts w:ascii="Times New Roman" w:hAnsi="Times New Roman"/>
          <w:sz w:val="24"/>
        </w:rPr>
      </w:pPr>
      <w:r w:rsidRPr="00B9181A">
        <w:rPr>
          <w:rFonts w:ascii="Times New Roman" w:hAnsi="Times New Roman"/>
          <w:sz w:val="24"/>
        </w:rPr>
        <w:t>Dyrektor Zespołu Szkół  powołuje Zespół ds. oceniania, który przeprowadza okresową ewaluację funkcjonowania Wewnątrzszkolnego  Oceniania.</w:t>
      </w:r>
    </w:p>
    <w:p w14:paraId="36C4AB8A" w14:textId="1B32BE6D" w:rsidR="00865037" w:rsidRPr="00B9181A" w:rsidRDefault="00865037" w:rsidP="00555211">
      <w:pPr>
        <w:tabs>
          <w:tab w:val="left" w:pos="3899"/>
        </w:tabs>
        <w:spacing w:line="360" w:lineRule="auto"/>
        <w:jc w:val="center"/>
        <w:rPr>
          <w:rFonts w:ascii="Times New Roman" w:hAnsi="Times New Roman"/>
          <w:b/>
          <w:sz w:val="24"/>
        </w:rPr>
      </w:pPr>
      <w:r w:rsidRPr="00B9181A">
        <w:rPr>
          <w:rFonts w:ascii="Times New Roman" w:hAnsi="Times New Roman"/>
          <w:b/>
          <w:sz w:val="24"/>
        </w:rPr>
        <w:t xml:space="preserve">§ </w:t>
      </w:r>
      <w:r w:rsidR="00FA64E6" w:rsidRPr="00B9181A">
        <w:rPr>
          <w:rFonts w:ascii="Times New Roman" w:hAnsi="Times New Roman"/>
          <w:b/>
          <w:sz w:val="24"/>
        </w:rPr>
        <w:t>8</w:t>
      </w:r>
      <w:r w:rsidR="00926C7C">
        <w:rPr>
          <w:rFonts w:ascii="Times New Roman" w:hAnsi="Times New Roman"/>
          <w:b/>
          <w:sz w:val="24"/>
        </w:rPr>
        <w:t>8</w:t>
      </w:r>
      <w:r w:rsidR="00394811">
        <w:rPr>
          <w:rFonts w:ascii="Times New Roman" w:hAnsi="Times New Roman"/>
          <w:b/>
          <w:sz w:val="24"/>
        </w:rPr>
        <w:t>.</w:t>
      </w:r>
    </w:p>
    <w:p w14:paraId="31F5A314" w14:textId="217DD54A" w:rsidR="00865037" w:rsidRPr="000824C9" w:rsidRDefault="00865037" w:rsidP="00107E73">
      <w:pPr>
        <w:pStyle w:val="Akapitzlist"/>
        <w:numPr>
          <w:ilvl w:val="0"/>
          <w:numId w:val="187"/>
        </w:numPr>
        <w:spacing w:line="360" w:lineRule="auto"/>
        <w:rPr>
          <w:rFonts w:ascii="Times New Roman" w:hAnsi="Times New Roman"/>
          <w:sz w:val="24"/>
        </w:rPr>
      </w:pPr>
      <w:r w:rsidRPr="000824C9">
        <w:rPr>
          <w:rFonts w:ascii="Times New Roman" w:hAnsi="Times New Roman"/>
          <w:sz w:val="24"/>
        </w:rPr>
        <w:t>Wszystkie sprawy szczegółowe nie uregulowane niniejszymi ustaleniami oraz sprawy sporne wynikające z realizacji tych ustaleń rozstrzyga Dyrektor Zespołu Szkół. Decyzja Dyrektora jest ostateczna.</w:t>
      </w:r>
    </w:p>
    <w:p w14:paraId="377DF6DB" w14:textId="77777777" w:rsidR="00865037" w:rsidRPr="00B9181A" w:rsidRDefault="00865037" w:rsidP="00107E73">
      <w:pPr>
        <w:numPr>
          <w:ilvl w:val="0"/>
          <w:numId w:val="187"/>
        </w:numPr>
        <w:suppressAutoHyphens/>
        <w:spacing w:after="0" w:line="360" w:lineRule="auto"/>
        <w:ind w:left="426"/>
        <w:rPr>
          <w:rFonts w:ascii="Times New Roman" w:hAnsi="Times New Roman"/>
          <w:sz w:val="24"/>
        </w:rPr>
      </w:pPr>
      <w:r w:rsidRPr="00B9181A">
        <w:rPr>
          <w:rFonts w:ascii="Times New Roman" w:hAnsi="Times New Roman"/>
          <w:sz w:val="24"/>
        </w:rPr>
        <w:t>Zmiany w Wewnątrzszkolnym Ocenianiu formułuje Zespół ds. oceniania, opiniuje Rada</w:t>
      </w:r>
      <w:r w:rsidR="00FA64E6" w:rsidRPr="00B9181A">
        <w:rPr>
          <w:rFonts w:ascii="Times New Roman" w:hAnsi="Times New Roman"/>
          <w:sz w:val="24"/>
        </w:rPr>
        <w:t> </w:t>
      </w:r>
      <w:r w:rsidRPr="00B9181A">
        <w:rPr>
          <w:rFonts w:ascii="Times New Roman" w:hAnsi="Times New Roman"/>
          <w:sz w:val="24"/>
        </w:rPr>
        <w:t xml:space="preserve">Rodziców i Samorząd Uczniowski, a zatwierdza Rada Pedagogiczna. </w:t>
      </w:r>
    </w:p>
    <w:p w14:paraId="5A26BBEB" w14:textId="77777777" w:rsidR="00A5729F" w:rsidRPr="00B9181A" w:rsidRDefault="00A5729F" w:rsidP="00865037">
      <w:pPr>
        <w:pStyle w:val="Tekstpodstawowy"/>
        <w:rPr>
          <w:sz w:val="24"/>
        </w:rPr>
      </w:pPr>
    </w:p>
    <w:p w14:paraId="1B040FCC" w14:textId="0077A2F3" w:rsidR="00FA64E6" w:rsidRPr="00B9181A" w:rsidRDefault="00865037" w:rsidP="00865037">
      <w:pPr>
        <w:pStyle w:val="Tekstpodstawowy"/>
        <w:rPr>
          <w:sz w:val="24"/>
        </w:rPr>
      </w:pPr>
      <w:r w:rsidRPr="00B9181A">
        <w:rPr>
          <w:sz w:val="24"/>
        </w:rPr>
        <w:t xml:space="preserve">§ </w:t>
      </w:r>
      <w:r w:rsidR="00FA64E6" w:rsidRPr="00B9181A">
        <w:rPr>
          <w:sz w:val="24"/>
        </w:rPr>
        <w:t>8</w:t>
      </w:r>
      <w:r w:rsidR="00926C7C">
        <w:rPr>
          <w:sz w:val="24"/>
        </w:rPr>
        <w:t>9</w:t>
      </w:r>
      <w:r w:rsidRPr="00B9181A">
        <w:rPr>
          <w:sz w:val="24"/>
        </w:rPr>
        <w:t xml:space="preserve">. </w:t>
      </w:r>
    </w:p>
    <w:p w14:paraId="05DECE65" w14:textId="77777777" w:rsidR="00FA64E6" w:rsidRPr="00B9181A" w:rsidRDefault="00FA64E6" w:rsidP="00865037">
      <w:pPr>
        <w:pStyle w:val="Tekstpodstawowy"/>
        <w:rPr>
          <w:sz w:val="24"/>
        </w:rPr>
      </w:pPr>
    </w:p>
    <w:p w14:paraId="4FA09E88" w14:textId="77777777" w:rsidR="00FA64E6" w:rsidRPr="00B9181A" w:rsidRDefault="00FA64E6" w:rsidP="00FA64E6">
      <w:pPr>
        <w:pStyle w:val="Normalny1"/>
        <w:spacing w:line="360" w:lineRule="auto"/>
        <w:jc w:val="center"/>
        <w:rPr>
          <w:rFonts w:eastAsia="Arial"/>
          <w:color w:val="auto"/>
          <w:sz w:val="24"/>
          <w:szCs w:val="24"/>
        </w:rPr>
      </w:pPr>
      <w:r w:rsidRPr="00B9181A">
        <w:rPr>
          <w:b/>
          <w:color w:val="auto"/>
          <w:sz w:val="24"/>
          <w:szCs w:val="24"/>
        </w:rPr>
        <w:t xml:space="preserve">Wewnątrzszkolne ocenianie w </w:t>
      </w:r>
      <w:r w:rsidRPr="00B9181A">
        <w:rPr>
          <w:rFonts w:eastAsia="Arial"/>
          <w:b/>
          <w:color w:val="auto"/>
          <w:sz w:val="24"/>
          <w:szCs w:val="24"/>
        </w:rPr>
        <w:t>edukacji wczesnoszkolnej</w:t>
      </w:r>
    </w:p>
    <w:p w14:paraId="5F1D3189" w14:textId="77777777" w:rsidR="00FA64E6" w:rsidRPr="00B9181A" w:rsidRDefault="00FA64E6" w:rsidP="00107E73">
      <w:pPr>
        <w:pStyle w:val="Normalny1"/>
        <w:numPr>
          <w:ilvl w:val="1"/>
          <w:numId w:val="133"/>
        </w:numPr>
        <w:tabs>
          <w:tab w:val="clear" w:pos="1080"/>
          <w:tab w:val="left" w:pos="-426"/>
          <w:tab w:val="num" w:pos="360"/>
        </w:tabs>
        <w:spacing w:line="360" w:lineRule="auto"/>
        <w:ind w:left="426"/>
        <w:rPr>
          <w:rFonts w:eastAsia="Arial"/>
          <w:color w:val="auto"/>
          <w:sz w:val="24"/>
          <w:szCs w:val="24"/>
        </w:rPr>
      </w:pPr>
      <w:r w:rsidRPr="00B9181A">
        <w:rPr>
          <w:rFonts w:eastAsia="Arial"/>
          <w:color w:val="auto"/>
          <w:sz w:val="24"/>
          <w:szCs w:val="24"/>
        </w:rPr>
        <w:t>Wymagania edukacyjne</w:t>
      </w:r>
    </w:p>
    <w:p w14:paraId="7E022B88" w14:textId="77777777" w:rsidR="00FA64E6" w:rsidRPr="00B9181A" w:rsidRDefault="00FA64E6" w:rsidP="00107E73">
      <w:pPr>
        <w:pStyle w:val="Normalny1"/>
        <w:numPr>
          <w:ilvl w:val="0"/>
          <w:numId w:val="180"/>
        </w:numPr>
        <w:spacing w:line="360" w:lineRule="auto"/>
        <w:rPr>
          <w:rFonts w:eastAsia="Arial"/>
          <w:color w:val="auto"/>
          <w:sz w:val="24"/>
          <w:szCs w:val="24"/>
        </w:rPr>
      </w:pPr>
      <w:r w:rsidRPr="00B9181A">
        <w:rPr>
          <w:rFonts w:eastAsia="Arial"/>
          <w:color w:val="auto"/>
          <w:sz w:val="24"/>
          <w:szCs w:val="24"/>
        </w:rPr>
        <w:t xml:space="preserve">Przedstawiane są uczniom i rodzicom (prawnym opiekunom) na początku każdego roku szkolnego. </w:t>
      </w:r>
    </w:p>
    <w:p w14:paraId="344D0DA6" w14:textId="77777777" w:rsidR="00FA64E6" w:rsidRPr="00B9181A" w:rsidRDefault="00FA64E6" w:rsidP="00107E73">
      <w:pPr>
        <w:pStyle w:val="Normalny1"/>
        <w:numPr>
          <w:ilvl w:val="0"/>
          <w:numId w:val="180"/>
        </w:numPr>
        <w:spacing w:line="360" w:lineRule="auto"/>
        <w:rPr>
          <w:rFonts w:eastAsia="Arial"/>
          <w:color w:val="auto"/>
          <w:sz w:val="24"/>
          <w:szCs w:val="24"/>
        </w:rPr>
      </w:pPr>
      <w:r w:rsidRPr="00B9181A">
        <w:rPr>
          <w:rFonts w:eastAsia="Arial"/>
          <w:color w:val="auto"/>
          <w:sz w:val="24"/>
          <w:szCs w:val="24"/>
        </w:rPr>
        <w:t xml:space="preserve">Wewnątrzszkolne ocenianie zostało skonstruowane w oparciu o podstawę programową. </w:t>
      </w:r>
    </w:p>
    <w:p w14:paraId="0B115BEB" w14:textId="77777777" w:rsidR="00FA64E6" w:rsidRPr="00B9181A" w:rsidRDefault="00FA64E6" w:rsidP="00107E73">
      <w:pPr>
        <w:pStyle w:val="Normalny1"/>
        <w:numPr>
          <w:ilvl w:val="1"/>
          <w:numId w:val="133"/>
        </w:numPr>
        <w:tabs>
          <w:tab w:val="left" w:pos="-284"/>
          <w:tab w:val="left" w:pos="360"/>
        </w:tabs>
        <w:spacing w:line="360" w:lineRule="auto"/>
        <w:ind w:left="426"/>
        <w:rPr>
          <w:rFonts w:eastAsia="Arial"/>
          <w:color w:val="auto"/>
          <w:sz w:val="24"/>
          <w:szCs w:val="24"/>
        </w:rPr>
      </w:pPr>
      <w:r w:rsidRPr="00B9181A">
        <w:rPr>
          <w:rFonts w:eastAsia="Arial"/>
          <w:color w:val="auto"/>
          <w:sz w:val="24"/>
          <w:szCs w:val="24"/>
        </w:rPr>
        <w:t>Oceny śródroczne i roczne dla klasy 0</w:t>
      </w:r>
    </w:p>
    <w:p w14:paraId="34000C35" w14:textId="77777777" w:rsidR="00FA64E6" w:rsidRPr="00B9181A" w:rsidRDefault="00FA64E6" w:rsidP="00107E73">
      <w:pPr>
        <w:pStyle w:val="Normalny1"/>
        <w:numPr>
          <w:ilvl w:val="0"/>
          <w:numId w:val="170"/>
        </w:numPr>
        <w:spacing w:line="360" w:lineRule="auto"/>
        <w:rPr>
          <w:rFonts w:eastAsia="Arial"/>
          <w:color w:val="auto"/>
          <w:sz w:val="24"/>
          <w:szCs w:val="24"/>
        </w:rPr>
      </w:pPr>
      <w:r w:rsidRPr="00B9181A">
        <w:rPr>
          <w:rFonts w:eastAsia="Arial"/>
          <w:color w:val="auto"/>
          <w:sz w:val="24"/>
          <w:szCs w:val="24"/>
        </w:rPr>
        <w:t>W trakcie roku szkolnego dwukrotnie zostaje przeprowadzona diagnoza dotycząca umiejętności i osiągnięć dziecka sześcioletniego.</w:t>
      </w:r>
    </w:p>
    <w:p w14:paraId="00E10BD3" w14:textId="77777777" w:rsidR="00FA64E6" w:rsidRPr="00B9181A" w:rsidRDefault="00FA64E6" w:rsidP="00107E73">
      <w:pPr>
        <w:pStyle w:val="Normalny1"/>
        <w:numPr>
          <w:ilvl w:val="0"/>
          <w:numId w:val="170"/>
        </w:numPr>
        <w:spacing w:line="360" w:lineRule="auto"/>
        <w:rPr>
          <w:rFonts w:eastAsia="Arial"/>
          <w:color w:val="auto"/>
          <w:sz w:val="24"/>
          <w:szCs w:val="24"/>
        </w:rPr>
      </w:pPr>
      <w:r w:rsidRPr="00B9181A">
        <w:rPr>
          <w:rFonts w:eastAsia="Arial"/>
          <w:color w:val="auto"/>
          <w:sz w:val="24"/>
          <w:szCs w:val="24"/>
        </w:rPr>
        <w:t xml:space="preserve">Diagnoza wstępna (jesienna) pozwala opracować ewentualny Program Wspomagania Rozwoju Dziecka. Diagnoza końcowa (wiosenna) jest podstawą do wystawienia </w:t>
      </w:r>
      <w:r w:rsidR="006C12DB" w:rsidRPr="00B9181A">
        <w:rPr>
          <w:rFonts w:eastAsia="Arial"/>
          <w:color w:val="auto"/>
          <w:sz w:val="24"/>
          <w:szCs w:val="24"/>
        </w:rPr>
        <w:t>Informacji o Gotowości Dziecka d</w:t>
      </w:r>
      <w:r w:rsidRPr="00B9181A">
        <w:rPr>
          <w:rFonts w:eastAsia="Arial"/>
          <w:color w:val="auto"/>
          <w:sz w:val="24"/>
          <w:szCs w:val="24"/>
        </w:rPr>
        <w:t xml:space="preserve">o Podjęcia Nauki w Szkole Podstawowej. </w:t>
      </w:r>
    </w:p>
    <w:p w14:paraId="548F4477" w14:textId="77777777" w:rsidR="00FA64E6" w:rsidRPr="00B9181A" w:rsidRDefault="00FA64E6" w:rsidP="00107E73">
      <w:pPr>
        <w:pStyle w:val="Normalny1"/>
        <w:numPr>
          <w:ilvl w:val="0"/>
          <w:numId w:val="170"/>
        </w:numPr>
        <w:spacing w:line="360" w:lineRule="auto"/>
        <w:rPr>
          <w:rFonts w:eastAsia="Arial"/>
          <w:color w:val="auto"/>
          <w:sz w:val="24"/>
          <w:szCs w:val="24"/>
        </w:rPr>
      </w:pPr>
      <w:r w:rsidRPr="00B9181A">
        <w:rPr>
          <w:rFonts w:eastAsia="Arial"/>
          <w:color w:val="auto"/>
          <w:sz w:val="24"/>
          <w:szCs w:val="24"/>
        </w:rPr>
        <w:lastRenderedPageBreak/>
        <w:t xml:space="preserve">Wyniki  diagnoz zostają przedstawione rodzicom. Odbiór Informacji o Gotowości Szkolnej zostaje potwierdzony podpisem rodzica. </w:t>
      </w:r>
    </w:p>
    <w:p w14:paraId="17426685" w14:textId="77777777" w:rsidR="00FA64E6" w:rsidRPr="00B9181A" w:rsidRDefault="00FA64E6" w:rsidP="00107E73">
      <w:pPr>
        <w:pStyle w:val="Normalny1"/>
        <w:numPr>
          <w:ilvl w:val="0"/>
          <w:numId w:val="170"/>
        </w:numPr>
        <w:spacing w:line="360" w:lineRule="auto"/>
        <w:rPr>
          <w:rFonts w:eastAsia="Arial"/>
          <w:color w:val="auto"/>
          <w:sz w:val="24"/>
          <w:szCs w:val="24"/>
        </w:rPr>
      </w:pPr>
      <w:r w:rsidRPr="00B9181A">
        <w:rPr>
          <w:rFonts w:eastAsia="Arial"/>
          <w:color w:val="auto"/>
          <w:sz w:val="24"/>
          <w:szCs w:val="24"/>
        </w:rPr>
        <w:t>W przypadku nauki języka obcego (angielskiego) dziecka sześcioletniego forma oceniania jego wiedzy i umiejętności odbywa się tak samo jak w zakresie przygotowania przedszkolnego - poprzez diagnozę. Jej wyniki zostają przekazane rodzicom/opiekunom, co potwierdza złożony przez nich podpis.</w:t>
      </w:r>
    </w:p>
    <w:p w14:paraId="6963C0B9" w14:textId="00FE4314" w:rsidR="00FA64E6" w:rsidRPr="00B9181A" w:rsidRDefault="00FA64E6" w:rsidP="00107E73">
      <w:pPr>
        <w:pStyle w:val="Normalny1"/>
        <w:numPr>
          <w:ilvl w:val="1"/>
          <w:numId w:val="133"/>
        </w:numPr>
        <w:tabs>
          <w:tab w:val="clear" w:pos="1080"/>
          <w:tab w:val="left" w:pos="-426"/>
          <w:tab w:val="num" w:pos="720"/>
        </w:tabs>
        <w:spacing w:line="360" w:lineRule="auto"/>
        <w:ind w:left="426"/>
        <w:rPr>
          <w:rFonts w:eastAsia="Arial"/>
          <w:b/>
          <w:color w:val="auto"/>
          <w:sz w:val="24"/>
          <w:szCs w:val="24"/>
        </w:rPr>
      </w:pPr>
      <w:r w:rsidRPr="00B9181A">
        <w:rPr>
          <w:rFonts w:eastAsia="Arial"/>
          <w:b/>
          <w:color w:val="auto"/>
          <w:sz w:val="24"/>
          <w:szCs w:val="24"/>
        </w:rPr>
        <w:t>Oce</w:t>
      </w:r>
      <w:r w:rsidR="00C45D88">
        <w:rPr>
          <w:rFonts w:eastAsia="Arial"/>
          <w:b/>
          <w:color w:val="auto"/>
          <w:sz w:val="24"/>
          <w:szCs w:val="24"/>
        </w:rPr>
        <w:t>ny śródroczne i roczne dla klas I - III</w:t>
      </w:r>
      <w:r w:rsidRPr="00B9181A">
        <w:rPr>
          <w:rFonts w:eastAsia="Arial"/>
          <w:b/>
          <w:color w:val="auto"/>
          <w:sz w:val="24"/>
          <w:szCs w:val="24"/>
        </w:rPr>
        <w:t xml:space="preserve"> </w:t>
      </w:r>
    </w:p>
    <w:p w14:paraId="32E57331" w14:textId="5A62B970" w:rsidR="00FA64E6" w:rsidRPr="00B9181A" w:rsidRDefault="00525D8D" w:rsidP="00FA64E6">
      <w:pPr>
        <w:pStyle w:val="Normalny1"/>
        <w:spacing w:line="360" w:lineRule="auto"/>
        <w:ind w:left="426"/>
        <w:rPr>
          <w:rFonts w:eastAsia="Arial"/>
          <w:color w:val="auto"/>
          <w:sz w:val="24"/>
          <w:szCs w:val="24"/>
        </w:rPr>
      </w:pPr>
      <w:r>
        <w:rPr>
          <w:rFonts w:eastAsia="Arial"/>
          <w:b/>
          <w:color w:val="auto"/>
          <w:sz w:val="24"/>
          <w:szCs w:val="24"/>
        </w:rPr>
        <w:t xml:space="preserve">1) </w:t>
      </w:r>
      <w:r w:rsidR="00FA64E6" w:rsidRPr="00B9181A">
        <w:rPr>
          <w:rFonts w:eastAsia="Arial"/>
          <w:b/>
          <w:color w:val="auto"/>
          <w:sz w:val="24"/>
          <w:szCs w:val="24"/>
        </w:rPr>
        <w:t xml:space="preserve">Ocena śródroczna – </w:t>
      </w:r>
      <w:r w:rsidR="00FA64E6" w:rsidRPr="00B9181A">
        <w:rPr>
          <w:rFonts w:eastAsia="Arial"/>
          <w:color w:val="auto"/>
          <w:sz w:val="24"/>
          <w:szCs w:val="24"/>
        </w:rPr>
        <w:t xml:space="preserve">jest wynikiem okresowej obserwacji. Rodzic zostaje poinformowany  o postępach ucznia. Ocena ta może zawierać zalecenia i wskazówki dla ucznia dotyczące postępów w nauce jak i rozwoju </w:t>
      </w:r>
      <w:proofErr w:type="spellStart"/>
      <w:r w:rsidR="00FA64E6" w:rsidRPr="00B9181A">
        <w:rPr>
          <w:rFonts w:eastAsia="Arial"/>
          <w:color w:val="auto"/>
          <w:sz w:val="24"/>
          <w:szCs w:val="24"/>
        </w:rPr>
        <w:t>społeczno</w:t>
      </w:r>
      <w:proofErr w:type="spellEnd"/>
      <w:r w:rsidR="00FA64E6" w:rsidRPr="00B9181A">
        <w:rPr>
          <w:rFonts w:eastAsia="Arial"/>
          <w:color w:val="auto"/>
          <w:sz w:val="24"/>
          <w:szCs w:val="24"/>
        </w:rPr>
        <w:t xml:space="preserve"> – emocjonalnego</w:t>
      </w:r>
    </w:p>
    <w:p w14:paraId="2780ED8D" w14:textId="572BC120" w:rsidR="00FA64E6" w:rsidRPr="00B9181A" w:rsidRDefault="00525D8D" w:rsidP="00FA64E6">
      <w:pPr>
        <w:pStyle w:val="Normalny1"/>
        <w:spacing w:line="360" w:lineRule="auto"/>
        <w:ind w:firstLine="426"/>
        <w:rPr>
          <w:rFonts w:eastAsia="Arial"/>
          <w:color w:val="auto"/>
          <w:sz w:val="24"/>
          <w:szCs w:val="24"/>
        </w:rPr>
      </w:pPr>
      <w:r>
        <w:rPr>
          <w:rFonts w:eastAsia="Arial"/>
          <w:b/>
          <w:color w:val="auto"/>
          <w:sz w:val="24"/>
          <w:szCs w:val="24"/>
        </w:rPr>
        <w:t xml:space="preserve">2) </w:t>
      </w:r>
      <w:r w:rsidR="00FA64E6" w:rsidRPr="00B9181A">
        <w:rPr>
          <w:rFonts w:eastAsia="Arial"/>
          <w:b/>
          <w:color w:val="auto"/>
          <w:sz w:val="24"/>
          <w:szCs w:val="24"/>
        </w:rPr>
        <w:t xml:space="preserve"> Ocena roczna – </w:t>
      </w:r>
      <w:r w:rsidR="00FA64E6" w:rsidRPr="00B9181A">
        <w:rPr>
          <w:rFonts w:eastAsia="Arial"/>
          <w:color w:val="auto"/>
          <w:sz w:val="24"/>
          <w:szCs w:val="24"/>
        </w:rPr>
        <w:t>jest oceną opisową i zawiera:</w:t>
      </w:r>
    </w:p>
    <w:p w14:paraId="18261065" w14:textId="6A243E35" w:rsidR="00FA64E6" w:rsidRPr="00B9181A" w:rsidRDefault="00FA64E6" w:rsidP="00107E73">
      <w:pPr>
        <w:pStyle w:val="Normalny1"/>
        <w:numPr>
          <w:ilvl w:val="0"/>
          <w:numId w:val="154"/>
        </w:numPr>
        <w:spacing w:line="360" w:lineRule="auto"/>
        <w:rPr>
          <w:rFonts w:eastAsia="Arial"/>
          <w:color w:val="auto"/>
          <w:sz w:val="24"/>
          <w:szCs w:val="24"/>
        </w:rPr>
      </w:pPr>
      <w:r w:rsidRPr="00B9181A">
        <w:rPr>
          <w:rFonts w:eastAsia="Arial"/>
          <w:color w:val="auto"/>
          <w:sz w:val="24"/>
          <w:szCs w:val="24"/>
        </w:rPr>
        <w:t>osiągnięcia wychowawcze,</w:t>
      </w:r>
    </w:p>
    <w:p w14:paraId="074FA1D3"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umiejętność wypowiadania się,</w:t>
      </w:r>
    </w:p>
    <w:p w14:paraId="14FFD8CC"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technikę czytania i pisania,</w:t>
      </w:r>
    </w:p>
    <w:p w14:paraId="362CC5FA"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podstawy ortografii i gramatyki,</w:t>
      </w:r>
    </w:p>
    <w:p w14:paraId="6EB3E6AD"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liczenie w zależności od poziomu nauczania,</w:t>
      </w:r>
    </w:p>
    <w:p w14:paraId="06A57968"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rozwiązywanie zadań tekstowych,</w:t>
      </w:r>
    </w:p>
    <w:p w14:paraId="152F3651"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ogólną wiedzę o otaczającym świecie,</w:t>
      </w:r>
    </w:p>
    <w:p w14:paraId="4F43895B"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zaangażowanie w zajęcia o charakterze artystycznym i sportowym,</w:t>
      </w:r>
    </w:p>
    <w:p w14:paraId="6CF95048" w14:textId="77777777" w:rsidR="00FA64E6" w:rsidRPr="00B9181A" w:rsidRDefault="00FA64E6" w:rsidP="00107E73">
      <w:pPr>
        <w:pStyle w:val="Normalny1"/>
        <w:numPr>
          <w:ilvl w:val="0"/>
          <w:numId w:val="154"/>
        </w:numPr>
        <w:spacing w:line="360" w:lineRule="auto"/>
        <w:ind w:left="426"/>
        <w:rPr>
          <w:rFonts w:eastAsia="Arial"/>
          <w:color w:val="auto"/>
          <w:sz w:val="24"/>
          <w:szCs w:val="24"/>
        </w:rPr>
      </w:pPr>
      <w:r w:rsidRPr="00B9181A">
        <w:rPr>
          <w:rFonts w:eastAsia="Arial"/>
          <w:color w:val="auto"/>
          <w:sz w:val="24"/>
          <w:szCs w:val="24"/>
        </w:rPr>
        <w:t>indywidualne  osiągnięcia uczniów.</w:t>
      </w:r>
    </w:p>
    <w:p w14:paraId="3389CD66" w14:textId="2AB125C8" w:rsidR="00FA64E6" w:rsidRPr="00B9181A" w:rsidRDefault="00525D8D" w:rsidP="00FA64E6">
      <w:pPr>
        <w:pStyle w:val="Normalny1"/>
        <w:spacing w:line="360" w:lineRule="auto"/>
        <w:ind w:left="426"/>
        <w:rPr>
          <w:rFonts w:eastAsia="Arial"/>
          <w:color w:val="auto"/>
          <w:sz w:val="24"/>
          <w:szCs w:val="24"/>
        </w:rPr>
      </w:pPr>
      <w:r>
        <w:rPr>
          <w:rFonts w:eastAsia="Arial"/>
          <w:b/>
          <w:color w:val="auto"/>
          <w:sz w:val="24"/>
          <w:szCs w:val="24"/>
        </w:rPr>
        <w:t>3)</w:t>
      </w:r>
      <w:r w:rsidR="00FA64E6" w:rsidRPr="00B9181A">
        <w:rPr>
          <w:rFonts w:eastAsia="Arial"/>
          <w:b/>
          <w:color w:val="auto"/>
          <w:sz w:val="24"/>
          <w:szCs w:val="24"/>
        </w:rPr>
        <w:t xml:space="preserve"> Ocena z zachowania</w:t>
      </w:r>
      <w:r w:rsidR="00FA64E6" w:rsidRPr="00B9181A">
        <w:rPr>
          <w:rFonts w:eastAsia="Arial"/>
          <w:color w:val="auto"/>
          <w:sz w:val="24"/>
          <w:szCs w:val="24"/>
        </w:rPr>
        <w:t xml:space="preserve"> - jest również oceną opisową. Wyraża opinię o realizacji  obowiązków szkolnych i kulturze ucznia, postawie wobec kolegów i innych osób</w:t>
      </w:r>
      <w:r w:rsidR="00FA64E6" w:rsidRPr="00B9181A">
        <w:rPr>
          <w:rFonts w:eastAsia="Arial"/>
          <w:color w:val="auto"/>
          <w:sz w:val="24"/>
          <w:szCs w:val="24"/>
        </w:rPr>
        <w:br/>
        <w:t xml:space="preserve">oraz aktywności społecznej. </w:t>
      </w:r>
    </w:p>
    <w:p w14:paraId="4899839E" w14:textId="5F454613" w:rsidR="00FA64E6" w:rsidRPr="00B9181A" w:rsidRDefault="00525D8D" w:rsidP="00FA64E6">
      <w:pPr>
        <w:pStyle w:val="Normalny1"/>
        <w:spacing w:line="360" w:lineRule="auto"/>
        <w:ind w:firstLine="426"/>
        <w:rPr>
          <w:rFonts w:eastAsia="Arial"/>
          <w:color w:val="auto"/>
          <w:sz w:val="24"/>
          <w:szCs w:val="24"/>
        </w:rPr>
      </w:pPr>
      <w:r>
        <w:rPr>
          <w:rFonts w:eastAsia="Arial"/>
          <w:b/>
          <w:color w:val="auto"/>
          <w:sz w:val="24"/>
          <w:szCs w:val="24"/>
        </w:rPr>
        <w:t>4)</w:t>
      </w:r>
      <w:r w:rsidR="00FA64E6" w:rsidRPr="00B9181A">
        <w:rPr>
          <w:rFonts w:eastAsia="Arial"/>
          <w:color w:val="auto"/>
          <w:sz w:val="24"/>
          <w:szCs w:val="24"/>
        </w:rPr>
        <w:t xml:space="preserve"> Uwagi o uczniach wpisywane będą w e-dziennik lub/i w zeszyt kontaktowy.</w:t>
      </w:r>
    </w:p>
    <w:p w14:paraId="445B1BC4" w14:textId="1C0130CB" w:rsidR="00FA64E6" w:rsidRPr="00B9181A" w:rsidRDefault="00525D8D" w:rsidP="00FA64E6">
      <w:pPr>
        <w:pStyle w:val="Normalny1"/>
        <w:spacing w:line="360" w:lineRule="auto"/>
        <w:ind w:firstLine="426"/>
        <w:rPr>
          <w:rFonts w:eastAsia="Arial"/>
          <w:color w:val="auto"/>
          <w:sz w:val="24"/>
          <w:szCs w:val="24"/>
        </w:rPr>
      </w:pPr>
      <w:r>
        <w:rPr>
          <w:rFonts w:eastAsia="Arial"/>
          <w:b/>
          <w:color w:val="auto"/>
          <w:sz w:val="24"/>
          <w:szCs w:val="24"/>
        </w:rPr>
        <w:t xml:space="preserve">5) </w:t>
      </w:r>
      <w:r w:rsidR="00FA64E6" w:rsidRPr="00B9181A">
        <w:rPr>
          <w:rFonts w:eastAsia="Arial"/>
          <w:b/>
          <w:color w:val="auto"/>
          <w:sz w:val="24"/>
          <w:szCs w:val="24"/>
        </w:rPr>
        <w:t xml:space="preserve"> Kryteria przyznawania nagród rocznych:</w:t>
      </w:r>
    </w:p>
    <w:p w14:paraId="76450019" w14:textId="365E2AA1" w:rsidR="00FA64E6" w:rsidRPr="00B9181A" w:rsidRDefault="00FA64E6" w:rsidP="00107E73">
      <w:pPr>
        <w:pStyle w:val="Normalny1"/>
        <w:numPr>
          <w:ilvl w:val="2"/>
          <w:numId w:val="198"/>
        </w:numPr>
        <w:spacing w:line="360" w:lineRule="auto"/>
        <w:rPr>
          <w:rFonts w:eastAsia="Arial"/>
          <w:b/>
          <w:color w:val="auto"/>
          <w:sz w:val="24"/>
          <w:szCs w:val="24"/>
        </w:rPr>
      </w:pPr>
      <w:r w:rsidRPr="00B9181A">
        <w:rPr>
          <w:rFonts w:eastAsia="Arial"/>
          <w:color w:val="auto"/>
          <w:sz w:val="24"/>
          <w:szCs w:val="24"/>
        </w:rPr>
        <w:lastRenderedPageBreak/>
        <w:t>Wysokie wyniki w nauce ze szczególnym zwróceniem uwagi na wyniki sprawdzianów, prac klasowych oraz prac pisemnych.</w:t>
      </w:r>
    </w:p>
    <w:p w14:paraId="5021AD60" w14:textId="26AC6038" w:rsidR="00FA64E6" w:rsidRPr="00B9181A" w:rsidRDefault="00922E41" w:rsidP="00107E73">
      <w:pPr>
        <w:pStyle w:val="Normalny1"/>
        <w:numPr>
          <w:ilvl w:val="1"/>
          <w:numId w:val="133"/>
        </w:numPr>
        <w:tabs>
          <w:tab w:val="left" w:pos="426"/>
        </w:tabs>
        <w:spacing w:line="360" w:lineRule="auto"/>
        <w:rPr>
          <w:rFonts w:eastAsia="Arial"/>
          <w:color w:val="auto"/>
          <w:sz w:val="24"/>
          <w:szCs w:val="24"/>
        </w:rPr>
      </w:pPr>
      <w:r>
        <w:rPr>
          <w:rFonts w:eastAsia="Arial"/>
          <w:b/>
          <w:color w:val="auto"/>
          <w:sz w:val="24"/>
          <w:szCs w:val="24"/>
        </w:rPr>
        <w:t>KLASY</w:t>
      </w:r>
      <w:r w:rsidR="00FA64E6" w:rsidRPr="00B9181A">
        <w:rPr>
          <w:rFonts w:eastAsia="Arial"/>
          <w:b/>
          <w:color w:val="auto"/>
          <w:sz w:val="24"/>
          <w:szCs w:val="24"/>
        </w:rPr>
        <w:t xml:space="preserve"> I</w:t>
      </w:r>
      <w:r>
        <w:rPr>
          <w:rFonts w:eastAsia="Arial"/>
          <w:b/>
          <w:color w:val="auto"/>
          <w:sz w:val="24"/>
          <w:szCs w:val="24"/>
        </w:rPr>
        <w:t xml:space="preserve"> - III</w:t>
      </w:r>
    </w:p>
    <w:p w14:paraId="3705241A" w14:textId="03549E38" w:rsidR="00FA64E6" w:rsidRPr="00B9181A" w:rsidRDefault="00FA64E6" w:rsidP="00107E73">
      <w:pPr>
        <w:pStyle w:val="Normalny1"/>
        <w:numPr>
          <w:ilvl w:val="0"/>
          <w:numId w:val="144"/>
        </w:numPr>
        <w:spacing w:line="360" w:lineRule="auto"/>
        <w:rPr>
          <w:rFonts w:eastAsia="Arial"/>
          <w:color w:val="auto"/>
          <w:sz w:val="24"/>
          <w:szCs w:val="24"/>
        </w:rPr>
      </w:pPr>
      <w:r w:rsidRPr="00B9181A">
        <w:rPr>
          <w:rFonts w:eastAsia="Arial"/>
          <w:color w:val="auto"/>
          <w:sz w:val="24"/>
          <w:szCs w:val="24"/>
        </w:rPr>
        <w:t xml:space="preserve">Uczniowie wyróżniający się w nauce i zachowaniu otrzymują wyróżnienie </w:t>
      </w:r>
      <w:r w:rsidR="006C12DB" w:rsidRPr="00B9181A">
        <w:rPr>
          <w:rFonts w:eastAsia="Arial"/>
          <w:color w:val="auto"/>
          <w:sz w:val="24"/>
          <w:szCs w:val="24"/>
        </w:rPr>
        <w:t xml:space="preserve"> </w:t>
      </w:r>
      <w:r w:rsidRPr="00B9181A">
        <w:rPr>
          <w:rFonts w:eastAsia="Arial"/>
          <w:color w:val="auto"/>
          <w:sz w:val="24"/>
          <w:szCs w:val="24"/>
        </w:rPr>
        <w:t xml:space="preserve">na podstawie średniej ocen cząstkowych z drugiego okresu z edukacji polonistycznej, edukacji matematycznej oraz edukacji przyrodniczej 5.5, co najmniej bardzo dobry </w:t>
      </w:r>
      <w:r w:rsidRPr="00B9181A">
        <w:rPr>
          <w:rFonts w:eastAsia="Arial"/>
          <w:color w:val="auto"/>
          <w:sz w:val="24"/>
          <w:szCs w:val="24"/>
        </w:rPr>
        <w:br/>
        <w:t>z języka angielskiego, zajęć komputerowych i religii. Wzorowe i bardzo dobre zachowanie. A także aktywny udział na zajęciach lekcyjnych oraz zaangażowanie społeczne (udział w konkursach, akcjach i zbiórkach).</w:t>
      </w:r>
    </w:p>
    <w:p w14:paraId="5B46C652" w14:textId="712F0E50" w:rsidR="00FA64E6" w:rsidRPr="00B9181A" w:rsidRDefault="00FA64E6" w:rsidP="00107E73">
      <w:pPr>
        <w:pStyle w:val="Normalny1"/>
        <w:numPr>
          <w:ilvl w:val="0"/>
          <w:numId w:val="144"/>
        </w:numPr>
        <w:tabs>
          <w:tab w:val="left" w:pos="-284"/>
        </w:tabs>
        <w:spacing w:line="360" w:lineRule="auto"/>
        <w:rPr>
          <w:rFonts w:eastAsia="Arial"/>
          <w:color w:val="auto"/>
          <w:sz w:val="24"/>
          <w:szCs w:val="24"/>
        </w:rPr>
      </w:pPr>
      <w:r w:rsidRPr="00B9181A">
        <w:rPr>
          <w:rFonts w:eastAsia="Arial"/>
          <w:b/>
          <w:color w:val="auto"/>
          <w:sz w:val="24"/>
          <w:szCs w:val="24"/>
        </w:rPr>
        <w:t>Wiadomości i umiejętności uczniów</w:t>
      </w:r>
      <w:r w:rsidRPr="00B9181A">
        <w:rPr>
          <w:b/>
          <w:color w:val="auto"/>
          <w:sz w:val="24"/>
          <w:szCs w:val="24"/>
        </w:rPr>
        <w:t xml:space="preserve"> są sprawdzane i oceniane poprzez : </w:t>
      </w:r>
    </w:p>
    <w:p w14:paraId="45331F91" w14:textId="2C0E9B3D" w:rsidR="00FA64E6" w:rsidRPr="00B9181A" w:rsidRDefault="00FA64E6" w:rsidP="00107E73">
      <w:pPr>
        <w:pStyle w:val="Normalny1"/>
        <w:numPr>
          <w:ilvl w:val="0"/>
          <w:numId w:val="164"/>
        </w:numPr>
        <w:spacing w:line="360" w:lineRule="auto"/>
        <w:rPr>
          <w:rFonts w:eastAsia="Arial"/>
          <w:color w:val="auto"/>
          <w:sz w:val="24"/>
          <w:szCs w:val="24"/>
        </w:rPr>
      </w:pPr>
      <w:r w:rsidRPr="00B9181A">
        <w:rPr>
          <w:rFonts w:eastAsia="Arial"/>
          <w:color w:val="auto"/>
          <w:sz w:val="24"/>
          <w:szCs w:val="24"/>
        </w:rPr>
        <w:t>wypowiedzi ustne,</w:t>
      </w:r>
    </w:p>
    <w:p w14:paraId="554EC71B"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prace pisemne,</w:t>
      </w:r>
    </w:p>
    <w:p w14:paraId="4A3930F2"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sprawdziany, testy, kartkówki,</w:t>
      </w:r>
    </w:p>
    <w:p w14:paraId="0F17A176"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prace domowe,</w:t>
      </w:r>
    </w:p>
    <w:p w14:paraId="1899F4C6"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aktywność na lekcji,</w:t>
      </w:r>
    </w:p>
    <w:p w14:paraId="65501FA7"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działalność artystyczną,</w:t>
      </w:r>
    </w:p>
    <w:p w14:paraId="4DDB2DB2" w14:textId="77777777" w:rsidR="00FA64E6" w:rsidRPr="00B9181A" w:rsidRDefault="00FA64E6" w:rsidP="00107E73">
      <w:pPr>
        <w:pStyle w:val="Normalny1"/>
        <w:numPr>
          <w:ilvl w:val="0"/>
          <w:numId w:val="164"/>
        </w:numPr>
        <w:spacing w:line="360" w:lineRule="auto"/>
        <w:ind w:left="426"/>
        <w:rPr>
          <w:rFonts w:eastAsia="Arial"/>
          <w:color w:val="auto"/>
          <w:sz w:val="24"/>
          <w:szCs w:val="24"/>
        </w:rPr>
      </w:pPr>
      <w:r w:rsidRPr="00B9181A">
        <w:rPr>
          <w:rFonts w:eastAsia="Arial"/>
          <w:color w:val="auto"/>
          <w:sz w:val="24"/>
          <w:szCs w:val="24"/>
        </w:rPr>
        <w:t>działalność zdrowotno-ruchową.</w:t>
      </w:r>
    </w:p>
    <w:p w14:paraId="6C74F24F" w14:textId="54ADFEA6" w:rsidR="00FA64E6" w:rsidRPr="00B9181A" w:rsidRDefault="009A1610" w:rsidP="00FA64E6">
      <w:pPr>
        <w:pStyle w:val="Normalny1"/>
        <w:spacing w:line="360" w:lineRule="auto"/>
        <w:ind w:left="426"/>
        <w:rPr>
          <w:rFonts w:eastAsia="Arial"/>
          <w:color w:val="auto"/>
          <w:sz w:val="24"/>
          <w:szCs w:val="24"/>
        </w:rPr>
      </w:pPr>
      <w:r>
        <w:rPr>
          <w:rFonts w:eastAsia="Arial"/>
          <w:b/>
          <w:color w:val="auto"/>
          <w:sz w:val="24"/>
          <w:szCs w:val="24"/>
        </w:rPr>
        <w:t>3) s</w:t>
      </w:r>
      <w:r w:rsidR="00FA64E6" w:rsidRPr="00B9181A">
        <w:rPr>
          <w:rFonts w:eastAsia="Arial"/>
          <w:color w:val="auto"/>
          <w:sz w:val="24"/>
          <w:szCs w:val="24"/>
        </w:rPr>
        <w:t xml:space="preserve">prawdziany badające poziom opanowania wiadomości i umiejętności </w:t>
      </w:r>
      <w:r w:rsidR="00FA64E6" w:rsidRPr="00B9181A">
        <w:rPr>
          <w:rFonts w:eastAsia="Arial"/>
          <w:color w:val="auto"/>
          <w:sz w:val="24"/>
          <w:szCs w:val="24"/>
        </w:rPr>
        <w:br/>
        <w:t>z zakresu edukacji polonistycznej i społeczno-przyrodniczej są przewidziane po opanowaniu określonej partii materiału.</w:t>
      </w:r>
    </w:p>
    <w:p w14:paraId="5D80A913" w14:textId="5D3F32FC" w:rsidR="00FA64E6" w:rsidRPr="00B9181A" w:rsidRDefault="009A1610" w:rsidP="00FA64E6">
      <w:pPr>
        <w:pStyle w:val="Normalny1"/>
        <w:spacing w:line="360" w:lineRule="auto"/>
        <w:ind w:left="426"/>
        <w:rPr>
          <w:rFonts w:eastAsia="Arial"/>
          <w:color w:val="auto"/>
          <w:sz w:val="24"/>
          <w:szCs w:val="24"/>
        </w:rPr>
      </w:pPr>
      <w:r>
        <w:rPr>
          <w:rFonts w:eastAsia="Arial"/>
          <w:b/>
          <w:color w:val="auto"/>
          <w:sz w:val="24"/>
          <w:szCs w:val="24"/>
        </w:rPr>
        <w:t>4)</w:t>
      </w:r>
      <w:r w:rsidR="00FA64E6" w:rsidRPr="00B9181A">
        <w:rPr>
          <w:rFonts w:eastAsia="Arial"/>
          <w:color w:val="auto"/>
          <w:sz w:val="24"/>
          <w:szCs w:val="24"/>
        </w:rPr>
        <w:t xml:space="preserve"> Sprawdziany z edukacji matematycznej przewidziane są po opracowaniu określonego działu.</w:t>
      </w:r>
    </w:p>
    <w:p w14:paraId="2BE318CB" w14:textId="42C44E36" w:rsidR="00FA64E6" w:rsidRPr="00B9181A" w:rsidRDefault="009A1610" w:rsidP="00FA64E6">
      <w:pPr>
        <w:pStyle w:val="Normalny1"/>
        <w:spacing w:line="360" w:lineRule="auto"/>
        <w:ind w:firstLine="426"/>
        <w:rPr>
          <w:rFonts w:eastAsia="Arial"/>
          <w:color w:val="auto"/>
          <w:sz w:val="24"/>
          <w:szCs w:val="24"/>
        </w:rPr>
      </w:pPr>
      <w:r>
        <w:rPr>
          <w:rFonts w:eastAsia="Arial"/>
          <w:b/>
          <w:color w:val="auto"/>
          <w:sz w:val="24"/>
          <w:szCs w:val="24"/>
        </w:rPr>
        <w:t xml:space="preserve">5) </w:t>
      </w:r>
      <w:r w:rsidR="00FA64E6" w:rsidRPr="00B9181A">
        <w:rPr>
          <w:rFonts w:eastAsia="Arial"/>
          <w:color w:val="auto"/>
          <w:sz w:val="24"/>
          <w:szCs w:val="24"/>
        </w:rPr>
        <w:t xml:space="preserve"> Zadania dodatkowe nie są obowiązkowe, wykonują je chętne dzieci .</w:t>
      </w:r>
    </w:p>
    <w:p w14:paraId="423AE3E3" w14:textId="49D02967" w:rsidR="00FA64E6" w:rsidRPr="00B9181A" w:rsidRDefault="009A1610" w:rsidP="00FA64E6">
      <w:pPr>
        <w:pStyle w:val="Normalny1"/>
        <w:spacing w:line="360" w:lineRule="auto"/>
        <w:ind w:left="426"/>
        <w:rPr>
          <w:rFonts w:eastAsia="Arial"/>
          <w:color w:val="auto"/>
          <w:sz w:val="24"/>
          <w:szCs w:val="24"/>
        </w:rPr>
      </w:pPr>
      <w:r>
        <w:rPr>
          <w:rFonts w:eastAsia="Arial"/>
          <w:b/>
          <w:color w:val="auto"/>
          <w:sz w:val="24"/>
          <w:szCs w:val="24"/>
        </w:rPr>
        <w:t>6)</w:t>
      </w:r>
      <w:r w:rsidR="00FA64E6" w:rsidRPr="00B9181A">
        <w:rPr>
          <w:rFonts w:eastAsia="Arial"/>
          <w:color w:val="auto"/>
          <w:sz w:val="24"/>
          <w:szCs w:val="24"/>
        </w:rPr>
        <w:t xml:space="preserve"> Przy formułowaniu oceny śródrocznej i rocznej w szczególności brane są pod uwagę wyniki sprawdzianów i prac klasowych.</w:t>
      </w:r>
    </w:p>
    <w:p w14:paraId="68454185" w14:textId="77777777" w:rsidR="00A5729F" w:rsidRPr="00B9181A" w:rsidRDefault="00A5729F" w:rsidP="00FA64E6">
      <w:pPr>
        <w:pStyle w:val="Normalny1"/>
        <w:spacing w:line="360" w:lineRule="auto"/>
        <w:ind w:left="426"/>
        <w:rPr>
          <w:rFonts w:eastAsia="Arial"/>
          <w:color w:val="auto"/>
          <w:sz w:val="24"/>
          <w:szCs w:val="24"/>
        </w:rPr>
      </w:pPr>
    </w:p>
    <w:p w14:paraId="43EF8526" w14:textId="24440894" w:rsidR="00FA64E6" w:rsidRPr="00B9181A" w:rsidRDefault="00FA64E6" w:rsidP="00107E73">
      <w:pPr>
        <w:pStyle w:val="Normalny1"/>
        <w:numPr>
          <w:ilvl w:val="1"/>
          <w:numId w:val="133"/>
        </w:numPr>
        <w:tabs>
          <w:tab w:val="left" w:pos="-284"/>
        </w:tabs>
        <w:spacing w:line="360" w:lineRule="auto"/>
        <w:rPr>
          <w:rFonts w:eastAsia="Arial"/>
          <w:color w:val="auto"/>
          <w:sz w:val="24"/>
          <w:szCs w:val="24"/>
        </w:rPr>
      </w:pPr>
      <w:r w:rsidRPr="00B9181A">
        <w:rPr>
          <w:rFonts w:eastAsia="Arial"/>
          <w:b/>
          <w:color w:val="auto"/>
          <w:sz w:val="24"/>
          <w:szCs w:val="24"/>
        </w:rPr>
        <w:t>Skala ocen cząstkowych</w:t>
      </w:r>
    </w:p>
    <w:p w14:paraId="56D3E9FB" w14:textId="69986525" w:rsidR="00FA64E6" w:rsidRPr="00B9181A" w:rsidRDefault="00FA64E6" w:rsidP="00107E73">
      <w:pPr>
        <w:pStyle w:val="Normalny1"/>
        <w:numPr>
          <w:ilvl w:val="1"/>
          <w:numId w:val="178"/>
        </w:numPr>
        <w:spacing w:line="360" w:lineRule="auto"/>
        <w:rPr>
          <w:rFonts w:eastAsia="Arial"/>
          <w:color w:val="auto"/>
          <w:sz w:val="24"/>
          <w:szCs w:val="24"/>
        </w:rPr>
      </w:pPr>
      <w:r w:rsidRPr="00B9181A">
        <w:rPr>
          <w:rFonts w:eastAsia="Arial"/>
          <w:color w:val="auto"/>
          <w:sz w:val="24"/>
          <w:szCs w:val="24"/>
        </w:rPr>
        <w:lastRenderedPageBreak/>
        <w:t xml:space="preserve"> OCENY</w:t>
      </w:r>
      <w:r w:rsidR="00D27F13">
        <w:rPr>
          <w:rFonts w:eastAsia="Arial"/>
          <w:color w:val="auto"/>
          <w:sz w:val="24"/>
          <w:szCs w:val="24"/>
        </w:rPr>
        <w:t xml:space="preserve"> bieżące</w:t>
      </w:r>
      <w:r w:rsidRPr="00B9181A">
        <w:rPr>
          <w:rFonts w:eastAsia="Arial"/>
          <w:color w:val="auto"/>
          <w:sz w:val="24"/>
          <w:szCs w:val="24"/>
        </w:rPr>
        <w:t xml:space="preserve"> uzyskane przez uczniów w ciągu roku szkolnego wyrażone są tradycyjną oceną szkolną:</w:t>
      </w:r>
    </w:p>
    <w:p w14:paraId="4DFF26B3" w14:textId="404CEE32" w:rsidR="00D27F13" w:rsidRDefault="00FA64E6" w:rsidP="00107E73">
      <w:pPr>
        <w:pStyle w:val="Normalny1"/>
        <w:numPr>
          <w:ilvl w:val="0"/>
          <w:numId w:val="232"/>
        </w:numPr>
        <w:spacing w:line="360" w:lineRule="auto"/>
        <w:rPr>
          <w:rFonts w:eastAsia="Arial"/>
          <w:color w:val="auto"/>
          <w:sz w:val="24"/>
          <w:szCs w:val="24"/>
        </w:rPr>
      </w:pPr>
      <w:r w:rsidRPr="00B9181A">
        <w:rPr>
          <w:rFonts w:eastAsia="Arial"/>
          <w:color w:val="auto"/>
          <w:sz w:val="24"/>
          <w:szCs w:val="24"/>
        </w:rPr>
        <w:t xml:space="preserve"> </w:t>
      </w:r>
      <w:r w:rsidR="00D27F13">
        <w:rPr>
          <w:rFonts w:eastAsia="Arial"/>
          <w:color w:val="auto"/>
          <w:sz w:val="24"/>
          <w:szCs w:val="24"/>
        </w:rPr>
        <w:t>n</w:t>
      </w:r>
      <w:r w:rsidRPr="00B9181A">
        <w:rPr>
          <w:rFonts w:eastAsia="Arial"/>
          <w:color w:val="auto"/>
          <w:sz w:val="24"/>
          <w:szCs w:val="24"/>
        </w:rPr>
        <w:t>iedostateczny</w:t>
      </w:r>
      <w:r w:rsidR="00B32CF7">
        <w:rPr>
          <w:rFonts w:eastAsia="Arial"/>
          <w:color w:val="auto"/>
          <w:sz w:val="24"/>
          <w:szCs w:val="24"/>
        </w:rPr>
        <w:t xml:space="preserve"> (1)</w:t>
      </w:r>
    </w:p>
    <w:p w14:paraId="0A2AD867" w14:textId="683E2E44" w:rsidR="00D27F13" w:rsidRDefault="00D27F13" w:rsidP="00107E73">
      <w:pPr>
        <w:pStyle w:val="Normalny1"/>
        <w:numPr>
          <w:ilvl w:val="0"/>
          <w:numId w:val="232"/>
        </w:numPr>
        <w:spacing w:line="360" w:lineRule="auto"/>
        <w:rPr>
          <w:rFonts w:eastAsia="Arial"/>
          <w:color w:val="auto"/>
          <w:sz w:val="24"/>
          <w:szCs w:val="24"/>
        </w:rPr>
      </w:pPr>
      <w:r>
        <w:rPr>
          <w:rFonts w:eastAsia="Arial"/>
          <w:color w:val="auto"/>
          <w:sz w:val="24"/>
          <w:szCs w:val="24"/>
        </w:rPr>
        <w:t>d</w:t>
      </w:r>
      <w:r w:rsidR="00FA64E6" w:rsidRPr="00D27F13">
        <w:rPr>
          <w:rFonts w:eastAsia="Arial"/>
          <w:color w:val="auto"/>
          <w:sz w:val="24"/>
          <w:szCs w:val="24"/>
        </w:rPr>
        <w:t>opuszczający</w:t>
      </w:r>
      <w:r w:rsidR="00B32CF7">
        <w:rPr>
          <w:rFonts w:eastAsia="Arial"/>
          <w:color w:val="auto"/>
          <w:sz w:val="24"/>
          <w:szCs w:val="24"/>
        </w:rPr>
        <w:t xml:space="preserve"> (2)</w:t>
      </w:r>
    </w:p>
    <w:p w14:paraId="10633D5D" w14:textId="5B0DC9BE" w:rsidR="00D27F13" w:rsidRDefault="00FA64E6" w:rsidP="00107E73">
      <w:pPr>
        <w:pStyle w:val="Normalny1"/>
        <w:numPr>
          <w:ilvl w:val="0"/>
          <w:numId w:val="232"/>
        </w:numPr>
        <w:spacing w:line="360" w:lineRule="auto"/>
        <w:rPr>
          <w:rFonts w:eastAsia="Arial"/>
          <w:color w:val="auto"/>
          <w:sz w:val="24"/>
          <w:szCs w:val="24"/>
        </w:rPr>
      </w:pPr>
      <w:r w:rsidRPr="00D27F13">
        <w:rPr>
          <w:rFonts w:eastAsia="Arial"/>
          <w:color w:val="auto"/>
          <w:sz w:val="24"/>
          <w:szCs w:val="24"/>
        </w:rPr>
        <w:t>dopuszczający  plus</w:t>
      </w:r>
      <w:r w:rsidR="00B32CF7">
        <w:rPr>
          <w:rFonts w:eastAsia="Arial"/>
          <w:color w:val="auto"/>
          <w:sz w:val="24"/>
          <w:szCs w:val="24"/>
        </w:rPr>
        <w:t xml:space="preserve"> (2+)</w:t>
      </w:r>
    </w:p>
    <w:p w14:paraId="11F0965A" w14:textId="53A23945" w:rsidR="00D27F13" w:rsidRDefault="00FA64E6" w:rsidP="00107E73">
      <w:pPr>
        <w:pStyle w:val="Normalny1"/>
        <w:numPr>
          <w:ilvl w:val="0"/>
          <w:numId w:val="232"/>
        </w:numPr>
        <w:spacing w:line="360" w:lineRule="auto"/>
        <w:rPr>
          <w:rFonts w:eastAsia="Arial"/>
          <w:color w:val="auto"/>
          <w:sz w:val="24"/>
          <w:szCs w:val="24"/>
        </w:rPr>
      </w:pPr>
      <w:r w:rsidRPr="00D27F13">
        <w:rPr>
          <w:rFonts w:eastAsia="Arial"/>
          <w:color w:val="auto"/>
          <w:sz w:val="24"/>
          <w:szCs w:val="24"/>
        </w:rPr>
        <w:t>dostateczny</w:t>
      </w:r>
      <w:r w:rsidR="00B32CF7">
        <w:rPr>
          <w:rFonts w:eastAsia="Arial"/>
          <w:color w:val="auto"/>
          <w:sz w:val="24"/>
          <w:szCs w:val="24"/>
        </w:rPr>
        <w:t xml:space="preserve"> (3)</w:t>
      </w:r>
    </w:p>
    <w:p w14:paraId="2A010E24" w14:textId="65F76F6E" w:rsidR="00B32CF7" w:rsidRDefault="00FA64E6" w:rsidP="00107E73">
      <w:pPr>
        <w:pStyle w:val="Normalny1"/>
        <w:numPr>
          <w:ilvl w:val="0"/>
          <w:numId w:val="232"/>
        </w:numPr>
        <w:spacing w:line="360" w:lineRule="auto"/>
        <w:rPr>
          <w:rFonts w:eastAsia="Arial"/>
          <w:color w:val="auto"/>
          <w:sz w:val="24"/>
          <w:szCs w:val="24"/>
        </w:rPr>
      </w:pPr>
      <w:r w:rsidRPr="00D27F13">
        <w:rPr>
          <w:rFonts w:eastAsia="Arial"/>
          <w:color w:val="auto"/>
          <w:sz w:val="24"/>
          <w:szCs w:val="24"/>
        </w:rPr>
        <w:t>dostateczny plus</w:t>
      </w:r>
      <w:r w:rsidR="00B32CF7">
        <w:rPr>
          <w:rFonts w:eastAsia="Arial"/>
          <w:color w:val="auto"/>
          <w:sz w:val="24"/>
          <w:szCs w:val="24"/>
        </w:rPr>
        <w:t xml:space="preserve"> (3+)</w:t>
      </w:r>
    </w:p>
    <w:p w14:paraId="4D813711" w14:textId="55ADC6A1" w:rsidR="00B32CF7" w:rsidRDefault="00FA64E6" w:rsidP="00107E73">
      <w:pPr>
        <w:pStyle w:val="Normalny1"/>
        <w:numPr>
          <w:ilvl w:val="0"/>
          <w:numId w:val="232"/>
        </w:numPr>
        <w:spacing w:line="360" w:lineRule="auto"/>
        <w:rPr>
          <w:rFonts w:eastAsia="Arial"/>
          <w:color w:val="auto"/>
          <w:sz w:val="24"/>
          <w:szCs w:val="24"/>
        </w:rPr>
      </w:pPr>
      <w:r w:rsidRPr="00B32CF7">
        <w:rPr>
          <w:rFonts w:eastAsia="Arial"/>
          <w:color w:val="auto"/>
          <w:sz w:val="24"/>
          <w:szCs w:val="24"/>
        </w:rPr>
        <w:t>dobry</w:t>
      </w:r>
      <w:r w:rsidR="0021615E">
        <w:rPr>
          <w:rFonts w:eastAsia="Arial"/>
          <w:color w:val="auto"/>
          <w:sz w:val="24"/>
          <w:szCs w:val="24"/>
        </w:rPr>
        <w:t xml:space="preserve"> (4)</w:t>
      </w:r>
    </w:p>
    <w:p w14:paraId="4AA2DF0A" w14:textId="59C52B35" w:rsidR="00B32CF7" w:rsidRDefault="00FA64E6" w:rsidP="00107E73">
      <w:pPr>
        <w:pStyle w:val="Normalny1"/>
        <w:numPr>
          <w:ilvl w:val="0"/>
          <w:numId w:val="232"/>
        </w:numPr>
        <w:spacing w:line="360" w:lineRule="auto"/>
        <w:rPr>
          <w:rFonts w:eastAsia="Arial"/>
          <w:color w:val="auto"/>
          <w:sz w:val="24"/>
          <w:szCs w:val="24"/>
        </w:rPr>
      </w:pPr>
      <w:r w:rsidRPr="00B32CF7">
        <w:rPr>
          <w:rFonts w:eastAsia="Arial"/>
          <w:color w:val="auto"/>
          <w:sz w:val="24"/>
          <w:szCs w:val="24"/>
        </w:rPr>
        <w:t>dobry plus</w:t>
      </w:r>
      <w:r w:rsidR="0021615E">
        <w:rPr>
          <w:rFonts w:eastAsia="Arial"/>
          <w:color w:val="auto"/>
          <w:sz w:val="24"/>
          <w:szCs w:val="24"/>
        </w:rPr>
        <w:t xml:space="preserve"> (4+)</w:t>
      </w:r>
    </w:p>
    <w:p w14:paraId="44D86560" w14:textId="651CFABB" w:rsidR="00B32CF7" w:rsidRDefault="00FA64E6" w:rsidP="00107E73">
      <w:pPr>
        <w:pStyle w:val="Normalny1"/>
        <w:numPr>
          <w:ilvl w:val="0"/>
          <w:numId w:val="232"/>
        </w:numPr>
        <w:spacing w:line="360" w:lineRule="auto"/>
        <w:rPr>
          <w:rFonts w:eastAsia="Arial"/>
          <w:color w:val="auto"/>
          <w:sz w:val="24"/>
          <w:szCs w:val="24"/>
        </w:rPr>
      </w:pPr>
      <w:r w:rsidRPr="00B32CF7">
        <w:rPr>
          <w:rFonts w:eastAsia="Arial"/>
          <w:color w:val="auto"/>
          <w:sz w:val="24"/>
          <w:szCs w:val="24"/>
        </w:rPr>
        <w:t>bardzo dobry</w:t>
      </w:r>
      <w:r w:rsidR="0021615E">
        <w:rPr>
          <w:rFonts w:eastAsia="Arial"/>
          <w:color w:val="auto"/>
          <w:sz w:val="24"/>
          <w:szCs w:val="24"/>
        </w:rPr>
        <w:t xml:space="preserve"> (5)</w:t>
      </w:r>
    </w:p>
    <w:p w14:paraId="18AB930D" w14:textId="45564CBC" w:rsidR="00FA64E6" w:rsidRPr="00B32CF7" w:rsidRDefault="00FA64E6" w:rsidP="00107E73">
      <w:pPr>
        <w:pStyle w:val="Normalny1"/>
        <w:numPr>
          <w:ilvl w:val="0"/>
          <w:numId w:val="232"/>
        </w:numPr>
        <w:spacing w:line="360" w:lineRule="auto"/>
        <w:rPr>
          <w:rFonts w:eastAsia="Arial"/>
          <w:color w:val="auto"/>
          <w:sz w:val="24"/>
          <w:szCs w:val="24"/>
        </w:rPr>
      </w:pPr>
      <w:r w:rsidRPr="00B32CF7">
        <w:rPr>
          <w:rFonts w:eastAsia="Arial"/>
          <w:color w:val="auto"/>
          <w:sz w:val="24"/>
          <w:szCs w:val="24"/>
        </w:rPr>
        <w:t>celujący</w:t>
      </w:r>
      <w:r w:rsidR="0021615E">
        <w:rPr>
          <w:rFonts w:eastAsia="Arial"/>
          <w:color w:val="auto"/>
          <w:sz w:val="24"/>
          <w:szCs w:val="24"/>
        </w:rPr>
        <w:t xml:space="preserve"> (6)</w:t>
      </w:r>
    </w:p>
    <w:p w14:paraId="3981EEFF" w14:textId="77777777" w:rsidR="009D76A0" w:rsidRPr="009D76A0" w:rsidRDefault="009D76A0" w:rsidP="009D76A0">
      <w:pPr>
        <w:pStyle w:val="Normalny1"/>
        <w:spacing w:line="360" w:lineRule="auto"/>
        <w:ind w:left="1211"/>
        <w:rPr>
          <w:rFonts w:eastAsia="Arial"/>
          <w:color w:val="auto"/>
          <w:sz w:val="24"/>
          <w:szCs w:val="24"/>
        </w:rPr>
      </w:pPr>
    </w:p>
    <w:p w14:paraId="09350FE6" w14:textId="54AE305B" w:rsidR="00FA64E6" w:rsidRPr="00B9181A" w:rsidRDefault="00FA64E6" w:rsidP="00107E73">
      <w:pPr>
        <w:pStyle w:val="Normalny1"/>
        <w:numPr>
          <w:ilvl w:val="1"/>
          <w:numId w:val="178"/>
        </w:numPr>
        <w:spacing w:line="360" w:lineRule="auto"/>
        <w:rPr>
          <w:rFonts w:eastAsia="Arial"/>
          <w:color w:val="auto"/>
          <w:sz w:val="24"/>
          <w:szCs w:val="24"/>
        </w:rPr>
      </w:pPr>
      <w:r w:rsidRPr="00B9181A">
        <w:rPr>
          <w:rFonts w:eastAsia="Arial"/>
          <w:b/>
          <w:color w:val="auto"/>
          <w:sz w:val="24"/>
          <w:szCs w:val="24"/>
        </w:rPr>
        <w:t xml:space="preserve"> Oceny w skali od 1 – 6 </w:t>
      </w:r>
      <w:r w:rsidRPr="00B9181A">
        <w:rPr>
          <w:rFonts w:eastAsia="Arial"/>
          <w:color w:val="auto"/>
          <w:sz w:val="24"/>
          <w:szCs w:val="24"/>
        </w:rPr>
        <w:t>określają poziom osiągnięć ucznia w odniesieniu</w:t>
      </w:r>
      <w:r w:rsidR="006C12DB" w:rsidRPr="00B9181A">
        <w:rPr>
          <w:rFonts w:eastAsia="Arial"/>
          <w:color w:val="auto"/>
          <w:sz w:val="24"/>
          <w:szCs w:val="24"/>
        </w:rPr>
        <w:t xml:space="preserve">  </w:t>
      </w:r>
      <w:r w:rsidRPr="00B9181A">
        <w:rPr>
          <w:rFonts w:eastAsia="Arial"/>
          <w:color w:val="auto"/>
          <w:sz w:val="24"/>
          <w:szCs w:val="24"/>
        </w:rPr>
        <w:t xml:space="preserve"> do podstawy programowej.</w:t>
      </w:r>
    </w:p>
    <w:p w14:paraId="53AFAA8B" w14:textId="242D2F1D"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t xml:space="preserve">Ocenę – </w:t>
      </w:r>
      <w:r w:rsidRPr="00B9181A">
        <w:rPr>
          <w:rFonts w:eastAsia="Arial"/>
          <w:b/>
          <w:color w:val="auto"/>
          <w:sz w:val="24"/>
          <w:szCs w:val="24"/>
        </w:rPr>
        <w:t>celujący (6)</w:t>
      </w:r>
      <w:r w:rsidRPr="00B9181A">
        <w:rPr>
          <w:rFonts w:eastAsia="Arial"/>
          <w:color w:val="auto"/>
          <w:sz w:val="24"/>
          <w:szCs w:val="24"/>
        </w:rPr>
        <w:t xml:space="preserve"> – otrzymuje uczeń, który opanował pełny zakres wiedzy </w:t>
      </w:r>
      <w:r w:rsidRPr="00B9181A">
        <w:rPr>
          <w:rFonts w:eastAsia="Arial"/>
          <w:color w:val="auto"/>
          <w:sz w:val="24"/>
          <w:szCs w:val="24"/>
        </w:rPr>
        <w:br/>
        <w:t>i umiejętności z poszczególnych obszarów edukacyjnych. Wykazuje bardzo dużą inicjatywę w czasie lekcji, jest samodzielny i twórczy. Systematycznie odrabia zadania domowe i jest zawsze przygotowany do zajęć. Potrafi stosować zdobyte wiadomości i umiejętności   w sytuacjach nietypowych (problemowych).</w:t>
      </w:r>
    </w:p>
    <w:p w14:paraId="152E74FC" w14:textId="77777777"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t xml:space="preserve">Ocenę – </w:t>
      </w:r>
      <w:r w:rsidRPr="00B9181A">
        <w:rPr>
          <w:rFonts w:eastAsia="Arial"/>
          <w:b/>
          <w:color w:val="auto"/>
          <w:sz w:val="24"/>
          <w:szCs w:val="24"/>
        </w:rPr>
        <w:t>bardzo dobry (5)</w:t>
      </w:r>
      <w:r w:rsidRPr="00B9181A">
        <w:rPr>
          <w:rFonts w:eastAsia="Arial"/>
          <w:color w:val="auto"/>
          <w:sz w:val="24"/>
          <w:szCs w:val="24"/>
        </w:rPr>
        <w:t xml:space="preserve"> – otrzymuje uczeń, który opanował pełny zakres wiedzy i umiejętności z poszczególnych obszarów edukacyjnych. Wykazuje inicjatywę w czasie lekcji, jest samodzielny i twórczy. Systematycznie odrabia zadania domowe i przygotowuje się do zajęć.</w:t>
      </w:r>
    </w:p>
    <w:p w14:paraId="324A9CE6" w14:textId="77777777"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t xml:space="preserve">Ocenę – </w:t>
      </w:r>
      <w:r w:rsidRPr="00B9181A">
        <w:rPr>
          <w:rFonts w:eastAsia="Arial"/>
          <w:b/>
          <w:color w:val="auto"/>
          <w:sz w:val="24"/>
          <w:szCs w:val="24"/>
        </w:rPr>
        <w:t xml:space="preserve">dobry (4) </w:t>
      </w:r>
      <w:r w:rsidRPr="00B9181A">
        <w:rPr>
          <w:rFonts w:eastAsia="Arial"/>
          <w:color w:val="auto"/>
          <w:sz w:val="24"/>
          <w:szCs w:val="24"/>
        </w:rPr>
        <w:t xml:space="preserve"> – otrzymuje uczeń, który opanował wiadomości </w:t>
      </w:r>
      <w:r w:rsidRPr="00B9181A">
        <w:rPr>
          <w:rFonts w:eastAsia="Arial"/>
          <w:color w:val="auto"/>
          <w:sz w:val="24"/>
          <w:szCs w:val="24"/>
        </w:rPr>
        <w:br/>
        <w:t>i umiejętności z poszczególnych obszarów edukacyjnych w zakresie pozwalającym na rozumienie większości obszarów. Przeważnie pracuje samodzielnie, na ogół odrabia zadania domowe.</w:t>
      </w:r>
    </w:p>
    <w:p w14:paraId="7371E39E" w14:textId="77777777"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lastRenderedPageBreak/>
        <w:t xml:space="preserve">Ocenę – </w:t>
      </w:r>
      <w:r w:rsidRPr="00B9181A">
        <w:rPr>
          <w:rFonts w:eastAsia="Arial"/>
          <w:b/>
          <w:color w:val="auto"/>
          <w:sz w:val="24"/>
          <w:szCs w:val="24"/>
        </w:rPr>
        <w:t>dostateczny (3)</w:t>
      </w:r>
      <w:r w:rsidRPr="00B9181A">
        <w:rPr>
          <w:rFonts w:eastAsia="Arial"/>
          <w:color w:val="auto"/>
          <w:sz w:val="24"/>
          <w:szCs w:val="24"/>
        </w:rPr>
        <w:t xml:space="preserve"> – otrzymuje uczeń, który opanował podstawowy zakres wiedzy i umiejętności. Wykazuje małą samodzielność. Niesystematycznie odrabia zadania domowe.</w:t>
      </w:r>
    </w:p>
    <w:p w14:paraId="733609D9" w14:textId="77777777"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t xml:space="preserve">Ocenę – </w:t>
      </w:r>
      <w:r w:rsidRPr="00B9181A">
        <w:rPr>
          <w:rFonts w:eastAsia="Arial"/>
          <w:b/>
          <w:color w:val="auto"/>
          <w:sz w:val="24"/>
          <w:szCs w:val="24"/>
        </w:rPr>
        <w:t>dopuszczający (2)</w:t>
      </w:r>
      <w:r w:rsidRPr="00B9181A">
        <w:rPr>
          <w:rFonts w:eastAsia="Arial"/>
          <w:color w:val="auto"/>
          <w:sz w:val="24"/>
          <w:szCs w:val="24"/>
        </w:rPr>
        <w:t xml:space="preserve"> – otrzymuje uczeń, który słabo opanował wiadomości i umiejętności. Niechętnie bierze udział w lekcjach. Rzadko jest przygotowany do zajęć.</w:t>
      </w:r>
    </w:p>
    <w:p w14:paraId="7B24C7EF" w14:textId="69953B5F" w:rsidR="00FA64E6" w:rsidRPr="00B9181A" w:rsidRDefault="00FA64E6" w:rsidP="00107E73">
      <w:pPr>
        <w:pStyle w:val="Normalny1"/>
        <w:numPr>
          <w:ilvl w:val="0"/>
          <w:numId w:val="191"/>
        </w:numPr>
        <w:spacing w:line="360" w:lineRule="auto"/>
        <w:rPr>
          <w:rFonts w:eastAsia="Arial"/>
          <w:color w:val="auto"/>
          <w:sz w:val="24"/>
          <w:szCs w:val="24"/>
        </w:rPr>
      </w:pPr>
      <w:r w:rsidRPr="00B9181A">
        <w:rPr>
          <w:rFonts w:eastAsia="Arial"/>
          <w:color w:val="auto"/>
          <w:sz w:val="24"/>
          <w:szCs w:val="24"/>
        </w:rPr>
        <w:t xml:space="preserve">Ocenę – </w:t>
      </w:r>
      <w:r w:rsidRPr="00B9181A">
        <w:rPr>
          <w:rFonts w:eastAsia="Arial"/>
          <w:b/>
          <w:color w:val="auto"/>
          <w:sz w:val="24"/>
          <w:szCs w:val="24"/>
        </w:rPr>
        <w:t>niedostateczny (1)</w:t>
      </w:r>
      <w:r w:rsidRPr="00B9181A">
        <w:rPr>
          <w:rFonts w:eastAsia="Arial"/>
          <w:color w:val="auto"/>
          <w:sz w:val="24"/>
          <w:szCs w:val="24"/>
        </w:rPr>
        <w:t xml:space="preserve"> – otrzymuje uczeń, który nie opanował podstawowych wiadomości i umiejętności z poszczególnych obszarów edukacyjnych. Nie jest samodzielny i nieprzygotowany do zajęć.</w:t>
      </w:r>
    </w:p>
    <w:p w14:paraId="4D1710A3" w14:textId="3992637E" w:rsidR="00FA64E6" w:rsidRPr="00B9181A" w:rsidRDefault="00320A28" w:rsidP="00FA64E6">
      <w:pPr>
        <w:pStyle w:val="Normalny1"/>
        <w:spacing w:line="360" w:lineRule="auto"/>
        <w:ind w:left="360"/>
        <w:rPr>
          <w:rFonts w:eastAsia="Arial"/>
          <w:color w:val="auto"/>
          <w:sz w:val="24"/>
          <w:szCs w:val="24"/>
        </w:rPr>
      </w:pPr>
      <w:r>
        <w:rPr>
          <w:rFonts w:eastAsia="Arial"/>
          <w:b/>
          <w:color w:val="auto"/>
          <w:sz w:val="24"/>
          <w:szCs w:val="24"/>
        </w:rPr>
        <w:t>3)</w:t>
      </w:r>
      <w:r w:rsidR="00FA64E6" w:rsidRPr="00B9181A">
        <w:rPr>
          <w:rFonts w:eastAsia="Arial"/>
          <w:color w:val="auto"/>
          <w:sz w:val="24"/>
          <w:szCs w:val="24"/>
        </w:rPr>
        <w:t xml:space="preserve"> Przy ustaleniu oceny z zajęć zdrowotno-ruchowych, edukacji plastycznej, technicznej</w:t>
      </w:r>
      <w:r w:rsidR="00FA64E6" w:rsidRPr="00B9181A">
        <w:rPr>
          <w:rFonts w:eastAsia="Arial"/>
          <w:color w:val="auto"/>
          <w:sz w:val="24"/>
          <w:szCs w:val="24"/>
        </w:rPr>
        <w:br/>
        <w:t>i muzycznej należy w szczególności brać pod uwagę wysiłek wkładany przez ucznia</w:t>
      </w:r>
      <w:r w:rsidR="00FA64E6" w:rsidRPr="00B9181A">
        <w:rPr>
          <w:rFonts w:eastAsia="Arial"/>
          <w:color w:val="auto"/>
          <w:sz w:val="24"/>
          <w:szCs w:val="24"/>
        </w:rPr>
        <w:br/>
        <w:t>w wywiązywaniu się z obowiązków wynikających ze specyfiki tych zajęć.</w:t>
      </w:r>
    </w:p>
    <w:p w14:paraId="08E61DF3" w14:textId="4B2F2592" w:rsidR="00FA64E6" w:rsidRPr="00B9181A" w:rsidRDefault="00320A28" w:rsidP="00FA64E6">
      <w:pPr>
        <w:pStyle w:val="Normalny1"/>
        <w:spacing w:line="360" w:lineRule="auto"/>
        <w:ind w:left="360"/>
        <w:rPr>
          <w:rFonts w:eastAsia="Arial"/>
          <w:color w:val="auto"/>
          <w:sz w:val="24"/>
          <w:szCs w:val="24"/>
        </w:rPr>
      </w:pPr>
      <w:r>
        <w:rPr>
          <w:rFonts w:eastAsia="Arial"/>
          <w:b/>
          <w:color w:val="auto"/>
          <w:sz w:val="24"/>
          <w:szCs w:val="24"/>
        </w:rPr>
        <w:t>4)</w:t>
      </w:r>
      <w:r w:rsidR="00FA64E6" w:rsidRPr="00B9181A">
        <w:rPr>
          <w:rFonts w:eastAsia="Arial"/>
          <w:color w:val="auto"/>
          <w:sz w:val="24"/>
          <w:szCs w:val="24"/>
        </w:rPr>
        <w:t xml:space="preserve"> W przypadku ucznia posiadającego opinię lub orzeczenie poradni psychologiczno-pedagogicznej lub specjalistycznej nauczyciel dostosowuje wymagania edukacyjne wynikające z programu nauczania oraz indywidualnych potrzeb rozwojowych </w:t>
      </w:r>
      <w:r w:rsidR="00FA64E6" w:rsidRPr="00B9181A">
        <w:rPr>
          <w:rFonts w:eastAsia="Arial"/>
          <w:color w:val="auto"/>
          <w:sz w:val="24"/>
          <w:szCs w:val="24"/>
        </w:rPr>
        <w:br/>
        <w:t xml:space="preserve">i edukacyjnych oraz możliwości psychofizycznych ucznia. </w:t>
      </w:r>
    </w:p>
    <w:p w14:paraId="7F17B9DB" w14:textId="2521C72B" w:rsidR="00FA64E6" w:rsidRPr="00B9181A" w:rsidRDefault="00320A28" w:rsidP="00FA64E6">
      <w:pPr>
        <w:pStyle w:val="Normalny1"/>
        <w:spacing w:line="360" w:lineRule="auto"/>
        <w:ind w:left="360"/>
        <w:rPr>
          <w:rFonts w:eastAsia="Arial"/>
          <w:color w:val="auto"/>
          <w:sz w:val="24"/>
          <w:szCs w:val="24"/>
        </w:rPr>
      </w:pPr>
      <w:r>
        <w:rPr>
          <w:rFonts w:eastAsia="Arial"/>
          <w:b/>
          <w:color w:val="auto"/>
          <w:sz w:val="24"/>
          <w:szCs w:val="24"/>
        </w:rPr>
        <w:t>5)</w:t>
      </w:r>
      <w:r w:rsidR="00FA64E6" w:rsidRPr="00B9181A">
        <w:rPr>
          <w:rFonts w:eastAsia="Arial"/>
          <w:color w:val="auto"/>
          <w:sz w:val="24"/>
          <w:szCs w:val="24"/>
        </w:rPr>
        <w:t xml:space="preserve"> Uczniom objętym pomocą </w:t>
      </w:r>
      <w:proofErr w:type="spellStart"/>
      <w:r w:rsidR="00FA64E6" w:rsidRPr="00B9181A">
        <w:rPr>
          <w:rFonts w:eastAsia="Arial"/>
          <w:color w:val="auto"/>
          <w:sz w:val="24"/>
          <w:szCs w:val="24"/>
        </w:rPr>
        <w:t>psychologiczno</w:t>
      </w:r>
      <w:proofErr w:type="spellEnd"/>
      <w:r w:rsidR="00FA64E6" w:rsidRPr="00B9181A">
        <w:rPr>
          <w:rFonts w:eastAsia="Arial"/>
          <w:color w:val="auto"/>
          <w:sz w:val="24"/>
          <w:szCs w:val="24"/>
        </w:rPr>
        <w:t xml:space="preserve"> – pedagogiczną nieposiadającym opinii lub orzeczenia również dostosowuje się wymagania zgodnie z ich indywidualnymi potrzebami.</w:t>
      </w:r>
    </w:p>
    <w:p w14:paraId="4C420ACE" w14:textId="0BCA1CBB" w:rsidR="00FA64E6" w:rsidRPr="00B9181A" w:rsidRDefault="00320A28" w:rsidP="00FA64E6">
      <w:pPr>
        <w:pStyle w:val="Normalny1"/>
        <w:spacing w:line="360" w:lineRule="auto"/>
        <w:ind w:firstLine="349"/>
        <w:rPr>
          <w:rFonts w:eastAsia="Arial"/>
          <w:color w:val="auto"/>
          <w:sz w:val="24"/>
          <w:szCs w:val="24"/>
        </w:rPr>
      </w:pPr>
      <w:r>
        <w:rPr>
          <w:rFonts w:eastAsia="Arial"/>
          <w:b/>
          <w:color w:val="auto"/>
          <w:sz w:val="24"/>
          <w:szCs w:val="24"/>
        </w:rPr>
        <w:t>6)</w:t>
      </w:r>
      <w:r w:rsidR="00FA64E6" w:rsidRPr="00B9181A">
        <w:rPr>
          <w:rFonts w:eastAsia="Arial"/>
          <w:b/>
          <w:color w:val="auto"/>
          <w:sz w:val="24"/>
          <w:szCs w:val="24"/>
        </w:rPr>
        <w:t xml:space="preserve"> Informacje o postępach ucznia  </w:t>
      </w:r>
      <w:r w:rsidR="00FA64E6" w:rsidRPr="00B9181A">
        <w:rPr>
          <w:rFonts w:eastAsia="Arial"/>
          <w:color w:val="auto"/>
          <w:sz w:val="24"/>
          <w:szCs w:val="24"/>
        </w:rPr>
        <w:t>gromadzi się:</w:t>
      </w:r>
    </w:p>
    <w:p w14:paraId="1CA5719B" w14:textId="62E3C4FA" w:rsidR="00FA64E6" w:rsidRPr="00B9181A" w:rsidRDefault="00FA64E6" w:rsidP="00107E73">
      <w:pPr>
        <w:pStyle w:val="Normalny1"/>
        <w:numPr>
          <w:ilvl w:val="0"/>
          <w:numId w:val="169"/>
        </w:numPr>
        <w:spacing w:line="360" w:lineRule="auto"/>
        <w:rPr>
          <w:rFonts w:eastAsia="Arial"/>
          <w:color w:val="auto"/>
          <w:sz w:val="24"/>
          <w:szCs w:val="24"/>
        </w:rPr>
      </w:pPr>
      <w:r w:rsidRPr="00B9181A">
        <w:rPr>
          <w:rFonts w:eastAsia="Arial"/>
          <w:color w:val="auto"/>
          <w:sz w:val="24"/>
          <w:szCs w:val="24"/>
        </w:rPr>
        <w:t xml:space="preserve">w e-dzienniku,  </w:t>
      </w:r>
    </w:p>
    <w:p w14:paraId="120408F3" w14:textId="77777777" w:rsidR="00FA64E6" w:rsidRPr="00B9181A" w:rsidRDefault="00FA64E6" w:rsidP="00107E73">
      <w:pPr>
        <w:pStyle w:val="Normalny1"/>
        <w:numPr>
          <w:ilvl w:val="0"/>
          <w:numId w:val="169"/>
        </w:numPr>
        <w:tabs>
          <w:tab w:val="left" w:pos="530"/>
        </w:tabs>
        <w:spacing w:line="360" w:lineRule="auto"/>
        <w:ind w:left="709" w:hanging="360"/>
        <w:rPr>
          <w:rFonts w:eastAsia="Arial"/>
          <w:color w:val="auto"/>
          <w:sz w:val="24"/>
          <w:szCs w:val="24"/>
        </w:rPr>
      </w:pPr>
      <w:r w:rsidRPr="00B9181A">
        <w:rPr>
          <w:rFonts w:eastAsia="Arial"/>
          <w:color w:val="auto"/>
          <w:sz w:val="24"/>
          <w:szCs w:val="24"/>
        </w:rPr>
        <w:t>w zeszytach przedmiotowych,</w:t>
      </w:r>
    </w:p>
    <w:p w14:paraId="3FD80A40" w14:textId="77777777" w:rsidR="00FA64E6" w:rsidRPr="00B9181A" w:rsidRDefault="00FA64E6" w:rsidP="00107E73">
      <w:pPr>
        <w:pStyle w:val="Normalny1"/>
        <w:numPr>
          <w:ilvl w:val="0"/>
          <w:numId w:val="169"/>
        </w:numPr>
        <w:tabs>
          <w:tab w:val="left" w:pos="530"/>
        </w:tabs>
        <w:spacing w:line="360" w:lineRule="auto"/>
        <w:ind w:left="709" w:hanging="360"/>
        <w:rPr>
          <w:rFonts w:eastAsia="Arial"/>
          <w:color w:val="auto"/>
          <w:sz w:val="24"/>
          <w:szCs w:val="24"/>
        </w:rPr>
      </w:pPr>
      <w:r w:rsidRPr="00B9181A">
        <w:rPr>
          <w:rFonts w:eastAsia="Arial"/>
          <w:color w:val="auto"/>
          <w:sz w:val="24"/>
          <w:szCs w:val="24"/>
        </w:rPr>
        <w:t>w teczkach prac uczniów (prace klasowe, sprawdziany, testy).</w:t>
      </w:r>
    </w:p>
    <w:p w14:paraId="5E0E0706" w14:textId="3B3D8C55" w:rsidR="00FA64E6" w:rsidRPr="00B9181A" w:rsidRDefault="00320A28" w:rsidP="00FA64E6">
      <w:pPr>
        <w:pStyle w:val="Normalny1"/>
        <w:spacing w:line="360" w:lineRule="auto"/>
        <w:ind w:left="349"/>
        <w:rPr>
          <w:rFonts w:eastAsia="Arial"/>
          <w:color w:val="auto"/>
          <w:sz w:val="24"/>
          <w:szCs w:val="24"/>
        </w:rPr>
      </w:pPr>
      <w:r>
        <w:rPr>
          <w:rFonts w:eastAsia="Arial"/>
          <w:b/>
          <w:color w:val="auto"/>
          <w:sz w:val="24"/>
          <w:szCs w:val="24"/>
        </w:rPr>
        <w:t>7)</w:t>
      </w:r>
      <w:r w:rsidR="00FA64E6" w:rsidRPr="00B9181A">
        <w:rPr>
          <w:rFonts w:eastAsia="Arial"/>
          <w:color w:val="auto"/>
          <w:sz w:val="24"/>
          <w:szCs w:val="24"/>
        </w:rPr>
        <w:t xml:space="preserve"> Prace ucznia (zeszyty dyktand, prace samodzielne, sprawdziany, prace plastyczne) udostępniane są rodzicom na ich prośbę na zebraniu z rodzicami.</w:t>
      </w:r>
    </w:p>
    <w:p w14:paraId="5B305FD9" w14:textId="77777777" w:rsidR="00FA64E6" w:rsidRPr="00B9181A" w:rsidRDefault="00FA64E6" w:rsidP="00107E73">
      <w:pPr>
        <w:pStyle w:val="Normalny1"/>
        <w:keepNext/>
        <w:numPr>
          <w:ilvl w:val="0"/>
          <w:numId w:val="183"/>
        </w:numPr>
        <w:tabs>
          <w:tab w:val="left" w:pos="-993"/>
        </w:tabs>
        <w:spacing w:line="360" w:lineRule="auto"/>
        <w:ind w:left="426"/>
        <w:rPr>
          <w:rFonts w:eastAsia="Arial"/>
          <w:color w:val="auto"/>
          <w:sz w:val="24"/>
          <w:szCs w:val="24"/>
        </w:rPr>
      </w:pPr>
      <w:r w:rsidRPr="00B9181A">
        <w:rPr>
          <w:rFonts w:eastAsia="Arial"/>
          <w:b/>
          <w:color w:val="auto"/>
          <w:sz w:val="24"/>
          <w:szCs w:val="24"/>
        </w:rPr>
        <w:t>Prace dodatkowe</w:t>
      </w:r>
    </w:p>
    <w:p w14:paraId="69D9EC89" w14:textId="063FBDA8" w:rsidR="00FA64E6" w:rsidRPr="00B9181A" w:rsidRDefault="008A36DF" w:rsidP="00FA64E6">
      <w:pPr>
        <w:pStyle w:val="Normalny1"/>
        <w:spacing w:line="360" w:lineRule="auto"/>
        <w:ind w:left="426"/>
        <w:rPr>
          <w:rFonts w:eastAsia="Arial"/>
          <w:color w:val="auto"/>
          <w:sz w:val="24"/>
          <w:szCs w:val="24"/>
        </w:rPr>
      </w:pPr>
      <w:r>
        <w:rPr>
          <w:rFonts w:eastAsia="Arial"/>
          <w:color w:val="auto"/>
          <w:sz w:val="24"/>
          <w:szCs w:val="24"/>
        </w:rPr>
        <w:t>1)</w:t>
      </w:r>
      <w:r w:rsidR="00FA64E6" w:rsidRPr="00B9181A">
        <w:rPr>
          <w:rFonts w:eastAsia="Arial"/>
          <w:color w:val="auto"/>
          <w:sz w:val="24"/>
          <w:szCs w:val="24"/>
        </w:rPr>
        <w:t xml:space="preserve"> Za wykonanie prac dodatkowych uczeń otrzymuje tylko ocenę pozytywną. Za brak lub źle wykonaną pracę dodatkową nie wystawia się oceny negatywnej.</w:t>
      </w:r>
    </w:p>
    <w:p w14:paraId="68542267" w14:textId="77777777" w:rsidR="00FA64E6" w:rsidRPr="00B9181A" w:rsidRDefault="00FA64E6" w:rsidP="00107E73">
      <w:pPr>
        <w:pStyle w:val="Normalny1"/>
        <w:keepNext/>
        <w:numPr>
          <w:ilvl w:val="0"/>
          <w:numId w:val="183"/>
        </w:numPr>
        <w:tabs>
          <w:tab w:val="left" w:pos="-851"/>
        </w:tabs>
        <w:spacing w:line="360" w:lineRule="auto"/>
        <w:ind w:left="426"/>
        <w:rPr>
          <w:rFonts w:eastAsia="Arial"/>
          <w:color w:val="auto"/>
          <w:sz w:val="24"/>
          <w:szCs w:val="24"/>
        </w:rPr>
      </w:pPr>
      <w:r w:rsidRPr="00B9181A">
        <w:rPr>
          <w:rFonts w:eastAsia="Arial"/>
          <w:b/>
          <w:color w:val="auto"/>
          <w:sz w:val="24"/>
          <w:szCs w:val="24"/>
        </w:rPr>
        <w:lastRenderedPageBreak/>
        <w:t>Nieprzygotowanie do zajęć</w:t>
      </w:r>
    </w:p>
    <w:p w14:paraId="7EB8B310" w14:textId="4B12FAC0" w:rsidR="00FA64E6" w:rsidRPr="00B9181A" w:rsidRDefault="008A36DF" w:rsidP="00FA64E6">
      <w:pPr>
        <w:pStyle w:val="Normalny1"/>
        <w:spacing w:line="360" w:lineRule="auto"/>
        <w:ind w:left="426" w:right="76"/>
        <w:rPr>
          <w:rFonts w:eastAsia="Arial"/>
          <w:color w:val="auto"/>
          <w:sz w:val="24"/>
          <w:szCs w:val="24"/>
        </w:rPr>
      </w:pPr>
      <w:r>
        <w:rPr>
          <w:rFonts w:eastAsia="Arial"/>
          <w:b/>
          <w:color w:val="auto"/>
          <w:sz w:val="24"/>
          <w:szCs w:val="24"/>
        </w:rPr>
        <w:t>1)</w:t>
      </w:r>
      <w:r w:rsidR="00FA64E6" w:rsidRPr="00B9181A">
        <w:rPr>
          <w:rFonts w:eastAsia="Arial"/>
          <w:color w:val="auto"/>
          <w:sz w:val="24"/>
          <w:szCs w:val="24"/>
        </w:rPr>
        <w:t xml:space="preserve"> Uczeń, po dłuższej nieobecności w szkole</w:t>
      </w:r>
      <w:r w:rsidR="006C12DB" w:rsidRPr="00B9181A">
        <w:rPr>
          <w:rFonts w:eastAsia="Arial"/>
          <w:color w:val="auto"/>
          <w:sz w:val="24"/>
          <w:szCs w:val="24"/>
        </w:rPr>
        <w:t>,</w:t>
      </w:r>
      <w:r w:rsidR="00FA64E6" w:rsidRPr="00B9181A">
        <w:rPr>
          <w:rFonts w:eastAsia="Arial"/>
          <w:color w:val="auto"/>
          <w:sz w:val="24"/>
          <w:szCs w:val="24"/>
        </w:rPr>
        <w:t xml:space="preserve"> ma obowiązek we własnym zakresie uzupełnić braki w ciągu 7 kolejnych dni. W przypadkach szczególnych nauczyciel </w:t>
      </w:r>
      <w:r w:rsidR="00FA64E6" w:rsidRPr="00B9181A">
        <w:rPr>
          <w:rFonts w:eastAsia="Arial"/>
          <w:color w:val="auto"/>
          <w:sz w:val="24"/>
          <w:szCs w:val="24"/>
        </w:rPr>
        <w:br/>
        <w:t>w porozumieniu z rodzicem określa termin i zakres uzupełnienia wiadomości.</w:t>
      </w:r>
    </w:p>
    <w:p w14:paraId="0EBA715D" w14:textId="78B008AA" w:rsidR="00FA64E6" w:rsidRPr="00B9181A" w:rsidRDefault="008A36DF" w:rsidP="00FA64E6">
      <w:pPr>
        <w:pStyle w:val="Normalny1"/>
        <w:spacing w:line="360" w:lineRule="auto"/>
        <w:ind w:left="426"/>
        <w:rPr>
          <w:rFonts w:eastAsia="Arial"/>
          <w:color w:val="auto"/>
          <w:sz w:val="24"/>
          <w:szCs w:val="24"/>
        </w:rPr>
      </w:pPr>
      <w:r>
        <w:rPr>
          <w:rFonts w:eastAsia="Arial"/>
          <w:b/>
          <w:color w:val="auto"/>
          <w:sz w:val="24"/>
          <w:szCs w:val="24"/>
        </w:rPr>
        <w:t>2)</w:t>
      </w:r>
      <w:r w:rsidR="00FA64E6" w:rsidRPr="00B9181A">
        <w:rPr>
          <w:rFonts w:eastAsia="Arial"/>
          <w:color w:val="auto"/>
          <w:sz w:val="24"/>
          <w:szCs w:val="24"/>
        </w:rPr>
        <w:t xml:space="preserve"> Nie wywiązanie się z powyższych ustaleń, skutkuje wpisem do e-dziennika nieprzygotowania z danej edukacji.</w:t>
      </w:r>
    </w:p>
    <w:p w14:paraId="219BBCB4" w14:textId="5383B9F0" w:rsidR="00FA64E6" w:rsidRPr="00B9181A" w:rsidRDefault="008A36DF" w:rsidP="00FA64E6">
      <w:pPr>
        <w:pStyle w:val="Normalny1"/>
        <w:spacing w:line="360" w:lineRule="auto"/>
        <w:ind w:left="426"/>
        <w:rPr>
          <w:rFonts w:eastAsia="Arial"/>
          <w:color w:val="auto"/>
          <w:sz w:val="24"/>
          <w:szCs w:val="24"/>
        </w:rPr>
      </w:pPr>
      <w:r>
        <w:rPr>
          <w:rFonts w:eastAsia="Arial"/>
          <w:b/>
          <w:color w:val="auto"/>
          <w:sz w:val="24"/>
          <w:szCs w:val="24"/>
        </w:rPr>
        <w:t>3)</w:t>
      </w:r>
      <w:r w:rsidR="00FA64E6" w:rsidRPr="00B9181A">
        <w:rPr>
          <w:rFonts w:eastAsia="Arial"/>
          <w:color w:val="auto"/>
          <w:sz w:val="24"/>
          <w:szCs w:val="24"/>
        </w:rPr>
        <w:t xml:space="preserve"> W ciągu jednego okresu uczeń może zgłosić brak zadania domowego łącznie </w:t>
      </w:r>
      <w:r w:rsidR="006C12DB" w:rsidRPr="00B9181A">
        <w:rPr>
          <w:rFonts w:eastAsia="Arial"/>
          <w:color w:val="auto"/>
          <w:sz w:val="24"/>
          <w:szCs w:val="24"/>
        </w:rPr>
        <w:t xml:space="preserve"> </w:t>
      </w:r>
      <w:r w:rsidR="00FA64E6" w:rsidRPr="00B9181A">
        <w:rPr>
          <w:rFonts w:eastAsia="Arial"/>
          <w:color w:val="auto"/>
          <w:sz w:val="24"/>
          <w:szCs w:val="24"/>
        </w:rPr>
        <w:t>ze wszystkich edukacji maksymalnie 3 razy. Brak zadania domowego skutkuje wpisem „BZ” w e-dzienniku.</w:t>
      </w:r>
    </w:p>
    <w:p w14:paraId="6EA2F68B" w14:textId="77777777" w:rsidR="00FA64E6" w:rsidRPr="00B9181A" w:rsidRDefault="00FA64E6" w:rsidP="00107E73">
      <w:pPr>
        <w:pStyle w:val="Normalny1"/>
        <w:keepNext/>
        <w:numPr>
          <w:ilvl w:val="0"/>
          <w:numId w:val="183"/>
        </w:numPr>
        <w:spacing w:line="360" w:lineRule="auto"/>
        <w:ind w:left="426"/>
        <w:rPr>
          <w:rFonts w:eastAsia="Arial"/>
          <w:b/>
          <w:color w:val="auto"/>
          <w:sz w:val="24"/>
          <w:szCs w:val="24"/>
        </w:rPr>
      </w:pPr>
      <w:r w:rsidRPr="00B9181A">
        <w:rPr>
          <w:rFonts w:eastAsia="Arial"/>
          <w:b/>
          <w:color w:val="auto"/>
          <w:sz w:val="24"/>
          <w:szCs w:val="24"/>
        </w:rPr>
        <w:t>Ocenianie prac pisemnych</w:t>
      </w:r>
    </w:p>
    <w:tbl>
      <w:tblPr>
        <w:tblW w:w="6804" w:type="dxa"/>
        <w:tblInd w:w="1526" w:type="dxa"/>
        <w:tblLayout w:type="fixed"/>
        <w:tblLook w:val="0000" w:firstRow="0" w:lastRow="0" w:firstColumn="0" w:lastColumn="0" w:noHBand="0" w:noVBand="0"/>
      </w:tblPr>
      <w:tblGrid>
        <w:gridCol w:w="3402"/>
        <w:gridCol w:w="3402"/>
      </w:tblGrid>
      <w:tr w:rsidR="00FA64E6" w:rsidRPr="00B9181A" w14:paraId="2B1402AC"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7CD91253" w14:textId="77777777" w:rsidR="00FA64E6" w:rsidRPr="00B9181A" w:rsidRDefault="009E7B88" w:rsidP="00965A0A">
            <w:pPr>
              <w:pStyle w:val="Normalny1"/>
              <w:spacing w:line="360" w:lineRule="auto"/>
              <w:jc w:val="center"/>
              <w:rPr>
                <w:rFonts w:eastAsia="Arial"/>
                <w:b/>
                <w:color w:val="auto"/>
                <w:sz w:val="24"/>
                <w:szCs w:val="24"/>
              </w:rPr>
            </w:pPr>
            <w:r w:rsidRPr="00B9181A">
              <w:rPr>
                <w:rFonts w:eastAsia="Arial"/>
                <w:b/>
                <w:color w:val="auto"/>
                <w:sz w:val="24"/>
                <w:szCs w:val="24"/>
              </w:rPr>
              <w:tab/>
            </w:r>
            <w:r w:rsidR="00FA64E6" w:rsidRPr="00B9181A">
              <w:rPr>
                <w:rFonts w:eastAsia="Arial"/>
                <w:b/>
                <w:color w:val="auto"/>
                <w:sz w:val="24"/>
                <w:szCs w:val="24"/>
              </w:rPr>
              <w:t>% ogółu punktów ze</w:t>
            </w:r>
          </w:p>
          <w:p w14:paraId="2EA106A5" w14:textId="77777777" w:rsidR="00FA64E6" w:rsidRPr="00B9181A" w:rsidRDefault="00FA64E6" w:rsidP="00965A0A">
            <w:pPr>
              <w:pStyle w:val="Normalny1"/>
              <w:spacing w:line="360" w:lineRule="auto"/>
              <w:jc w:val="center"/>
              <w:rPr>
                <w:rFonts w:eastAsia="Arial"/>
                <w:b/>
                <w:color w:val="auto"/>
                <w:sz w:val="24"/>
                <w:szCs w:val="24"/>
              </w:rPr>
            </w:pPr>
            <w:r w:rsidRPr="00B9181A">
              <w:rPr>
                <w:rFonts w:eastAsia="Arial"/>
                <w:b/>
                <w:color w:val="auto"/>
                <w:sz w:val="24"/>
                <w:szCs w:val="24"/>
              </w:rPr>
              <w:t xml:space="preserve">sprawdzianów, </w:t>
            </w:r>
          </w:p>
          <w:p w14:paraId="7288B198" w14:textId="77777777" w:rsidR="00FA64E6" w:rsidRPr="00B9181A" w:rsidRDefault="00FA64E6" w:rsidP="00965A0A">
            <w:pPr>
              <w:pStyle w:val="Normalny1"/>
              <w:spacing w:line="360" w:lineRule="auto"/>
              <w:jc w:val="center"/>
              <w:rPr>
                <w:rFonts w:eastAsia="Arial"/>
                <w:b/>
                <w:color w:val="auto"/>
                <w:sz w:val="24"/>
                <w:szCs w:val="24"/>
              </w:rPr>
            </w:pPr>
            <w:r w:rsidRPr="00B9181A">
              <w:rPr>
                <w:rFonts w:eastAsia="Arial"/>
                <w:b/>
                <w:color w:val="auto"/>
                <w:sz w:val="24"/>
                <w:szCs w:val="24"/>
              </w:rPr>
              <w:t>prac klasowych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20344" w14:textId="77777777" w:rsidR="00FA64E6" w:rsidRPr="00B9181A" w:rsidRDefault="00FA64E6" w:rsidP="00965A0A">
            <w:pPr>
              <w:pStyle w:val="Normalny1"/>
              <w:spacing w:line="360" w:lineRule="auto"/>
              <w:jc w:val="center"/>
              <w:rPr>
                <w:color w:val="auto"/>
              </w:rPr>
            </w:pPr>
            <w:r w:rsidRPr="00B9181A">
              <w:rPr>
                <w:rFonts w:eastAsia="Arial"/>
                <w:b/>
                <w:color w:val="auto"/>
                <w:sz w:val="24"/>
                <w:szCs w:val="24"/>
              </w:rPr>
              <w:t>ocena</w:t>
            </w:r>
          </w:p>
        </w:tc>
      </w:tr>
      <w:tr w:rsidR="006455F6" w:rsidRPr="00B9181A" w14:paraId="443FA3F6"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39B75874" w14:textId="35561FB3" w:rsidR="006455F6" w:rsidRPr="00B9181A" w:rsidRDefault="006455F6" w:rsidP="006455F6">
            <w:pPr>
              <w:pStyle w:val="Normalny1"/>
              <w:spacing w:line="360" w:lineRule="auto"/>
              <w:jc w:val="center"/>
              <w:rPr>
                <w:rFonts w:eastAsia="Arial"/>
                <w:color w:val="auto"/>
                <w:sz w:val="24"/>
                <w:szCs w:val="24"/>
              </w:rPr>
            </w:pPr>
            <w:r>
              <w:rPr>
                <w:rFonts w:eastAsia="Arial"/>
                <w:color w:val="auto"/>
                <w:sz w:val="24"/>
                <w:szCs w:val="24"/>
              </w:rPr>
              <w:t>9</w:t>
            </w:r>
            <w:r w:rsidR="00D90D59">
              <w:rPr>
                <w:rFonts w:eastAsia="Arial"/>
                <w:color w:val="auto"/>
                <w:sz w:val="24"/>
                <w:szCs w:val="24"/>
              </w:rPr>
              <w:t>3</w:t>
            </w:r>
            <w:r>
              <w:rPr>
                <w:rFonts w:eastAsia="Arial"/>
                <w:color w:val="auto"/>
                <w:sz w:val="24"/>
                <w:szCs w:val="24"/>
              </w:rPr>
              <w:t>% – 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9228F"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celujący (6)</w:t>
            </w:r>
          </w:p>
        </w:tc>
      </w:tr>
      <w:tr w:rsidR="006455F6" w:rsidRPr="00B9181A" w14:paraId="12F44A6E"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5881F04E" w14:textId="6DD6011A" w:rsidR="006455F6" w:rsidRPr="00DC386A" w:rsidRDefault="00D90D59" w:rsidP="006455F6">
            <w:pPr>
              <w:pStyle w:val="Normalny1"/>
              <w:spacing w:line="360" w:lineRule="auto"/>
              <w:jc w:val="center"/>
              <w:rPr>
                <w:rFonts w:eastAsia="Arial"/>
                <w:color w:val="FF0000"/>
                <w:sz w:val="24"/>
                <w:szCs w:val="24"/>
              </w:rPr>
            </w:pPr>
            <w:r>
              <w:rPr>
                <w:rFonts w:eastAsia="Arial"/>
                <w:color w:val="auto"/>
                <w:sz w:val="24"/>
                <w:szCs w:val="24"/>
              </w:rPr>
              <w:t>81</w:t>
            </w:r>
            <w:r w:rsidR="006455F6">
              <w:rPr>
                <w:rFonts w:eastAsia="Arial"/>
                <w:color w:val="auto"/>
                <w:sz w:val="24"/>
                <w:szCs w:val="24"/>
              </w:rPr>
              <w:t>% – 9</w:t>
            </w:r>
            <w:r>
              <w:rPr>
                <w:rFonts w:eastAsia="Arial"/>
                <w:color w:val="auto"/>
                <w:sz w:val="24"/>
                <w:szCs w:val="24"/>
              </w:rPr>
              <w:t>2</w:t>
            </w:r>
            <w:r w:rsidR="006455F6">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CB54F"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bardzo dobry (5)</w:t>
            </w:r>
          </w:p>
        </w:tc>
      </w:tr>
      <w:tr w:rsidR="006455F6" w:rsidRPr="00B9181A" w14:paraId="00C9B975"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40D81050" w14:textId="2E266D3F" w:rsidR="006455F6" w:rsidRPr="00DC386A" w:rsidRDefault="00D90D59" w:rsidP="006455F6">
            <w:pPr>
              <w:pStyle w:val="Normalny1"/>
              <w:spacing w:line="360" w:lineRule="auto"/>
              <w:jc w:val="center"/>
              <w:rPr>
                <w:rFonts w:eastAsia="Arial"/>
                <w:color w:val="FF0000"/>
                <w:sz w:val="24"/>
                <w:szCs w:val="24"/>
              </w:rPr>
            </w:pPr>
            <w:r>
              <w:rPr>
                <w:rFonts w:eastAsia="Arial"/>
                <w:color w:val="auto"/>
                <w:sz w:val="24"/>
                <w:szCs w:val="24"/>
              </w:rPr>
              <w:t>72</w:t>
            </w:r>
            <w:r w:rsidR="006455F6">
              <w:rPr>
                <w:rFonts w:eastAsia="Arial"/>
                <w:color w:val="auto"/>
                <w:sz w:val="24"/>
                <w:szCs w:val="24"/>
              </w:rPr>
              <w:t>% - 8</w:t>
            </w:r>
            <w:r>
              <w:rPr>
                <w:rFonts w:eastAsia="Arial"/>
                <w:color w:val="auto"/>
                <w:sz w:val="24"/>
                <w:szCs w:val="24"/>
              </w:rPr>
              <w:t>0</w:t>
            </w:r>
            <w:r w:rsidR="006455F6">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A94D"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dobry+(4+)</w:t>
            </w:r>
          </w:p>
        </w:tc>
      </w:tr>
      <w:tr w:rsidR="006455F6" w:rsidRPr="00B9181A" w14:paraId="1E547990"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55DC5FBF" w14:textId="436969E9" w:rsidR="006455F6" w:rsidRPr="00DC386A" w:rsidRDefault="00D90D59" w:rsidP="006455F6">
            <w:pPr>
              <w:pStyle w:val="Normalny1"/>
              <w:spacing w:line="360" w:lineRule="auto"/>
              <w:jc w:val="center"/>
              <w:rPr>
                <w:rFonts w:eastAsia="Arial"/>
                <w:color w:val="FF0000"/>
                <w:sz w:val="24"/>
                <w:szCs w:val="24"/>
              </w:rPr>
            </w:pPr>
            <w:r>
              <w:rPr>
                <w:rFonts w:eastAsia="Arial"/>
                <w:color w:val="auto"/>
                <w:sz w:val="24"/>
                <w:szCs w:val="24"/>
              </w:rPr>
              <w:t>6</w:t>
            </w:r>
            <w:r w:rsidR="006455F6">
              <w:rPr>
                <w:rFonts w:eastAsia="Arial"/>
                <w:color w:val="auto"/>
                <w:sz w:val="24"/>
                <w:szCs w:val="24"/>
              </w:rPr>
              <w:t xml:space="preserve">5% – </w:t>
            </w:r>
            <w:r>
              <w:rPr>
                <w:rFonts w:eastAsia="Arial"/>
                <w:color w:val="auto"/>
                <w:sz w:val="24"/>
                <w:szCs w:val="24"/>
              </w:rPr>
              <w:t>71</w:t>
            </w:r>
            <w:r w:rsidR="006455F6">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FC9B"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dobry (4)</w:t>
            </w:r>
          </w:p>
        </w:tc>
      </w:tr>
      <w:tr w:rsidR="006455F6" w:rsidRPr="00B9181A" w14:paraId="33312C37"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29C84615" w14:textId="52BE52AD" w:rsidR="006455F6" w:rsidRPr="00DC386A" w:rsidRDefault="00D90D59" w:rsidP="006455F6">
            <w:pPr>
              <w:pStyle w:val="Normalny1"/>
              <w:spacing w:line="360" w:lineRule="auto"/>
              <w:jc w:val="center"/>
              <w:rPr>
                <w:rFonts w:eastAsia="Arial"/>
                <w:color w:val="FF0000"/>
                <w:sz w:val="24"/>
                <w:szCs w:val="24"/>
              </w:rPr>
            </w:pPr>
            <w:r>
              <w:rPr>
                <w:rFonts w:eastAsia="Arial"/>
                <w:color w:val="auto"/>
                <w:sz w:val="24"/>
                <w:szCs w:val="24"/>
              </w:rPr>
              <w:t>56</w:t>
            </w:r>
            <w:r w:rsidR="006455F6">
              <w:rPr>
                <w:rFonts w:eastAsia="Arial"/>
                <w:color w:val="auto"/>
                <w:sz w:val="24"/>
                <w:szCs w:val="24"/>
              </w:rPr>
              <w:t xml:space="preserve">% - </w:t>
            </w:r>
            <w:r>
              <w:rPr>
                <w:rFonts w:eastAsia="Arial"/>
                <w:color w:val="auto"/>
                <w:sz w:val="24"/>
                <w:szCs w:val="24"/>
              </w:rPr>
              <w:t>6</w:t>
            </w:r>
            <w:r w:rsidR="006455F6">
              <w:rPr>
                <w:rFonts w:eastAsia="Arial"/>
                <w:color w:val="auto"/>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6A06"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dostateczny+ (3+)</w:t>
            </w:r>
          </w:p>
        </w:tc>
      </w:tr>
      <w:tr w:rsidR="006455F6" w:rsidRPr="00B9181A" w14:paraId="3B89BAFE"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007A1121" w14:textId="1D55D8C6" w:rsidR="006455F6" w:rsidRPr="00DC386A" w:rsidRDefault="00D90D59" w:rsidP="006455F6">
            <w:pPr>
              <w:pStyle w:val="Normalny1"/>
              <w:spacing w:line="360" w:lineRule="auto"/>
              <w:jc w:val="center"/>
              <w:rPr>
                <w:rFonts w:eastAsia="Arial"/>
                <w:color w:val="FF0000"/>
                <w:sz w:val="24"/>
                <w:szCs w:val="24"/>
              </w:rPr>
            </w:pPr>
            <w:r>
              <w:rPr>
                <w:rFonts w:eastAsia="Arial"/>
                <w:color w:val="auto"/>
                <w:sz w:val="24"/>
                <w:szCs w:val="24"/>
              </w:rPr>
              <w:t>49</w:t>
            </w:r>
            <w:r w:rsidR="006455F6">
              <w:rPr>
                <w:rFonts w:eastAsia="Arial"/>
                <w:color w:val="auto"/>
                <w:sz w:val="24"/>
                <w:szCs w:val="24"/>
              </w:rPr>
              <w:t xml:space="preserve">% – </w:t>
            </w:r>
            <w:r>
              <w:rPr>
                <w:rFonts w:eastAsia="Arial"/>
                <w:color w:val="auto"/>
                <w:sz w:val="24"/>
                <w:szCs w:val="24"/>
              </w:rPr>
              <w:t>55</w:t>
            </w:r>
            <w:r w:rsidR="006455F6">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FCC9E"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dostateczny (3)</w:t>
            </w:r>
          </w:p>
        </w:tc>
      </w:tr>
      <w:tr w:rsidR="006455F6" w:rsidRPr="00B9181A" w14:paraId="6C40AD56"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2DD76F4D" w14:textId="061134D1" w:rsidR="006455F6" w:rsidRPr="00DC386A" w:rsidRDefault="006455F6" w:rsidP="006455F6">
            <w:pPr>
              <w:pStyle w:val="Normalny1"/>
              <w:spacing w:line="360" w:lineRule="auto"/>
              <w:jc w:val="center"/>
              <w:rPr>
                <w:rFonts w:eastAsia="Arial"/>
                <w:color w:val="FF0000"/>
                <w:sz w:val="24"/>
                <w:szCs w:val="24"/>
              </w:rPr>
            </w:pPr>
            <w:r>
              <w:rPr>
                <w:rFonts w:eastAsia="Arial"/>
                <w:color w:val="auto"/>
                <w:sz w:val="24"/>
                <w:szCs w:val="24"/>
              </w:rPr>
              <w:t>4</w:t>
            </w:r>
            <w:r w:rsidR="00D90D59">
              <w:rPr>
                <w:rFonts w:eastAsia="Arial"/>
                <w:color w:val="auto"/>
                <w:sz w:val="24"/>
                <w:szCs w:val="24"/>
              </w:rPr>
              <w:t>3</w:t>
            </w:r>
            <w:r>
              <w:rPr>
                <w:rFonts w:eastAsia="Arial"/>
                <w:color w:val="auto"/>
                <w:sz w:val="24"/>
                <w:szCs w:val="24"/>
              </w:rPr>
              <w:t>% - 4</w:t>
            </w:r>
            <w:r w:rsidR="00D90D59">
              <w:rPr>
                <w:rFonts w:eastAsia="Arial"/>
                <w:color w:val="auto"/>
                <w:sz w:val="24"/>
                <w:szCs w:val="24"/>
              </w:rPr>
              <w:t>8</w:t>
            </w:r>
            <w:r>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AC52"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dopuszczający+ (2+)</w:t>
            </w:r>
          </w:p>
        </w:tc>
      </w:tr>
      <w:tr w:rsidR="006455F6" w:rsidRPr="00B9181A" w14:paraId="696956B8"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0846BD7F" w14:textId="2EFD8966" w:rsidR="006455F6" w:rsidRPr="00DC386A" w:rsidRDefault="00922E41" w:rsidP="006455F6">
            <w:pPr>
              <w:pStyle w:val="Normalny1"/>
              <w:spacing w:line="360" w:lineRule="auto"/>
              <w:jc w:val="center"/>
              <w:rPr>
                <w:rFonts w:eastAsia="Arial"/>
                <w:color w:val="FF0000"/>
                <w:sz w:val="24"/>
                <w:szCs w:val="24"/>
              </w:rPr>
            </w:pPr>
            <w:r w:rsidRPr="00922E41">
              <w:rPr>
                <w:rFonts w:eastAsia="Arial"/>
                <w:color w:val="auto"/>
                <w:sz w:val="24"/>
                <w:szCs w:val="24"/>
              </w:rPr>
              <w:t>30</w:t>
            </w:r>
            <w:r w:rsidR="006455F6">
              <w:rPr>
                <w:rFonts w:eastAsia="Arial"/>
                <w:color w:val="auto"/>
                <w:sz w:val="24"/>
                <w:szCs w:val="24"/>
              </w:rPr>
              <w:t>% – 4</w:t>
            </w:r>
            <w:r w:rsidR="00D90D59">
              <w:rPr>
                <w:rFonts w:eastAsia="Arial"/>
                <w:color w:val="auto"/>
                <w:sz w:val="24"/>
                <w:szCs w:val="24"/>
              </w:rPr>
              <w:t>2</w:t>
            </w:r>
            <w:r w:rsidR="006455F6">
              <w:rPr>
                <w:rFonts w:eastAsia="Arial"/>
                <w:color w:val="auto"/>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715A"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dopuszczający (2)</w:t>
            </w:r>
          </w:p>
        </w:tc>
      </w:tr>
      <w:tr w:rsidR="006455F6" w:rsidRPr="00B9181A" w14:paraId="7CF0A299" w14:textId="77777777" w:rsidTr="00FA64E6">
        <w:tc>
          <w:tcPr>
            <w:tcW w:w="3402" w:type="dxa"/>
            <w:tcBorders>
              <w:top w:val="single" w:sz="4" w:space="0" w:color="000000"/>
              <w:left w:val="single" w:sz="4" w:space="0" w:color="000000"/>
              <w:bottom w:val="single" w:sz="4" w:space="0" w:color="000000"/>
            </w:tcBorders>
            <w:shd w:val="clear" w:color="auto" w:fill="auto"/>
            <w:vAlign w:val="center"/>
          </w:tcPr>
          <w:p w14:paraId="0930C68F" w14:textId="56204C6F" w:rsidR="006455F6" w:rsidRPr="00DC386A" w:rsidRDefault="006455F6" w:rsidP="006455F6">
            <w:pPr>
              <w:pStyle w:val="Normalny1"/>
              <w:spacing w:line="360" w:lineRule="auto"/>
              <w:jc w:val="center"/>
              <w:rPr>
                <w:rFonts w:eastAsia="Arial"/>
                <w:color w:val="FF0000"/>
                <w:sz w:val="24"/>
                <w:szCs w:val="24"/>
              </w:rPr>
            </w:pPr>
            <w:r>
              <w:rPr>
                <w:rFonts w:eastAsia="Arial"/>
                <w:color w:val="auto"/>
                <w:sz w:val="24"/>
                <w:szCs w:val="24"/>
              </w:rPr>
              <w:t xml:space="preserve">0% </w:t>
            </w:r>
            <w:r w:rsidRPr="00922E41">
              <w:rPr>
                <w:rFonts w:eastAsia="Arial"/>
                <w:color w:val="auto"/>
                <w:sz w:val="24"/>
                <w:szCs w:val="24"/>
              </w:rPr>
              <w:t xml:space="preserve">- </w:t>
            </w:r>
            <w:r w:rsidR="0010746B" w:rsidRPr="00922E41">
              <w:rPr>
                <w:rFonts w:eastAsia="Arial"/>
                <w:color w:val="auto"/>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E1D23" w14:textId="77777777" w:rsidR="006455F6" w:rsidRPr="006455F6" w:rsidRDefault="006455F6" w:rsidP="006455F6">
            <w:pPr>
              <w:pStyle w:val="Normalny1"/>
              <w:spacing w:line="360" w:lineRule="auto"/>
              <w:jc w:val="center"/>
              <w:rPr>
                <w:color w:val="auto"/>
              </w:rPr>
            </w:pPr>
            <w:r w:rsidRPr="006455F6">
              <w:rPr>
                <w:rFonts w:eastAsia="Arial"/>
                <w:color w:val="auto"/>
                <w:sz w:val="24"/>
                <w:szCs w:val="24"/>
              </w:rPr>
              <w:t>niedostateczny (1)</w:t>
            </w:r>
          </w:p>
        </w:tc>
      </w:tr>
    </w:tbl>
    <w:p w14:paraId="369AD473" w14:textId="1E065CBB" w:rsidR="00FA64E6" w:rsidRDefault="00FA64E6" w:rsidP="00FA64E6">
      <w:pPr>
        <w:pStyle w:val="Normalny1"/>
        <w:spacing w:line="360" w:lineRule="auto"/>
        <w:rPr>
          <w:rFonts w:eastAsia="Arial"/>
          <w:b/>
          <w:color w:val="auto"/>
          <w:sz w:val="24"/>
          <w:szCs w:val="24"/>
        </w:rPr>
      </w:pPr>
    </w:p>
    <w:p w14:paraId="7520409B" w14:textId="715B6FDE" w:rsidR="00A06A26" w:rsidRDefault="00A06A26" w:rsidP="00FA64E6">
      <w:pPr>
        <w:pStyle w:val="Normalny1"/>
        <w:spacing w:line="360" w:lineRule="auto"/>
        <w:rPr>
          <w:rFonts w:eastAsia="Arial"/>
          <w:b/>
          <w:color w:val="auto"/>
          <w:sz w:val="24"/>
          <w:szCs w:val="24"/>
        </w:rPr>
      </w:pPr>
    </w:p>
    <w:p w14:paraId="5BDF97B3" w14:textId="2BCB9834" w:rsidR="00A06A26" w:rsidRDefault="00A06A26" w:rsidP="00FA64E6">
      <w:pPr>
        <w:pStyle w:val="Normalny1"/>
        <w:spacing w:line="360" w:lineRule="auto"/>
        <w:rPr>
          <w:rFonts w:eastAsia="Arial"/>
          <w:b/>
          <w:color w:val="auto"/>
          <w:sz w:val="24"/>
          <w:szCs w:val="24"/>
        </w:rPr>
      </w:pPr>
    </w:p>
    <w:p w14:paraId="3C9AC521" w14:textId="77777777" w:rsidR="00A06A26" w:rsidRPr="00B9181A" w:rsidRDefault="00A06A26" w:rsidP="00FA64E6">
      <w:pPr>
        <w:pStyle w:val="Normalny1"/>
        <w:spacing w:line="360" w:lineRule="auto"/>
        <w:rPr>
          <w:rFonts w:eastAsia="Arial"/>
          <w:b/>
          <w:color w:val="auto"/>
          <w:sz w:val="24"/>
          <w:szCs w:val="24"/>
        </w:rPr>
      </w:pPr>
    </w:p>
    <w:p w14:paraId="6CD505D5" w14:textId="43602EC0" w:rsidR="00FA64E6" w:rsidRPr="00B9181A" w:rsidRDefault="00FA64E6" w:rsidP="00107E73">
      <w:pPr>
        <w:pStyle w:val="Normalny1"/>
        <w:keepNext/>
        <w:numPr>
          <w:ilvl w:val="0"/>
          <w:numId w:val="233"/>
        </w:numPr>
        <w:spacing w:line="360" w:lineRule="auto"/>
        <w:rPr>
          <w:rFonts w:eastAsia="Arial"/>
          <w:b/>
          <w:color w:val="auto"/>
          <w:sz w:val="24"/>
          <w:szCs w:val="24"/>
        </w:rPr>
      </w:pPr>
      <w:r w:rsidRPr="00B9181A">
        <w:rPr>
          <w:rFonts w:eastAsia="Arial"/>
          <w:b/>
          <w:color w:val="auto"/>
          <w:sz w:val="24"/>
          <w:szCs w:val="24"/>
        </w:rPr>
        <w:t>Pisanie z pamięci i ze słuchu</w:t>
      </w:r>
    </w:p>
    <w:tbl>
      <w:tblPr>
        <w:tblW w:w="0" w:type="auto"/>
        <w:tblInd w:w="108" w:type="dxa"/>
        <w:tblLayout w:type="fixed"/>
        <w:tblLook w:val="0000" w:firstRow="0" w:lastRow="0" w:firstColumn="0" w:lastColumn="0" w:noHBand="0" w:noVBand="0"/>
      </w:tblPr>
      <w:tblGrid>
        <w:gridCol w:w="788"/>
        <w:gridCol w:w="4218"/>
      </w:tblGrid>
      <w:tr w:rsidR="00FA64E6" w:rsidRPr="00B9181A" w14:paraId="10E735E6"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434DB636" w14:textId="77777777"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6</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41CF2" w14:textId="2FD1EE4E" w:rsidR="00FA64E6" w:rsidRPr="00B9181A" w:rsidRDefault="001466E2" w:rsidP="00965A0A">
            <w:pPr>
              <w:pStyle w:val="Normalny1"/>
              <w:spacing w:line="360" w:lineRule="auto"/>
              <w:jc w:val="center"/>
              <w:rPr>
                <w:color w:val="auto"/>
              </w:rPr>
            </w:pPr>
            <w:r>
              <w:rPr>
                <w:rFonts w:eastAsia="Arial"/>
                <w:color w:val="auto"/>
                <w:sz w:val="24"/>
                <w:szCs w:val="24"/>
              </w:rPr>
              <w:t>b</w:t>
            </w:r>
            <w:r w:rsidR="00FA64E6" w:rsidRPr="00B9181A">
              <w:rPr>
                <w:rFonts w:eastAsia="Arial"/>
                <w:color w:val="auto"/>
                <w:sz w:val="24"/>
                <w:szCs w:val="24"/>
              </w:rPr>
              <w:t>ezbłędnie</w:t>
            </w:r>
          </w:p>
        </w:tc>
      </w:tr>
      <w:tr w:rsidR="00FA64E6" w:rsidRPr="00B9181A" w14:paraId="48646EA3"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110B850F" w14:textId="77777777"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5</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5563" w14:textId="53BEE946" w:rsidR="00FA64E6" w:rsidRPr="00B9181A" w:rsidRDefault="00444900" w:rsidP="00107E73">
            <w:pPr>
              <w:pStyle w:val="Normalny1"/>
              <w:numPr>
                <w:ilvl w:val="0"/>
                <w:numId w:val="196"/>
              </w:numPr>
              <w:spacing w:line="360" w:lineRule="auto"/>
              <w:jc w:val="center"/>
              <w:rPr>
                <w:color w:val="auto"/>
              </w:rPr>
            </w:pPr>
            <w:r>
              <w:rPr>
                <w:rFonts w:eastAsia="Arial"/>
                <w:color w:val="auto"/>
                <w:sz w:val="24"/>
                <w:szCs w:val="24"/>
              </w:rPr>
              <w:t>2</w:t>
            </w:r>
            <w:r w:rsidR="00FA64E6" w:rsidRPr="00B9181A">
              <w:rPr>
                <w:rFonts w:eastAsia="Arial"/>
                <w:color w:val="auto"/>
                <w:sz w:val="24"/>
                <w:szCs w:val="24"/>
              </w:rPr>
              <w:t xml:space="preserve">  bł</w:t>
            </w:r>
            <w:r>
              <w:rPr>
                <w:rFonts w:eastAsia="Arial"/>
                <w:color w:val="auto"/>
                <w:sz w:val="24"/>
                <w:szCs w:val="24"/>
              </w:rPr>
              <w:t>ędy</w:t>
            </w:r>
            <w:r w:rsidR="00FA64E6" w:rsidRPr="00B9181A">
              <w:rPr>
                <w:rFonts w:eastAsia="Arial"/>
                <w:color w:val="auto"/>
                <w:sz w:val="24"/>
                <w:szCs w:val="24"/>
              </w:rPr>
              <w:t xml:space="preserve"> ortograficzn</w:t>
            </w:r>
            <w:r>
              <w:rPr>
                <w:rFonts w:eastAsia="Arial"/>
                <w:color w:val="auto"/>
                <w:sz w:val="24"/>
                <w:szCs w:val="24"/>
              </w:rPr>
              <w:t>e</w:t>
            </w:r>
          </w:p>
        </w:tc>
      </w:tr>
      <w:tr w:rsidR="00FA64E6" w:rsidRPr="00B9181A" w14:paraId="76929B75"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4FF53B7B" w14:textId="4E90F78B"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4</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D7B" w14:textId="07092628" w:rsidR="00FA64E6" w:rsidRPr="00B9181A" w:rsidRDefault="00444900" w:rsidP="00965A0A">
            <w:pPr>
              <w:pStyle w:val="Normalny1"/>
              <w:spacing w:line="360" w:lineRule="auto"/>
              <w:jc w:val="center"/>
              <w:rPr>
                <w:color w:val="auto"/>
              </w:rPr>
            </w:pPr>
            <w:r>
              <w:rPr>
                <w:rFonts w:eastAsia="Arial"/>
                <w:color w:val="auto"/>
                <w:sz w:val="24"/>
                <w:szCs w:val="24"/>
              </w:rPr>
              <w:t>3</w:t>
            </w:r>
            <w:r w:rsidR="00FA64E6" w:rsidRPr="00B9181A">
              <w:rPr>
                <w:rFonts w:eastAsia="Arial"/>
                <w:color w:val="auto"/>
                <w:sz w:val="24"/>
                <w:szCs w:val="24"/>
              </w:rPr>
              <w:t xml:space="preserve"> – </w:t>
            </w:r>
            <w:r>
              <w:rPr>
                <w:rFonts w:eastAsia="Arial"/>
                <w:color w:val="auto"/>
                <w:sz w:val="24"/>
                <w:szCs w:val="24"/>
              </w:rPr>
              <w:t>4</w:t>
            </w:r>
            <w:r w:rsidR="00FA64E6" w:rsidRPr="00B9181A">
              <w:rPr>
                <w:rFonts w:eastAsia="Arial"/>
                <w:color w:val="auto"/>
                <w:sz w:val="24"/>
                <w:szCs w:val="24"/>
              </w:rPr>
              <w:t xml:space="preserve"> błędy ortograficzne</w:t>
            </w:r>
          </w:p>
        </w:tc>
      </w:tr>
      <w:tr w:rsidR="00FA64E6" w:rsidRPr="00B9181A" w14:paraId="0C444C08"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7162C50C" w14:textId="555CA335"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3</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4CC6" w14:textId="1D3AE75D" w:rsidR="00FA64E6" w:rsidRPr="00B9181A" w:rsidRDefault="00444900" w:rsidP="00965A0A">
            <w:pPr>
              <w:pStyle w:val="Normalny1"/>
              <w:spacing w:line="360" w:lineRule="auto"/>
              <w:jc w:val="center"/>
              <w:rPr>
                <w:color w:val="auto"/>
              </w:rPr>
            </w:pPr>
            <w:r>
              <w:rPr>
                <w:rFonts w:eastAsia="Arial"/>
                <w:color w:val="auto"/>
                <w:sz w:val="24"/>
                <w:szCs w:val="24"/>
              </w:rPr>
              <w:t>5</w:t>
            </w:r>
            <w:r w:rsidR="00FA64E6" w:rsidRPr="00B9181A">
              <w:rPr>
                <w:rFonts w:eastAsia="Arial"/>
                <w:color w:val="auto"/>
                <w:sz w:val="24"/>
                <w:szCs w:val="24"/>
              </w:rPr>
              <w:t xml:space="preserve"> – </w:t>
            </w:r>
            <w:r>
              <w:rPr>
                <w:rFonts w:eastAsia="Arial"/>
                <w:color w:val="auto"/>
                <w:sz w:val="24"/>
                <w:szCs w:val="24"/>
              </w:rPr>
              <w:t>6</w:t>
            </w:r>
            <w:r w:rsidR="00FA64E6" w:rsidRPr="00B9181A">
              <w:rPr>
                <w:rFonts w:eastAsia="Arial"/>
                <w:color w:val="auto"/>
                <w:sz w:val="24"/>
                <w:szCs w:val="24"/>
              </w:rPr>
              <w:t xml:space="preserve"> błędów ortograficznych</w:t>
            </w:r>
          </w:p>
        </w:tc>
      </w:tr>
      <w:tr w:rsidR="00FA64E6" w:rsidRPr="00B9181A" w14:paraId="11A9E8B4"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33258B60" w14:textId="40566E53"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2</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ABC1" w14:textId="6B855758" w:rsidR="00FA64E6" w:rsidRPr="00B9181A" w:rsidRDefault="00444900" w:rsidP="00965A0A">
            <w:pPr>
              <w:pStyle w:val="Normalny1"/>
              <w:spacing w:line="360" w:lineRule="auto"/>
              <w:jc w:val="center"/>
              <w:rPr>
                <w:color w:val="auto"/>
              </w:rPr>
            </w:pPr>
            <w:r>
              <w:rPr>
                <w:rFonts w:eastAsia="Arial"/>
                <w:color w:val="auto"/>
                <w:sz w:val="24"/>
                <w:szCs w:val="24"/>
              </w:rPr>
              <w:t>7</w:t>
            </w:r>
            <w:r w:rsidR="00FA64E6" w:rsidRPr="00B9181A">
              <w:rPr>
                <w:rFonts w:eastAsia="Arial"/>
                <w:color w:val="auto"/>
                <w:sz w:val="24"/>
                <w:szCs w:val="24"/>
              </w:rPr>
              <w:t xml:space="preserve">– </w:t>
            </w:r>
            <w:r>
              <w:rPr>
                <w:rFonts w:eastAsia="Arial"/>
                <w:color w:val="auto"/>
                <w:sz w:val="24"/>
                <w:szCs w:val="24"/>
              </w:rPr>
              <w:t>8</w:t>
            </w:r>
            <w:r w:rsidR="00FA64E6" w:rsidRPr="00B9181A">
              <w:rPr>
                <w:rFonts w:eastAsia="Arial"/>
                <w:color w:val="auto"/>
                <w:sz w:val="24"/>
                <w:szCs w:val="24"/>
              </w:rPr>
              <w:t xml:space="preserve"> błędów ortograficznych</w:t>
            </w:r>
          </w:p>
        </w:tc>
      </w:tr>
      <w:tr w:rsidR="00FA64E6" w:rsidRPr="00B9181A" w14:paraId="3360FE81" w14:textId="77777777" w:rsidTr="00965A0A">
        <w:tc>
          <w:tcPr>
            <w:tcW w:w="788" w:type="dxa"/>
            <w:tcBorders>
              <w:top w:val="single" w:sz="4" w:space="0" w:color="000000"/>
              <w:left w:val="single" w:sz="4" w:space="0" w:color="000000"/>
              <w:bottom w:val="single" w:sz="4" w:space="0" w:color="000000"/>
            </w:tcBorders>
            <w:shd w:val="clear" w:color="auto" w:fill="auto"/>
            <w:vAlign w:val="center"/>
          </w:tcPr>
          <w:p w14:paraId="3E50EFD9" w14:textId="77777777" w:rsidR="00FA64E6" w:rsidRPr="00B9181A" w:rsidRDefault="00FA64E6" w:rsidP="00965A0A">
            <w:pPr>
              <w:pStyle w:val="Normalny1"/>
              <w:spacing w:line="360" w:lineRule="auto"/>
              <w:jc w:val="center"/>
              <w:rPr>
                <w:rFonts w:eastAsia="Arial"/>
                <w:color w:val="auto"/>
                <w:sz w:val="24"/>
                <w:szCs w:val="24"/>
              </w:rPr>
            </w:pPr>
            <w:r w:rsidRPr="00B9181A">
              <w:rPr>
                <w:rFonts w:eastAsia="Arial"/>
                <w:color w:val="auto"/>
                <w:sz w:val="24"/>
                <w:szCs w:val="24"/>
              </w:rPr>
              <w:t>1</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22FC" w14:textId="1B869576" w:rsidR="00FA64E6" w:rsidRPr="00B9181A" w:rsidRDefault="00444900" w:rsidP="00965A0A">
            <w:pPr>
              <w:pStyle w:val="Normalny1"/>
              <w:spacing w:line="360" w:lineRule="auto"/>
              <w:jc w:val="center"/>
              <w:rPr>
                <w:color w:val="auto"/>
              </w:rPr>
            </w:pPr>
            <w:r>
              <w:rPr>
                <w:rFonts w:eastAsia="Arial"/>
                <w:color w:val="auto"/>
                <w:sz w:val="24"/>
                <w:szCs w:val="24"/>
              </w:rPr>
              <w:t>9</w:t>
            </w:r>
            <w:r w:rsidR="00FA64E6" w:rsidRPr="00B9181A">
              <w:rPr>
                <w:rFonts w:eastAsia="Arial"/>
                <w:color w:val="auto"/>
                <w:sz w:val="24"/>
                <w:szCs w:val="24"/>
              </w:rPr>
              <w:t xml:space="preserve"> i więcej błędów ortograficznych</w:t>
            </w:r>
          </w:p>
        </w:tc>
      </w:tr>
    </w:tbl>
    <w:p w14:paraId="2B10765A" w14:textId="77777777" w:rsidR="00FA64E6" w:rsidRPr="00B9181A" w:rsidRDefault="00FA64E6" w:rsidP="00107E73">
      <w:pPr>
        <w:pStyle w:val="Normalny1"/>
        <w:numPr>
          <w:ilvl w:val="0"/>
          <w:numId w:val="183"/>
        </w:numPr>
        <w:spacing w:line="360" w:lineRule="auto"/>
        <w:ind w:left="426"/>
        <w:rPr>
          <w:rFonts w:eastAsia="Arial"/>
          <w:b/>
          <w:color w:val="auto"/>
          <w:sz w:val="24"/>
          <w:szCs w:val="24"/>
        </w:rPr>
      </w:pPr>
      <w:r w:rsidRPr="00B9181A">
        <w:rPr>
          <w:rFonts w:eastAsia="Arial"/>
          <w:b/>
          <w:color w:val="auto"/>
          <w:sz w:val="24"/>
          <w:szCs w:val="24"/>
        </w:rPr>
        <w:t>Poziom wymagań na poszczególne oceny</w:t>
      </w:r>
    </w:p>
    <w:p w14:paraId="31992C38" w14:textId="6338489E" w:rsidR="00FA64E6" w:rsidRPr="00B9181A" w:rsidRDefault="000437E0" w:rsidP="000437E0">
      <w:pPr>
        <w:pStyle w:val="Normalny1"/>
        <w:spacing w:line="360" w:lineRule="auto"/>
        <w:rPr>
          <w:rFonts w:eastAsia="Arial"/>
          <w:b/>
          <w:i/>
          <w:color w:val="auto"/>
          <w:sz w:val="24"/>
          <w:szCs w:val="24"/>
        </w:rPr>
      </w:pPr>
      <w:r>
        <w:rPr>
          <w:rFonts w:eastAsia="Arial"/>
          <w:b/>
          <w:color w:val="auto"/>
          <w:sz w:val="24"/>
          <w:szCs w:val="24"/>
        </w:rPr>
        <w:t>1)</w:t>
      </w:r>
      <w:r w:rsidR="00FA64E6" w:rsidRPr="00B9181A">
        <w:rPr>
          <w:rFonts w:eastAsia="Arial"/>
          <w:b/>
          <w:color w:val="auto"/>
          <w:sz w:val="24"/>
          <w:szCs w:val="24"/>
        </w:rPr>
        <w:t xml:space="preserve"> Edukacja polonistyczna:</w:t>
      </w:r>
    </w:p>
    <w:p w14:paraId="5C422BCC" w14:textId="021D0410" w:rsidR="00FA64E6" w:rsidRPr="00B9181A" w:rsidRDefault="00FA64E6" w:rsidP="00107E73">
      <w:pPr>
        <w:pStyle w:val="Normalny1"/>
        <w:numPr>
          <w:ilvl w:val="0"/>
          <w:numId w:val="234"/>
        </w:numPr>
        <w:spacing w:line="360" w:lineRule="auto"/>
        <w:rPr>
          <w:rFonts w:eastAsia="Arial"/>
          <w:color w:val="auto"/>
          <w:sz w:val="24"/>
          <w:szCs w:val="24"/>
        </w:rPr>
      </w:pPr>
      <w:r w:rsidRPr="00B9181A">
        <w:rPr>
          <w:rFonts w:eastAsia="Arial"/>
          <w:b/>
          <w:i/>
          <w:color w:val="auto"/>
          <w:sz w:val="24"/>
          <w:szCs w:val="24"/>
        </w:rPr>
        <w:t xml:space="preserve">Czytanie </w:t>
      </w:r>
    </w:p>
    <w:p w14:paraId="71970793" w14:textId="77777777" w:rsidR="00FA64E6" w:rsidRPr="00B9181A" w:rsidRDefault="00FA64E6" w:rsidP="00FA64E6">
      <w:pPr>
        <w:pStyle w:val="Normalny1"/>
        <w:spacing w:line="360" w:lineRule="auto"/>
        <w:ind w:firstLine="360"/>
        <w:rPr>
          <w:rFonts w:eastAsia="Arial"/>
          <w:color w:val="auto"/>
          <w:sz w:val="24"/>
          <w:szCs w:val="24"/>
        </w:rPr>
      </w:pPr>
      <w:r w:rsidRPr="00B9181A">
        <w:rPr>
          <w:rFonts w:eastAsia="Arial"/>
          <w:color w:val="auto"/>
          <w:sz w:val="24"/>
          <w:szCs w:val="24"/>
        </w:rPr>
        <w:t>Uczeń:</w:t>
      </w:r>
    </w:p>
    <w:tbl>
      <w:tblPr>
        <w:tblW w:w="0" w:type="auto"/>
        <w:tblInd w:w="108" w:type="dxa"/>
        <w:tblLayout w:type="fixed"/>
        <w:tblLook w:val="0000" w:firstRow="0" w:lastRow="0" w:firstColumn="0" w:lastColumn="0" w:noHBand="0" w:noVBand="0"/>
      </w:tblPr>
      <w:tblGrid>
        <w:gridCol w:w="291"/>
        <w:gridCol w:w="9517"/>
      </w:tblGrid>
      <w:tr w:rsidR="00FA64E6" w:rsidRPr="00B9181A" w14:paraId="64901117" w14:textId="77777777" w:rsidTr="00965A0A">
        <w:tc>
          <w:tcPr>
            <w:tcW w:w="291" w:type="dxa"/>
            <w:tcBorders>
              <w:top w:val="single" w:sz="4" w:space="0" w:color="000000"/>
              <w:left w:val="single" w:sz="4" w:space="0" w:color="000000"/>
              <w:bottom w:val="single" w:sz="4" w:space="0" w:color="000000"/>
            </w:tcBorders>
            <w:shd w:val="clear" w:color="auto" w:fill="auto"/>
          </w:tcPr>
          <w:p w14:paraId="4A0A83C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106DEFAA" w14:textId="77777777" w:rsidR="00FA64E6" w:rsidRPr="00B9181A" w:rsidRDefault="00FA64E6" w:rsidP="00965A0A">
            <w:pPr>
              <w:pStyle w:val="Normalny1"/>
              <w:spacing w:line="360" w:lineRule="auto"/>
              <w:rPr>
                <w:color w:val="auto"/>
              </w:rPr>
            </w:pPr>
            <w:r w:rsidRPr="00B9181A">
              <w:rPr>
                <w:rFonts w:eastAsia="Arial"/>
                <w:color w:val="auto"/>
                <w:sz w:val="24"/>
                <w:szCs w:val="24"/>
              </w:rPr>
              <w:t>Czyta wyraziście, płynnie, ze zrozumieniem teksty.</w:t>
            </w:r>
          </w:p>
        </w:tc>
      </w:tr>
      <w:tr w:rsidR="00FA64E6" w:rsidRPr="00B9181A" w14:paraId="34B29A65" w14:textId="77777777" w:rsidTr="00965A0A">
        <w:tc>
          <w:tcPr>
            <w:tcW w:w="291" w:type="dxa"/>
            <w:tcBorders>
              <w:top w:val="single" w:sz="4" w:space="0" w:color="000000"/>
              <w:left w:val="single" w:sz="4" w:space="0" w:color="000000"/>
              <w:bottom w:val="single" w:sz="4" w:space="0" w:color="000000"/>
            </w:tcBorders>
            <w:shd w:val="clear" w:color="auto" w:fill="auto"/>
          </w:tcPr>
          <w:p w14:paraId="05EC9260"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5FB81961" w14:textId="77777777" w:rsidR="00FA64E6" w:rsidRPr="00B9181A" w:rsidRDefault="00FA64E6" w:rsidP="00965A0A">
            <w:pPr>
              <w:pStyle w:val="Normalny1"/>
              <w:spacing w:line="360" w:lineRule="auto"/>
              <w:rPr>
                <w:color w:val="auto"/>
              </w:rPr>
            </w:pPr>
            <w:r w:rsidRPr="00B9181A">
              <w:rPr>
                <w:rFonts w:eastAsia="Arial"/>
                <w:color w:val="auto"/>
                <w:sz w:val="24"/>
                <w:szCs w:val="24"/>
              </w:rPr>
              <w:t>Płynnie czyta i rozumie różne teksty.</w:t>
            </w:r>
          </w:p>
        </w:tc>
      </w:tr>
      <w:tr w:rsidR="00FA64E6" w:rsidRPr="00B9181A" w14:paraId="1A7CB0DC" w14:textId="77777777" w:rsidTr="00965A0A">
        <w:tc>
          <w:tcPr>
            <w:tcW w:w="291" w:type="dxa"/>
            <w:tcBorders>
              <w:top w:val="single" w:sz="4" w:space="0" w:color="000000"/>
              <w:left w:val="single" w:sz="4" w:space="0" w:color="000000"/>
              <w:bottom w:val="single" w:sz="4" w:space="0" w:color="000000"/>
            </w:tcBorders>
            <w:shd w:val="clear" w:color="auto" w:fill="auto"/>
          </w:tcPr>
          <w:p w14:paraId="42D9EDB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3D810A80" w14:textId="77777777" w:rsidR="00FA64E6" w:rsidRPr="00B9181A" w:rsidRDefault="00FA64E6" w:rsidP="00965A0A">
            <w:pPr>
              <w:pStyle w:val="Normalny1"/>
              <w:spacing w:line="360" w:lineRule="auto"/>
              <w:rPr>
                <w:color w:val="auto"/>
              </w:rPr>
            </w:pPr>
            <w:r w:rsidRPr="00B9181A">
              <w:rPr>
                <w:rFonts w:eastAsia="Arial"/>
                <w:color w:val="auto"/>
                <w:sz w:val="24"/>
                <w:szCs w:val="24"/>
              </w:rPr>
              <w:t>Poprawnie czyta i rozumie teksty.</w:t>
            </w:r>
          </w:p>
        </w:tc>
      </w:tr>
      <w:tr w:rsidR="00FA64E6" w:rsidRPr="00B9181A" w14:paraId="5854C8F0" w14:textId="77777777" w:rsidTr="00965A0A">
        <w:tc>
          <w:tcPr>
            <w:tcW w:w="291" w:type="dxa"/>
            <w:tcBorders>
              <w:top w:val="single" w:sz="4" w:space="0" w:color="000000"/>
              <w:left w:val="single" w:sz="4" w:space="0" w:color="000000"/>
              <w:bottom w:val="single" w:sz="4" w:space="0" w:color="000000"/>
            </w:tcBorders>
            <w:shd w:val="clear" w:color="auto" w:fill="auto"/>
          </w:tcPr>
          <w:p w14:paraId="3C99B207"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6F4F82AB" w14:textId="77777777" w:rsidR="00FA64E6" w:rsidRPr="00B9181A" w:rsidRDefault="00FA64E6" w:rsidP="00965A0A">
            <w:pPr>
              <w:pStyle w:val="Normalny1"/>
              <w:spacing w:line="360" w:lineRule="auto"/>
              <w:rPr>
                <w:color w:val="auto"/>
              </w:rPr>
            </w:pPr>
            <w:r w:rsidRPr="00B9181A">
              <w:rPr>
                <w:rFonts w:eastAsia="Arial"/>
                <w:color w:val="auto"/>
                <w:sz w:val="24"/>
                <w:szCs w:val="24"/>
              </w:rPr>
              <w:t>Czyta krótkie teksty drukowane i pisane z potknięciami, częściowo rozumie tekst.</w:t>
            </w:r>
          </w:p>
        </w:tc>
      </w:tr>
      <w:tr w:rsidR="00FA64E6" w:rsidRPr="00B9181A" w14:paraId="21ED1212" w14:textId="77777777" w:rsidTr="00965A0A">
        <w:tc>
          <w:tcPr>
            <w:tcW w:w="291" w:type="dxa"/>
            <w:tcBorders>
              <w:top w:val="single" w:sz="4" w:space="0" w:color="000000"/>
              <w:left w:val="single" w:sz="4" w:space="0" w:color="000000"/>
              <w:bottom w:val="single" w:sz="4" w:space="0" w:color="000000"/>
            </w:tcBorders>
            <w:shd w:val="clear" w:color="auto" w:fill="auto"/>
          </w:tcPr>
          <w:p w14:paraId="47AD91E7"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2</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68C32847" w14:textId="77777777" w:rsidR="00FA64E6" w:rsidRPr="00B9181A" w:rsidRDefault="00FA64E6" w:rsidP="00965A0A">
            <w:pPr>
              <w:pStyle w:val="Normalny1"/>
              <w:spacing w:line="360" w:lineRule="auto"/>
              <w:rPr>
                <w:color w:val="auto"/>
              </w:rPr>
            </w:pPr>
            <w:r w:rsidRPr="00B9181A">
              <w:rPr>
                <w:rFonts w:eastAsia="Arial"/>
                <w:color w:val="auto"/>
                <w:sz w:val="24"/>
                <w:szCs w:val="24"/>
              </w:rPr>
              <w:t>Czyta w bardzo wolnym tempie z licznymi potknięciami, słabo rozumie czytany tekst.</w:t>
            </w:r>
          </w:p>
        </w:tc>
      </w:tr>
      <w:tr w:rsidR="00FA64E6" w:rsidRPr="00B9181A" w14:paraId="0C36E96D" w14:textId="77777777" w:rsidTr="00965A0A">
        <w:tc>
          <w:tcPr>
            <w:tcW w:w="291" w:type="dxa"/>
            <w:tcBorders>
              <w:top w:val="single" w:sz="4" w:space="0" w:color="000000"/>
              <w:left w:val="single" w:sz="4" w:space="0" w:color="000000"/>
              <w:bottom w:val="single" w:sz="4" w:space="0" w:color="000000"/>
            </w:tcBorders>
            <w:shd w:val="clear" w:color="auto" w:fill="auto"/>
          </w:tcPr>
          <w:p w14:paraId="1EDB140F"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17" w:type="dxa"/>
            <w:tcBorders>
              <w:top w:val="single" w:sz="4" w:space="0" w:color="000000"/>
              <w:left w:val="single" w:sz="4" w:space="0" w:color="000000"/>
              <w:bottom w:val="single" w:sz="4" w:space="0" w:color="000000"/>
              <w:right w:val="single" w:sz="4" w:space="0" w:color="000000"/>
            </w:tcBorders>
            <w:shd w:val="clear" w:color="auto" w:fill="auto"/>
          </w:tcPr>
          <w:p w14:paraId="559D3CEB" w14:textId="77777777" w:rsidR="00FA64E6" w:rsidRPr="00B9181A" w:rsidRDefault="00FA64E6" w:rsidP="00965A0A">
            <w:pPr>
              <w:pStyle w:val="Normalny1"/>
              <w:spacing w:line="360" w:lineRule="auto"/>
              <w:rPr>
                <w:color w:val="auto"/>
              </w:rPr>
            </w:pPr>
            <w:r w:rsidRPr="00B9181A">
              <w:rPr>
                <w:rFonts w:eastAsia="Arial"/>
                <w:color w:val="auto"/>
                <w:sz w:val="24"/>
                <w:szCs w:val="24"/>
              </w:rPr>
              <w:t>Nie czyta poprawnie tekstu, nie rozumie treści.</w:t>
            </w:r>
          </w:p>
        </w:tc>
      </w:tr>
    </w:tbl>
    <w:p w14:paraId="31A5BD36" w14:textId="66CBB9AA" w:rsidR="00FA64E6" w:rsidRPr="00B9181A" w:rsidRDefault="00FA64E6" w:rsidP="00107E73">
      <w:pPr>
        <w:pStyle w:val="Normalny1"/>
        <w:numPr>
          <w:ilvl w:val="0"/>
          <w:numId w:val="234"/>
        </w:numPr>
        <w:spacing w:line="360" w:lineRule="auto"/>
        <w:rPr>
          <w:rFonts w:eastAsia="Arial"/>
          <w:color w:val="auto"/>
          <w:sz w:val="24"/>
          <w:szCs w:val="24"/>
        </w:rPr>
      </w:pPr>
      <w:r w:rsidRPr="00B9181A">
        <w:rPr>
          <w:rFonts w:eastAsia="Arial"/>
          <w:b/>
          <w:i/>
          <w:color w:val="auto"/>
          <w:sz w:val="24"/>
          <w:szCs w:val="24"/>
        </w:rPr>
        <w:t>Mówienie</w:t>
      </w:r>
    </w:p>
    <w:p w14:paraId="3E588673"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108" w:type="dxa"/>
        <w:tblLayout w:type="fixed"/>
        <w:tblLook w:val="0000" w:firstRow="0" w:lastRow="0" w:firstColumn="0" w:lastColumn="0" w:noHBand="0" w:noVBand="0"/>
      </w:tblPr>
      <w:tblGrid>
        <w:gridCol w:w="260"/>
        <w:gridCol w:w="9593"/>
      </w:tblGrid>
      <w:tr w:rsidR="00FA64E6" w:rsidRPr="00B9181A" w14:paraId="206B01C0" w14:textId="77777777" w:rsidTr="00965A0A">
        <w:tc>
          <w:tcPr>
            <w:tcW w:w="260" w:type="dxa"/>
            <w:tcBorders>
              <w:top w:val="single" w:sz="4" w:space="0" w:color="000000"/>
              <w:left w:val="single" w:sz="4" w:space="0" w:color="000000"/>
              <w:bottom w:val="single" w:sz="4" w:space="0" w:color="000000"/>
            </w:tcBorders>
            <w:shd w:val="clear" w:color="auto" w:fill="auto"/>
          </w:tcPr>
          <w:p w14:paraId="652ACEB4"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648C2EE" w14:textId="77777777" w:rsidR="00FA64E6" w:rsidRPr="00B9181A" w:rsidRDefault="00FA64E6" w:rsidP="00965A0A">
            <w:pPr>
              <w:pStyle w:val="Normalny1"/>
              <w:spacing w:line="360" w:lineRule="auto"/>
              <w:rPr>
                <w:color w:val="auto"/>
              </w:rPr>
            </w:pPr>
            <w:r w:rsidRPr="00B9181A">
              <w:rPr>
                <w:rFonts w:eastAsia="Arial"/>
                <w:color w:val="auto"/>
                <w:sz w:val="24"/>
                <w:szCs w:val="24"/>
              </w:rPr>
              <w:t>Swobodnie, w rozwiniętej, uporządkowanej, wielozdaniowej wypowiedzi umie wyrazić swoje myśli.</w:t>
            </w:r>
          </w:p>
        </w:tc>
      </w:tr>
      <w:tr w:rsidR="00FA64E6" w:rsidRPr="00B9181A" w14:paraId="5C1DC46E" w14:textId="77777777" w:rsidTr="00965A0A">
        <w:tc>
          <w:tcPr>
            <w:tcW w:w="260" w:type="dxa"/>
            <w:tcBorders>
              <w:top w:val="single" w:sz="4" w:space="0" w:color="000000"/>
              <w:left w:val="single" w:sz="4" w:space="0" w:color="000000"/>
              <w:bottom w:val="single" w:sz="4" w:space="0" w:color="000000"/>
            </w:tcBorders>
            <w:shd w:val="clear" w:color="auto" w:fill="auto"/>
          </w:tcPr>
          <w:p w14:paraId="442EDBB2"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4AF174D" w14:textId="77777777" w:rsidR="00FA64E6" w:rsidRPr="00B9181A" w:rsidRDefault="00FA64E6" w:rsidP="00965A0A">
            <w:pPr>
              <w:pStyle w:val="Normalny1"/>
              <w:spacing w:line="360" w:lineRule="auto"/>
              <w:rPr>
                <w:color w:val="auto"/>
              </w:rPr>
            </w:pPr>
            <w:r w:rsidRPr="00B9181A">
              <w:rPr>
                <w:rFonts w:eastAsia="Arial"/>
                <w:color w:val="auto"/>
                <w:sz w:val="24"/>
                <w:szCs w:val="24"/>
              </w:rPr>
              <w:t>Samorzutnie wypowiada się pełnymi rozwiniętymi zdaniami na temat.</w:t>
            </w:r>
          </w:p>
        </w:tc>
      </w:tr>
      <w:tr w:rsidR="00FA64E6" w:rsidRPr="00B9181A" w14:paraId="5C9FF4DE" w14:textId="77777777" w:rsidTr="00965A0A">
        <w:tc>
          <w:tcPr>
            <w:tcW w:w="260" w:type="dxa"/>
            <w:tcBorders>
              <w:top w:val="single" w:sz="4" w:space="0" w:color="000000"/>
              <w:left w:val="single" w:sz="4" w:space="0" w:color="000000"/>
              <w:bottom w:val="single" w:sz="4" w:space="0" w:color="000000"/>
            </w:tcBorders>
            <w:shd w:val="clear" w:color="auto" w:fill="auto"/>
          </w:tcPr>
          <w:p w14:paraId="7D059988"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lastRenderedPageBreak/>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ADFF3FC" w14:textId="77777777" w:rsidR="00FA64E6" w:rsidRPr="00B9181A" w:rsidRDefault="00FA64E6" w:rsidP="00965A0A">
            <w:pPr>
              <w:pStyle w:val="Normalny1"/>
              <w:spacing w:line="360" w:lineRule="auto"/>
              <w:rPr>
                <w:color w:val="auto"/>
              </w:rPr>
            </w:pPr>
            <w:r w:rsidRPr="00B9181A">
              <w:rPr>
                <w:rFonts w:eastAsia="Arial"/>
                <w:color w:val="auto"/>
                <w:sz w:val="24"/>
                <w:szCs w:val="24"/>
              </w:rPr>
              <w:t>Poprawnie wypowiada się na określony temat.</w:t>
            </w:r>
          </w:p>
        </w:tc>
      </w:tr>
      <w:tr w:rsidR="00FA64E6" w:rsidRPr="00B9181A" w14:paraId="46E7F638" w14:textId="77777777" w:rsidTr="00965A0A">
        <w:tc>
          <w:tcPr>
            <w:tcW w:w="260" w:type="dxa"/>
            <w:tcBorders>
              <w:top w:val="single" w:sz="4" w:space="0" w:color="000000"/>
              <w:left w:val="single" w:sz="4" w:space="0" w:color="000000"/>
              <w:bottom w:val="single" w:sz="4" w:space="0" w:color="000000"/>
            </w:tcBorders>
            <w:shd w:val="clear" w:color="auto" w:fill="auto"/>
          </w:tcPr>
          <w:p w14:paraId="7F81DF2E"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45BF58D" w14:textId="77777777" w:rsidR="00FA64E6" w:rsidRPr="00B9181A" w:rsidRDefault="00FA64E6" w:rsidP="00965A0A">
            <w:pPr>
              <w:pStyle w:val="Normalny1"/>
              <w:spacing w:line="360" w:lineRule="auto"/>
              <w:rPr>
                <w:color w:val="auto"/>
              </w:rPr>
            </w:pPr>
            <w:r w:rsidRPr="00B9181A">
              <w:rPr>
                <w:rFonts w:eastAsia="Arial"/>
                <w:color w:val="auto"/>
                <w:sz w:val="24"/>
                <w:szCs w:val="24"/>
              </w:rPr>
              <w:t>Wypowiada się prostymi, pojedynczymi zdaniami, popełnia błędy gramatyczne.</w:t>
            </w:r>
          </w:p>
        </w:tc>
      </w:tr>
      <w:tr w:rsidR="00FA64E6" w:rsidRPr="00B9181A" w14:paraId="75913818" w14:textId="77777777" w:rsidTr="00965A0A">
        <w:tc>
          <w:tcPr>
            <w:tcW w:w="260" w:type="dxa"/>
            <w:tcBorders>
              <w:top w:val="single" w:sz="4" w:space="0" w:color="000000"/>
              <w:left w:val="single" w:sz="4" w:space="0" w:color="000000"/>
              <w:bottom w:val="single" w:sz="4" w:space="0" w:color="000000"/>
            </w:tcBorders>
            <w:shd w:val="clear" w:color="auto" w:fill="auto"/>
          </w:tcPr>
          <w:p w14:paraId="4BDD8D92"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D8D01F8" w14:textId="77777777" w:rsidR="00FA64E6" w:rsidRPr="00B9181A" w:rsidRDefault="00FA64E6" w:rsidP="00965A0A">
            <w:pPr>
              <w:pStyle w:val="Normalny1"/>
              <w:spacing w:line="360" w:lineRule="auto"/>
              <w:rPr>
                <w:color w:val="auto"/>
              </w:rPr>
            </w:pPr>
            <w:r w:rsidRPr="00B9181A">
              <w:rPr>
                <w:rFonts w:eastAsia="Arial"/>
                <w:color w:val="auto"/>
                <w:sz w:val="24"/>
                <w:szCs w:val="24"/>
              </w:rPr>
              <w:t>Wypowiada się niechętnie, pojedynczymi wyrazami, z pomocą nauczyciela.</w:t>
            </w:r>
          </w:p>
        </w:tc>
      </w:tr>
      <w:tr w:rsidR="00FA64E6" w:rsidRPr="00B9181A" w14:paraId="4947F9A1" w14:textId="77777777" w:rsidTr="00965A0A">
        <w:tc>
          <w:tcPr>
            <w:tcW w:w="260" w:type="dxa"/>
            <w:tcBorders>
              <w:top w:val="single" w:sz="4" w:space="0" w:color="000000"/>
              <w:left w:val="single" w:sz="4" w:space="0" w:color="000000"/>
              <w:bottom w:val="single" w:sz="4" w:space="0" w:color="000000"/>
            </w:tcBorders>
            <w:shd w:val="clear" w:color="auto" w:fill="auto"/>
          </w:tcPr>
          <w:p w14:paraId="5F21E8FA"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2F3AD31" w14:textId="77777777" w:rsidR="00FA64E6" w:rsidRPr="00B9181A" w:rsidRDefault="00FA64E6" w:rsidP="00965A0A">
            <w:pPr>
              <w:pStyle w:val="Normalny1"/>
              <w:spacing w:line="360" w:lineRule="auto"/>
              <w:rPr>
                <w:color w:val="auto"/>
              </w:rPr>
            </w:pPr>
            <w:r w:rsidRPr="00B9181A">
              <w:rPr>
                <w:rFonts w:eastAsia="Arial"/>
                <w:color w:val="auto"/>
                <w:sz w:val="24"/>
                <w:szCs w:val="24"/>
              </w:rPr>
              <w:t>Nie potrafi wypowiedzieć się na określony temat.</w:t>
            </w:r>
          </w:p>
        </w:tc>
      </w:tr>
    </w:tbl>
    <w:p w14:paraId="6B2C1675" w14:textId="77777777" w:rsidR="00FA64E6" w:rsidRPr="00B9181A" w:rsidRDefault="00FA64E6" w:rsidP="00107E73">
      <w:pPr>
        <w:pStyle w:val="Normalny1"/>
        <w:numPr>
          <w:ilvl w:val="0"/>
          <w:numId w:val="234"/>
        </w:numPr>
        <w:spacing w:line="360" w:lineRule="auto"/>
        <w:ind w:hanging="294"/>
        <w:rPr>
          <w:rFonts w:eastAsia="Arial"/>
          <w:color w:val="auto"/>
          <w:sz w:val="24"/>
          <w:szCs w:val="24"/>
        </w:rPr>
      </w:pPr>
      <w:r w:rsidRPr="00B9181A">
        <w:rPr>
          <w:rFonts w:eastAsia="Arial"/>
          <w:b/>
          <w:i/>
          <w:color w:val="auto"/>
          <w:sz w:val="24"/>
          <w:szCs w:val="24"/>
        </w:rPr>
        <w:t>Pisanie</w:t>
      </w:r>
    </w:p>
    <w:p w14:paraId="156672C7"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108" w:type="dxa"/>
        <w:tblLayout w:type="fixed"/>
        <w:tblLook w:val="0000" w:firstRow="0" w:lastRow="0" w:firstColumn="0" w:lastColumn="0" w:noHBand="0" w:noVBand="0"/>
      </w:tblPr>
      <w:tblGrid>
        <w:gridCol w:w="260"/>
        <w:gridCol w:w="9593"/>
      </w:tblGrid>
      <w:tr w:rsidR="00FA64E6" w:rsidRPr="00B9181A" w14:paraId="5E955917" w14:textId="77777777" w:rsidTr="00965A0A">
        <w:tc>
          <w:tcPr>
            <w:tcW w:w="260" w:type="dxa"/>
            <w:tcBorders>
              <w:top w:val="single" w:sz="4" w:space="0" w:color="000000"/>
              <w:left w:val="single" w:sz="4" w:space="0" w:color="000000"/>
              <w:bottom w:val="single" w:sz="4" w:space="0" w:color="000000"/>
            </w:tcBorders>
            <w:shd w:val="clear" w:color="auto" w:fill="auto"/>
          </w:tcPr>
          <w:p w14:paraId="164E01E7"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9ABCAF1" w14:textId="77777777" w:rsidR="00FA64E6" w:rsidRPr="00B9181A" w:rsidRDefault="00FA64E6" w:rsidP="00965A0A">
            <w:pPr>
              <w:pStyle w:val="Normalny1"/>
              <w:spacing w:line="360" w:lineRule="auto"/>
              <w:rPr>
                <w:color w:val="auto"/>
              </w:rPr>
            </w:pPr>
            <w:r w:rsidRPr="00B9181A">
              <w:rPr>
                <w:rFonts w:eastAsia="Arial"/>
                <w:color w:val="auto"/>
                <w:sz w:val="24"/>
                <w:szCs w:val="24"/>
              </w:rPr>
              <w:t>Pisze estetycznie, w szybkim tempie, bez błędu, samodzielnie układa i zapisuje wypowiedź wielozdaniową.</w:t>
            </w:r>
          </w:p>
        </w:tc>
      </w:tr>
      <w:tr w:rsidR="00FA64E6" w:rsidRPr="00B9181A" w14:paraId="2D28D9BE" w14:textId="77777777" w:rsidTr="00965A0A">
        <w:tc>
          <w:tcPr>
            <w:tcW w:w="260" w:type="dxa"/>
            <w:tcBorders>
              <w:top w:val="single" w:sz="4" w:space="0" w:color="000000"/>
              <w:left w:val="single" w:sz="4" w:space="0" w:color="000000"/>
              <w:bottom w:val="single" w:sz="4" w:space="0" w:color="000000"/>
            </w:tcBorders>
            <w:shd w:val="clear" w:color="auto" w:fill="auto"/>
          </w:tcPr>
          <w:p w14:paraId="2287A38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898E8D4" w14:textId="77777777" w:rsidR="00FA64E6" w:rsidRPr="00B9181A" w:rsidRDefault="00FA64E6" w:rsidP="00965A0A">
            <w:pPr>
              <w:pStyle w:val="Normalny1"/>
              <w:spacing w:line="360" w:lineRule="auto"/>
              <w:rPr>
                <w:color w:val="auto"/>
              </w:rPr>
            </w:pPr>
            <w:r w:rsidRPr="00B9181A">
              <w:rPr>
                <w:rFonts w:eastAsia="Arial"/>
                <w:color w:val="auto"/>
                <w:sz w:val="24"/>
                <w:szCs w:val="24"/>
              </w:rPr>
              <w:t>Pisze czytelnie i starannie bez błędu, potrafi samodzielnie ułożyć i zapisać kilkuzdaniową wypowiedź.</w:t>
            </w:r>
          </w:p>
        </w:tc>
      </w:tr>
      <w:tr w:rsidR="00FA64E6" w:rsidRPr="00B9181A" w14:paraId="75AB0264" w14:textId="77777777" w:rsidTr="00965A0A">
        <w:tc>
          <w:tcPr>
            <w:tcW w:w="260" w:type="dxa"/>
            <w:tcBorders>
              <w:top w:val="single" w:sz="4" w:space="0" w:color="000000"/>
              <w:left w:val="single" w:sz="4" w:space="0" w:color="000000"/>
              <w:bottom w:val="single" w:sz="4" w:space="0" w:color="000000"/>
            </w:tcBorders>
            <w:shd w:val="clear" w:color="auto" w:fill="auto"/>
          </w:tcPr>
          <w:p w14:paraId="133627DE"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FA41AF6" w14:textId="77777777" w:rsidR="00FA64E6" w:rsidRPr="00B9181A" w:rsidRDefault="00FA64E6" w:rsidP="00965A0A">
            <w:pPr>
              <w:pStyle w:val="Normalny1"/>
              <w:spacing w:line="360" w:lineRule="auto"/>
              <w:rPr>
                <w:color w:val="auto"/>
              </w:rPr>
            </w:pPr>
            <w:r w:rsidRPr="00B9181A">
              <w:rPr>
                <w:rFonts w:eastAsia="Arial"/>
                <w:color w:val="auto"/>
                <w:sz w:val="24"/>
                <w:szCs w:val="24"/>
              </w:rPr>
              <w:t>Pisze czytelnie z nielicznymi błędami, samodzielnie układa krótkie wypowiedzi na zadany temat.</w:t>
            </w:r>
          </w:p>
        </w:tc>
      </w:tr>
      <w:tr w:rsidR="00FA64E6" w:rsidRPr="00B9181A" w14:paraId="20FB289B" w14:textId="77777777" w:rsidTr="00965A0A">
        <w:tc>
          <w:tcPr>
            <w:tcW w:w="260" w:type="dxa"/>
            <w:tcBorders>
              <w:top w:val="single" w:sz="4" w:space="0" w:color="000000"/>
              <w:left w:val="single" w:sz="4" w:space="0" w:color="000000"/>
              <w:bottom w:val="single" w:sz="4" w:space="0" w:color="000000"/>
            </w:tcBorders>
            <w:shd w:val="clear" w:color="auto" w:fill="auto"/>
          </w:tcPr>
          <w:p w14:paraId="3C87AAEB"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BB4C520" w14:textId="77777777" w:rsidR="00FA64E6" w:rsidRPr="00B9181A" w:rsidRDefault="00FA64E6" w:rsidP="00965A0A">
            <w:pPr>
              <w:pStyle w:val="Normalny1"/>
              <w:spacing w:line="360" w:lineRule="auto"/>
              <w:rPr>
                <w:color w:val="auto"/>
              </w:rPr>
            </w:pPr>
            <w:r w:rsidRPr="00B9181A">
              <w:rPr>
                <w:rFonts w:eastAsia="Arial"/>
                <w:color w:val="auto"/>
                <w:sz w:val="24"/>
                <w:szCs w:val="24"/>
              </w:rPr>
              <w:t xml:space="preserve">Pisze czytelnie, mało starannie, popełnia błędy, pod kierunkiem nauczyciela redaguje krótkie zdania.  </w:t>
            </w:r>
          </w:p>
        </w:tc>
      </w:tr>
      <w:tr w:rsidR="00FA64E6" w:rsidRPr="00B9181A" w14:paraId="53914E69" w14:textId="77777777" w:rsidTr="00965A0A">
        <w:tc>
          <w:tcPr>
            <w:tcW w:w="260" w:type="dxa"/>
            <w:tcBorders>
              <w:top w:val="single" w:sz="4" w:space="0" w:color="000000"/>
              <w:left w:val="single" w:sz="4" w:space="0" w:color="000000"/>
              <w:bottom w:val="single" w:sz="4" w:space="0" w:color="000000"/>
            </w:tcBorders>
            <w:shd w:val="clear" w:color="auto" w:fill="auto"/>
          </w:tcPr>
          <w:p w14:paraId="5E517CD3"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72EA588" w14:textId="77777777" w:rsidR="00FA64E6" w:rsidRPr="00B9181A" w:rsidRDefault="00FA64E6" w:rsidP="00965A0A">
            <w:pPr>
              <w:pStyle w:val="Normalny1"/>
              <w:spacing w:line="360" w:lineRule="auto"/>
              <w:rPr>
                <w:color w:val="auto"/>
              </w:rPr>
            </w:pPr>
            <w:r w:rsidRPr="00B9181A">
              <w:rPr>
                <w:rFonts w:eastAsia="Arial"/>
                <w:color w:val="auto"/>
                <w:sz w:val="24"/>
                <w:szCs w:val="24"/>
              </w:rPr>
              <w:t>Pismo mało czytelne, liczne błędy , pisze tylko z pomocą nauczyciela.</w:t>
            </w:r>
          </w:p>
        </w:tc>
      </w:tr>
      <w:tr w:rsidR="00FA64E6" w:rsidRPr="00B9181A" w14:paraId="1CB6972F" w14:textId="77777777" w:rsidTr="00965A0A">
        <w:tc>
          <w:tcPr>
            <w:tcW w:w="260" w:type="dxa"/>
            <w:tcBorders>
              <w:top w:val="single" w:sz="4" w:space="0" w:color="000000"/>
              <w:left w:val="single" w:sz="4" w:space="0" w:color="000000"/>
              <w:bottom w:val="single" w:sz="4" w:space="0" w:color="000000"/>
            </w:tcBorders>
            <w:shd w:val="clear" w:color="auto" w:fill="auto"/>
          </w:tcPr>
          <w:p w14:paraId="087A03AA"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BEB4B5A" w14:textId="77777777" w:rsidR="00FA64E6" w:rsidRPr="00B9181A" w:rsidRDefault="00FA64E6" w:rsidP="00965A0A">
            <w:pPr>
              <w:pStyle w:val="Normalny1"/>
              <w:spacing w:line="360" w:lineRule="auto"/>
              <w:rPr>
                <w:color w:val="auto"/>
              </w:rPr>
            </w:pPr>
            <w:r w:rsidRPr="00B9181A">
              <w:rPr>
                <w:rFonts w:eastAsia="Arial"/>
                <w:color w:val="auto"/>
                <w:sz w:val="24"/>
                <w:szCs w:val="24"/>
              </w:rPr>
              <w:t xml:space="preserve">Mimo pomocy nauczyciela nie redaguje zdań, nie opanował podstawowych umiejętności </w:t>
            </w:r>
            <w:r w:rsidRPr="00B9181A">
              <w:rPr>
                <w:rFonts w:eastAsia="Arial"/>
                <w:color w:val="auto"/>
                <w:sz w:val="24"/>
                <w:szCs w:val="24"/>
              </w:rPr>
              <w:br/>
              <w:t>w zakresie pisania.</w:t>
            </w:r>
          </w:p>
        </w:tc>
      </w:tr>
    </w:tbl>
    <w:p w14:paraId="65DA3408" w14:textId="6E1EF2E7" w:rsidR="00FA64E6" w:rsidRPr="00B9181A" w:rsidRDefault="000437E0" w:rsidP="00FA64E6">
      <w:pPr>
        <w:pStyle w:val="Normalny1"/>
        <w:tabs>
          <w:tab w:val="left" w:pos="426"/>
        </w:tabs>
        <w:spacing w:line="360" w:lineRule="auto"/>
        <w:ind w:left="426"/>
        <w:rPr>
          <w:rFonts w:eastAsia="Arial"/>
          <w:color w:val="auto"/>
          <w:sz w:val="24"/>
          <w:szCs w:val="24"/>
        </w:rPr>
      </w:pPr>
      <w:r>
        <w:rPr>
          <w:rFonts w:eastAsia="Arial"/>
          <w:b/>
          <w:color w:val="auto"/>
          <w:sz w:val="24"/>
          <w:szCs w:val="24"/>
        </w:rPr>
        <w:t>2)</w:t>
      </w:r>
      <w:r w:rsidR="00FA64E6" w:rsidRPr="00B9181A">
        <w:rPr>
          <w:rFonts w:eastAsia="Arial"/>
          <w:b/>
          <w:color w:val="auto"/>
          <w:sz w:val="24"/>
          <w:szCs w:val="24"/>
        </w:rPr>
        <w:t xml:space="preserve"> Edukacja matematyczna</w:t>
      </w:r>
    </w:p>
    <w:p w14:paraId="7F0B13BC"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108" w:type="dxa"/>
        <w:tblLayout w:type="fixed"/>
        <w:tblLook w:val="0000" w:firstRow="0" w:lastRow="0" w:firstColumn="0" w:lastColumn="0" w:noHBand="0" w:noVBand="0"/>
      </w:tblPr>
      <w:tblGrid>
        <w:gridCol w:w="260"/>
        <w:gridCol w:w="9593"/>
      </w:tblGrid>
      <w:tr w:rsidR="00FA64E6" w:rsidRPr="00B9181A" w14:paraId="431F55E5" w14:textId="77777777" w:rsidTr="00965A0A">
        <w:tc>
          <w:tcPr>
            <w:tcW w:w="260" w:type="dxa"/>
            <w:tcBorders>
              <w:top w:val="single" w:sz="4" w:space="0" w:color="000000"/>
              <w:left w:val="single" w:sz="4" w:space="0" w:color="000000"/>
              <w:bottom w:val="single" w:sz="4" w:space="0" w:color="000000"/>
            </w:tcBorders>
            <w:shd w:val="clear" w:color="auto" w:fill="auto"/>
          </w:tcPr>
          <w:p w14:paraId="670104A9"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D1CC0DB" w14:textId="77777777" w:rsidR="00FA64E6" w:rsidRPr="00B9181A" w:rsidRDefault="00FA64E6" w:rsidP="00965A0A">
            <w:pPr>
              <w:pStyle w:val="Normalny1"/>
              <w:spacing w:line="360" w:lineRule="auto"/>
              <w:rPr>
                <w:color w:val="auto"/>
              </w:rPr>
            </w:pPr>
            <w:r w:rsidRPr="00B9181A">
              <w:rPr>
                <w:rFonts w:eastAsia="Arial"/>
                <w:color w:val="auto"/>
                <w:sz w:val="24"/>
                <w:szCs w:val="24"/>
              </w:rPr>
              <w:t>Posiada wiedzę i umiejętności określone w podstawie programowej, samodzielnie  i twórczo rozwiązuje problemy matematyczne.</w:t>
            </w:r>
          </w:p>
        </w:tc>
      </w:tr>
      <w:tr w:rsidR="00FA64E6" w:rsidRPr="00B9181A" w14:paraId="4C361A66" w14:textId="77777777" w:rsidTr="00965A0A">
        <w:tc>
          <w:tcPr>
            <w:tcW w:w="260" w:type="dxa"/>
            <w:tcBorders>
              <w:top w:val="single" w:sz="4" w:space="0" w:color="000000"/>
              <w:left w:val="single" w:sz="4" w:space="0" w:color="000000"/>
              <w:bottom w:val="single" w:sz="4" w:space="0" w:color="000000"/>
            </w:tcBorders>
            <w:shd w:val="clear" w:color="auto" w:fill="auto"/>
          </w:tcPr>
          <w:p w14:paraId="242EFED8"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9F37757" w14:textId="77777777" w:rsidR="00FA64E6" w:rsidRPr="00B9181A" w:rsidRDefault="00FA64E6" w:rsidP="00965A0A">
            <w:pPr>
              <w:pStyle w:val="Normalny1"/>
              <w:spacing w:line="360" w:lineRule="auto"/>
              <w:rPr>
                <w:color w:val="auto"/>
              </w:rPr>
            </w:pPr>
            <w:r w:rsidRPr="00B9181A">
              <w:rPr>
                <w:rFonts w:eastAsia="Arial"/>
                <w:color w:val="auto"/>
                <w:sz w:val="24"/>
                <w:szCs w:val="24"/>
              </w:rPr>
              <w:t>Sprawnie posługuje się zdobytymi wiadomościami w rozwiązaniu problemów teoretycznych lub praktycznych.</w:t>
            </w:r>
          </w:p>
        </w:tc>
      </w:tr>
      <w:tr w:rsidR="00FA64E6" w:rsidRPr="00B9181A" w14:paraId="58E1F8E0" w14:textId="77777777" w:rsidTr="00965A0A">
        <w:tc>
          <w:tcPr>
            <w:tcW w:w="260" w:type="dxa"/>
            <w:tcBorders>
              <w:top w:val="single" w:sz="4" w:space="0" w:color="000000"/>
              <w:left w:val="single" w:sz="4" w:space="0" w:color="000000"/>
              <w:bottom w:val="single" w:sz="4" w:space="0" w:color="000000"/>
            </w:tcBorders>
            <w:shd w:val="clear" w:color="auto" w:fill="auto"/>
          </w:tcPr>
          <w:p w14:paraId="529F9412"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F004849" w14:textId="77777777" w:rsidR="00FA64E6" w:rsidRPr="00B9181A" w:rsidRDefault="00FA64E6" w:rsidP="00965A0A">
            <w:pPr>
              <w:pStyle w:val="Normalny1"/>
              <w:spacing w:line="360" w:lineRule="auto"/>
              <w:rPr>
                <w:color w:val="auto"/>
              </w:rPr>
            </w:pPr>
            <w:r w:rsidRPr="00B9181A">
              <w:rPr>
                <w:rFonts w:eastAsia="Arial"/>
                <w:color w:val="auto"/>
                <w:sz w:val="24"/>
                <w:szCs w:val="24"/>
              </w:rPr>
              <w:t>Potrafi wykorzystać zdobyte wiadomości w rozwiązywaniu prostych problemów teoretycznych lub praktycznych.</w:t>
            </w:r>
          </w:p>
        </w:tc>
      </w:tr>
      <w:tr w:rsidR="00FA64E6" w:rsidRPr="00B9181A" w14:paraId="48B2190A" w14:textId="77777777" w:rsidTr="00965A0A">
        <w:tc>
          <w:tcPr>
            <w:tcW w:w="260" w:type="dxa"/>
            <w:tcBorders>
              <w:top w:val="single" w:sz="4" w:space="0" w:color="000000"/>
              <w:left w:val="single" w:sz="4" w:space="0" w:color="000000"/>
              <w:bottom w:val="single" w:sz="4" w:space="0" w:color="000000"/>
            </w:tcBorders>
            <w:shd w:val="clear" w:color="auto" w:fill="auto"/>
          </w:tcPr>
          <w:p w14:paraId="701599D7"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7BBBF9A" w14:textId="77777777" w:rsidR="00FA64E6" w:rsidRPr="00B9181A" w:rsidRDefault="00FA64E6" w:rsidP="00965A0A">
            <w:pPr>
              <w:pStyle w:val="Normalny1"/>
              <w:spacing w:line="360" w:lineRule="auto"/>
              <w:rPr>
                <w:color w:val="auto"/>
              </w:rPr>
            </w:pPr>
            <w:r w:rsidRPr="00B9181A">
              <w:rPr>
                <w:rFonts w:eastAsia="Arial"/>
                <w:color w:val="auto"/>
                <w:sz w:val="24"/>
                <w:szCs w:val="24"/>
              </w:rPr>
              <w:t>Potrafi wykonywać proste zadania i polecenia, popełnia błędy.</w:t>
            </w:r>
          </w:p>
        </w:tc>
      </w:tr>
      <w:tr w:rsidR="00FA64E6" w:rsidRPr="00B9181A" w14:paraId="7CA7C0BD" w14:textId="77777777" w:rsidTr="00965A0A">
        <w:tc>
          <w:tcPr>
            <w:tcW w:w="260" w:type="dxa"/>
            <w:tcBorders>
              <w:top w:val="single" w:sz="4" w:space="0" w:color="000000"/>
              <w:left w:val="single" w:sz="4" w:space="0" w:color="000000"/>
              <w:bottom w:val="single" w:sz="4" w:space="0" w:color="000000"/>
            </w:tcBorders>
            <w:shd w:val="clear" w:color="auto" w:fill="auto"/>
          </w:tcPr>
          <w:p w14:paraId="737760E8"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lastRenderedPageBreak/>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5CDA109" w14:textId="77777777" w:rsidR="00FA64E6" w:rsidRPr="00B9181A" w:rsidRDefault="00FA64E6" w:rsidP="00965A0A">
            <w:pPr>
              <w:pStyle w:val="Normalny1"/>
              <w:spacing w:line="360" w:lineRule="auto"/>
              <w:rPr>
                <w:color w:val="auto"/>
              </w:rPr>
            </w:pPr>
            <w:r w:rsidRPr="00B9181A">
              <w:rPr>
                <w:rFonts w:eastAsia="Arial"/>
                <w:color w:val="auto"/>
                <w:sz w:val="24"/>
                <w:szCs w:val="24"/>
              </w:rPr>
              <w:t>Tylko z pomocą nauczyciela rozwiązuje proste zadania , popełnia liczne błędy.</w:t>
            </w:r>
          </w:p>
        </w:tc>
      </w:tr>
      <w:tr w:rsidR="00FA64E6" w:rsidRPr="00B9181A" w14:paraId="1A4B192A" w14:textId="77777777" w:rsidTr="00965A0A">
        <w:tc>
          <w:tcPr>
            <w:tcW w:w="260" w:type="dxa"/>
            <w:tcBorders>
              <w:top w:val="single" w:sz="4" w:space="0" w:color="000000"/>
              <w:left w:val="single" w:sz="4" w:space="0" w:color="000000"/>
              <w:bottom w:val="single" w:sz="4" w:space="0" w:color="000000"/>
            </w:tcBorders>
            <w:shd w:val="clear" w:color="auto" w:fill="auto"/>
          </w:tcPr>
          <w:p w14:paraId="4A9A1722"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14765297" w14:textId="77777777" w:rsidR="00FA64E6" w:rsidRPr="00B9181A" w:rsidRDefault="00FA64E6" w:rsidP="00965A0A">
            <w:pPr>
              <w:pStyle w:val="Normalny1"/>
              <w:spacing w:line="360" w:lineRule="auto"/>
              <w:rPr>
                <w:color w:val="auto"/>
              </w:rPr>
            </w:pPr>
            <w:r w:rsidRPr="00B9181A">
              <w:rPr>
                <w:rFonts w:eastAsia="Arial"/>
                <w:color w:val="auto"/>
                <w:sz w:val="24"/>
                <w:szCs w:val="24"/>
              </w:rPr>
              <w:t>Nie wykonuje poleceń nawet o niewielkim stopniu trudności.</w:t>
            </w:r>
          </w:p>
        </w:tc>
      </w:tr>
    </w:tbl>
    <w:p w14:paraId="01A49429" w14:textId="5CDE98BC" w:rsidR="00FA64E6" w:rsidRPr="00B9181A" w:rsidRDefault="000437E0" w:rsidP="00FA64E6">
      <w:pPr>
        <w:pStyle w:val="Normalny1"/>
        <w:spacing w:line="360" w:lineRule="auto"/>
        <w:ind w:left="426"/>
        <w:rPr>
          <w:rFonts w:eastAsia="Arial"/>
          <w:color w:val="auto"/>
          <w:sz w:val="24"/>
          <w:szCs w:val="24"/>
        </w:rPr>
      </w:pPr>
      <w:r>
        <w:rPr>
          <w:rFonts w:eastAsia="Arial"/>
          <w:b/>
          <w:color w:val="auto"/>
          <w:sz w:val="24"/>
          <w:szCs w:val="24"/>
        </w:rPr>
        <w:t>3)</w:t>
      </w:r>
      <w:r w:rsidR="00FA64E6" w:rsidRPr="00B9181A">
        <w:rPr>
          <w:rFonts w:eastAsia="Arial"/>
          <w:b/>
          <w:color w:val="auto"/>
          <w:sz w:val="24"/>
          <w:szCs w:val="24"/>
        </w:rPr>
        <w:t xml:space="preserve"> Edukacja przyrodniczo-społeczna</w:t>
      </w:r>
    </w:p>
    <w:p w14:paraId="21D49D46"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22" w:type="dxa"/>
        <w:tblLayout w:type="fixed"/>
        <w:tblLook w:val="0000" w:firstRow="0" w:lastRow="0" w:firstColumn="0" w:lastColumn="0" w:noHBand="0" w:noVBand="0"/>
      </w:tblPr>
      <w:tblGrid>
        <w:gridCol w:w="260"/>
        <w:gridCol w:w="9593"/>
      </w:tblGrid>
      <w:tr w:rsidR="00FA64E6" w:rsidRPr="00B9181A" w14:paraId="19188027" w14:textId="77777777" w:rsidTr="00965A0A">
        <w:tc>
          <w:tcPr>
            <w:tcW w:w="260" w:type="dxa"/>
            <w:tcBorders>
              <w:top w:val="single" w:sz="4" w:space="0" w:color="000000"/>
              <w:left w:val="single" w:sz="4" w:space="0" w:color="000000"/>
              <w:bottom w:val="single" w:sz="4" w:space="0" w:color="000000"/>
            </w:tcBorders>
            <w:shd w:val="clear" w:color="auto" w:fill="auto"/>
          </w:tcPr>
          <w:p w14:paraId="74A238A1"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E6378A8" w14:textId="77777777" w:rsidR="00FA64E6" w:rsidRPr="00B9181A" w:rsidRDefault="00FA64E6" w:rsidP="00965A0A">
            <w:pPr>
              <w:pStyle w:val="Normalny1"/>
              <w:spacing w:line="360" w:lineRule="auto"/>
              <w:rPr>
                <w:color w:val="auto"/>
              </w:rPr>
            </w:pPr>
            <w:r w:rsidRPr="00B9181A">
              <w:rPr>
                <w:rFonts w:eastAsia="Arial"/>
                <w:color w:val="auto"/>
                <w:sz w:val="24"/>
                <w:szCs w:val="24"/>
              </w:rPr>
              <w:t>Posiadł pełną wiedzę i umiejętności określone w podstawie programowej, dokonuje samorzutnych obserwacji i wyciąga prawidłowe wnioski.</w:t>
            </w:r>
          </w:p>
        </w:tc>
      </w:tr>
      <w:tr w:rsidR="00FA64E6" w:rsidRPr="00B9181A" w14:paraId="2D5B1AD3" w14:textId="77777777" w:rsidTr="00965A0A">
        <w:tc>
          <w:tcPr>
            <w:tcW w:w="260" w:type="dxa"/>
            <w:tcBorders>
              <w:top w:val="single" w:sz="4" w:space="0" w:color="000000"/>
              <w:left w:val="single" w:sz="4" w:space="0" w:color="000000"/>
              <w:bottom w:val="single" w:sz="4" w:space="0" w:color="000000"/>
            </w:tcBorders>
            <w:shd w:val="clear" w:color="auto" w:fill="auto"/>
          </w:tcPr>
          <w:p w14:paraId="5BF917B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7E0F55CA" w14:textId="77777777" w:rsidR="00FA64E6" w:rsidRPr="00B9181A" w:rsidRDefault="00FA64E6" w:rsidP="00965A0A">
            <w:pPr>
              <w:pStyle w:val="Normalny1"/>
              <w:spacing w:line="360" w:lineRule="auto"/>
              <w:rPr>
                <w:color w:val="auto"/>
              </w:rPr>
            </w:pPr>
            <w:r w:rsidRPr="00B9181A">
              <w:rPr>
                <w:rFonts w:eastAsia="Arial"/>
                <w:color w:val="auto"/>
                <w:sz w:val="24"/>
                <w:szCs w:val="24"/>
              </w:rPr>
              <w:t xml:space="preserve">Posiada duży zasób wiadomości o najbliższym otoczeniu i środowisku lokalnym. </w:t>
            </w:r>
          </w:p>
        </w:tc>
      </w:tr>
      <w:tr w:rsidR="00FA64E6" w:rsidRPr="00B9181A" w14:paraId="1B7BD07B" w14:textId="77777777" w:rsidTr="00965A0A">
        <w:tc>
          <w:tcPr>
            <w:tcW w:w="260" w:type="dxa"/>
            <w:tcBorders>
              <w:top w:val="single" w:sz="4" w:space="0" w:color="000000"/>
              <w:left w:val="single" w:sz="4" w:space="0" w:color="000000"/>
              <w:bottom w:val="single" w:sz="4" w:space="0" w:color="000000"/>
            </w:tcBorders>
            <w:shd w:val="clear" w:color="auto" w:fill="auto"/>
          </w:tcPr>
          <w:p w14:paraId="1B20CE9F"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4A3658E" w14:textId="77777777" w:rsidR="00FA64E6" w:rsidRPr="00B9181A" w:rsidRDefault="00FA64E6" w:rsidP="00965A0A">
            <w:pPr>
              <w:pStyle w:val="Normalny1"/>
              <w:spacing w:line="360" w:lineRule="auto"/>
              <w:rPr>
                <w:color w:val="auto"/>
              </w:rPr>
            </w:pPr>
            <w:r w:rsidRPr="00B9181A">
              <w:rPr>
                <w:rFonts w:eastAsia="Arial"/>
                <w:color w:val="auto"/>
                <w:sz w:val="24"/>
                <w:szCs w:val="24"/>
              </w:rPr>
              <w:t>Dobrze opanował wiadomości o najbliższym otoczeniu i środowisku lokalnym.</w:t>
            </w:r>
          </w:p>
        </w:tc>
      </w:tr>
      <w:tr w:rsidR="00FA64E6" w:rsidRPr="00B9181A" w14:paraId="52145A88" w14:textId="77777777" w:rsidTr="00965A0A">
        <w:tc>
          <w:tcPr>
            <w:tcW w:w="260" w:type="dxa"/>
            <w:tcBorders>
              <w:top w:val="single" w:sz="4" w:space="0" w:color="000000"/>
              <w:left w:val="single" w:sz="4" w:space="0" w:color="000000"/>
              <w:bottom w:val="single" w:sz="4" w:space="0" w:color="000000"/>
            </w:tcBorders>
            <w:shd w:val="clear" w:color="auto" w:fill="auto"/>
          </w:tcPr>
          <w:p w14:paraId="77F9B4A1"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1937C4D" w14:textId="77777777" w:rsidR="00FA64E6" w:rsidRPr="00B9181A" w:rsidRDefault="00FA64E6" w:rsidP="00965A0A">
            <w:pPr>
              <w:pStyle w:val="Normalny1"/>
              <w:spacing w:line="360" w:lineRule="auto"/>
              <w:rPr>
                <w:color w:val="auto"/>
              </w:rPr>
            </w:pPr>
            <w:r w:rsidRPr="00B9181A">
              <w:rPr>
                <w:rFonts w:eastAsia="Arial"/>
                <w:color w:val="auto"/>
                <w:sz w:val="24"/>
                <w:szCs w:val="24"/>
              </w:rPr>
              <w:t xml:space="preserve">Wiadomości i umiejętności z zakresu edukacji przyrodniczo-społecznej opanował </w:t>
            </w:r>
            <w:r w:rsidRPr="00B9181A">
              <w:rPr>
                <w:rFonts w:eastAsia="Arial"/>
                <w:color w:val="auto"/>
                <w:sz w:val="24"/>
                <w:szCs w:val="24"/>
              </w:rPr>
              <w:br/>
              <w:t>w podstawowym zakresie.</w:t>
            </w:r>
          </w:p>
        </w:tc>
      </w:tr>
      <w:tr w:rsidR="00FA64E6" w:rsidRPr="00B9181A" w14:paraId="27B4F127" w14:textId="77777777" w:rsidTr="00965A0A">
        <w:tc>
          <w:tcPr>
            <w:tcW w:w="260" w:type="dxa"/>
            <w:tcBorders>
              <w:top w:val="single" w:sz="4" w:space="0" w:color="000000"/>
              <w:left w:val="single" w:sz="4" w:space="0" w:color="000000"/>
              <w:bottom w:val="single" w:sz="4" w:space="0" w:color="000000"/>
            </w:tcBorders>
            <w:shd w:val="clear" w:color="auto" w:fill="auto"/>
          </w:tcPr>
          <w:p w14:paraId="71E1F4F6"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47F6E3E" w14:textId="77777777" w:rsidR="00FA64E6" w:rsidRPr="00B9181A" w:rsidRDefault="00FA64E6" w:rsidP="00965A0A">
            <w:pPr>
              <w:pStyle w:val="Normalny1"/>
              <w:spacing w:line="360" w:lineRule="auto"/>
              <w:rPr>
                <w:color w:val="auto"/>
              </w:rPr>
            </w:pPr>
            <w:r w:rsidRPr="00B9181A">
              <w:rPr>
                <w:rFonts w:eastAsia="Arial"/>
                <w:color w:val="auto"/>
                <w:sz w:val="24"/>
                <w:szCs w:val="24"/>
              </w:rPr>
              <w:t>Posiada poważne braki wiadomości o najbliższym otoczeniu, obserwacji dokonuje tylko pod kierunkiem nauczyciela.</w:t>
            </w:r>
          </w:p>
        </w:tc>
      </w:tr>
      <w:tr w:rsidR="00FA64E6" w:rsidRPr="00B9181A" w14:paraId="1A0217E6" w14:textId="77777777" w:rsidTr="00965A0A">
        <w:tc>
          <w:tcPr>
            <w:tcW w:w="260" w:type="dxa"/>
            <w:tcBorders>
              <w:top w:val="single" w:sz="4" w:space="0" w:color="000000"/>
              <w:left w:val="single" w:sz="4" w:space="0" w:color="000000"/>
              <w:bottom w:val="single" w:sz="4" w:space="0" w:color="000000"/>
            </w:tcBorders>
            <w:shd w:val="clear" w:color="auto" w:fill="auto"/>
          </w:tcPr>
          <w:p w14:paraId="63943A96"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8986907" w14:textId="77777777" w:rsidR="00FA64E6" w:rsidRPr="00B9181A" w:rsidRDefault="00FA64E6" w:rsidP="00965A0A">
            <w:pPr>
              <w:pStyle w:val="Normalny1"/>
              <w:spacing w:line="360" w:lineRule="auto"/>
              <w:rPr>
                <w:color w:val="auto"/>
              </w:rPr>
            </w:pPr>
            <w:r w:rsidRPr="00B9181A">
              <w:rPr>
                <w:rFonts w:eastAsia="Arial"/>
                <w:color w:val="auto"/>
                <w:sz w:val="24"/>
                <w:szCs w:val="24"/>
              </w:rPr>
              <w:t>Nie opanował podstawowych wiadomości i umiejętności.</w:t>
            </w:r>
          </w:p>
        </w:tc>
      </w:tr>
    </w:tbl>
    <w:p w14:paraId="5D5B8AAD" w14:textId="18894C59" w:rsidR="00FA64E6" w:rsidRDefault="00FA64E6" w:rsidP="00FA64E6">
      <w:pPr>
        <w:pStyle w:val="Normalny1"/>
        <w:spacing w:line="360" w:lineRule="auto"/>
        <w:rPr>
          <w:rFonts w:eastAsia="Arial"/>
          <w:b/>
          <w:color w:val="auto"/>
          <w:sz w:val="24"/>
          <w:szCs w:val="24"/>
        </w:rPr>
      </w:pPr>
    </w:p>
    <w:p w14:paraId="66429F23" w14:textId="24DFF362" w:rsidR="00A06A26" w:rsidRDefault="00A06A26" w:rsidP="00FA64E6">
      <w:pPr>
        <w:pStyle w:val="Normalny1"/>
        <w:spacing w:line="360" w:lineRule="auto"/>
        <w:rPr>
          <w:rFonts w:eastAsia="Arial"/>
          <w:b/>
          <w:color w:val="auto"/>
          <w:sz w:val="24"/>
          <w:szCs w:val="24"/>
        </w:rPr>
      </w:pPr>
    </w:p>
    <w:p w14:paraId="3E88BF22" w14:textId="1F194E99" w:rsidR="00A06A26" w:rsidRDefault="00A06A26" w:rsidP="00FA64E6">
      <w:pPr>
        <w:pStyle w:val="Normalny1"/>
        <w:spacing w:line="360" w:lineRule="auto"/>
        <w:rPr>
          <w:rFonts w:eastAsia="Arial"/>
          <w:b/>
          <w:color w:val="auto"/>
          <w:sz w:val="24"/>
          <w:szCs w:val="24"/>
        </w:rPr>
      </w:pPr>
    </w:p>
    <w:p w14:paraId="28E915DB" w14:textId="77777777" w:rsidR="00A06A26" w:rsidRPr="00B9181A" w:rsidRDefault="00A06A26" w:rsidP="00FA64E6">
      <w:pPr>
        <w:pStyle w:val="Normalny1"/>
        <w:spacing w:line="360" w:lineRule="auto"/>
        <w:rPr>
          <w:rFonts w:eastAsia="Arial"/>
          <w:b/>
          <w:color w:val="auto"/>
          <w:sz w:val="24"/>
          <w:szCs w:val="24"/>
        </w:rPr>
      </w:pPr>
    </w:p>
    <w:p w14:paraId="1BE3EA90" w14:textId="57BB0CCC" w:rsidR="00FA64E6" w:rsidRPr="00B9181A" w:rsidRDefault="000437E0" w:rsidP="00FA64E6">
      <w:pPr>
        <w:pStyle w:val="Normalny1"/>
        <w:spacing w:line="360" w:lineRule="auto"/>
        <w:ind w:left="426"/>
        <w:rPr>
          <w:rFonts w:eastAsia="Arial"/>
          <w:color w:val="auto"/>
          <w:sz w:val="24"/>
          <w:szCs w:val="24"/>
        </w:rPr>
      </w:pPr>
      <w:r>
        <w:rPr>
          <w:rFonts w:eastAsia="Arial"/>
          <w:b/>
          <w:color w:val="auto"/>
          <w:sz w:val="24"/>
          <w:szCs w:val="24"/>
        </w:rPr>
        <w:t>4)</w:t>
      </w:r>
      <w:r w:rsidR="00FA64E6" w:rsidRPr="00B9181A">
        <w:rPr>
          <w:rFonts w:eastAsia="Arial"/>
          <w:b/>
          <w:color w:val="auto"/>
          <w:sz w:val="24"/>
          <w:szCs w:val="24"/>
        </w:rPr>
        <w:t xml:space="preserve"> Edukacja artystyczna</w:t>
      </w:r>
    </w:p>
    <w:p w14:paraId="11AA5661"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22" w:type="dxa"/>
        <w:tblLayout w:type="fixed"/>
        <w:tblLook w:val="0000" w:firstRow="0" w:lastRow="0" w:firstColumn="0" w:lastColumn="0" w:noHBand="0" w:noVBand="0"/>
      </w:tblPr>
      <w:tblGrid>
        <w:gridCol w:w="260"/>
        <w:gridCol w:w="9593"/>
      </w:tblGrid>
      <w:tr w:rsidR="00FA64E6" w:rsidRPr="00B9181A" w14:paraId="2BB91E9D" w14:textId="77777777" w:rsidTr="00965A0A">
        <w:tc>
          <w:tcPr>
            <w:tcW w:w="260" w:type="dxa"/>
            <w:tcBorders>
              <w:top w:val="single" w:sz="4" w:space="0" w:color="000000"/>
              <w:left w:val="single" w:sz="4" w:space="0" w:color="000000"/>
              <w:bottom w:val="single" w:sz="4" w:space="0" w:color="000000"/>
            </w:tcBorders>
            <w:shd w:val="clear" w:color="auto" w:fill="auto"/>
          </w:tcPr>
          <w:p w14:paraId="4EC08654"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AEE1C1B" w14:textId="77777777" w:rsidR="00FA64E6" w:rsidRPr="00B9181A" w:rsidRDefault="00FA64E6" w:rsidP="00965A0A">
            <w:pPr>
              <w:pStyle w:val="Normalny1"/>
              <w:spacing w:line="360" w:lineRule="auto"/>
              <w:rPr>
                <w:color w:val="auto"/>
              </w:rPr>
            </w:pPr>
            <w:r w:rsidRPr="00B9181A">
              <w:rPr>
                <w:rFonts w:eastAsia="Arial"/>
                <w:color w:val="auto"/>
                <w:sz w:val="24"/>
                <w:szCs w:val="24"/>
              </w:rPr>
              <w:t>Z dużym zaangażowaniem, na wysokim poziomie artystycznym, twórczo wykorzystuje zdobyte wiadomości, poszukuje własnych oryginalnych rozwiązań.</w:t>
            </w:r>
          </w:p>
        </w:tc>
      </w:tr>
      <w:tr w:rsidR="00FA64E6" w:rsidRPr="00B9181A" w14:paraId="54F87712" w14:textId="77777777" w:rsidTr="00965A0A">
        <w:tc>
          <w:tcPr>
            <w:tcW w:w="260" w:type="dxa"/>
            <w:tcBorders>
              <w:top w:val="single" w:sz="4" w:space="0" w:color="000000"/>
              <w:left w:val="single" w:sz="4" w:space="0" w:color="000000"/>
              <w:bottom w:val="single" w:sz="4" w:space="0" w:color="000000"/>
            </w:tcBorders>
            <w:shd w:val="clear" w:color="auto" w:fill="auto"/>
          </w:tcPr>
          <w:p w14:paraId="77D8289A"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A9A854C" w14:textId="77777777" w:rsidR="00FA64E6" w:rsidRPr="00B9181A" w:rsidRDefault="00FA64E6" w:rsidP="00965A0A">
            <w:pPr>
              <w:pStyle w:val="Normalny1"/>
              <w:spacing w:line="360" w:lineRule="auto"/>
              <w:rPr>
                <w:color w:val="auto"/>
              </w:rPr>
            </w:pPr>
            <w:r w:rsidRPr="00B9181A">
              <w:rPr>
                <w:rFonts w:eastAsia="Arial"/>
                <w:color w:val="auto"/>
                <w:sz w:val="24"/>
                <w:szCs w:val="24"/>
              </w:rPr>
              <w:t>Starannie i dokładnie wykonuje zadania określone przez nauczyciela, potrafi samodzielnie wykorzystać zdobyte wiadomości.</w:t>
            </w:r>
          </w:p>
        </w:tc>
      </w:tr>
      <w:tr w:rsidR="00FA64E6" w:rsidRPr="00B9181A" w14:paraId="76191C95" w14:textId="77777777" w:rsidTr="00965A0A">
        <w:tc>
          <w:tcPr>
            <w:tcW w:w="260" w:type="dxa"/>
            <w:tcBorders>
              <w:top w:val="single" w:sz="4" w:space="0" w:color="000000"/>
              <w:left w:val="single" w:sz="4" w:space="0" w:color="000000"/>
              <w:bottom w:val="single" w:sz="4" w:space="0" w:color="000000"/>
            </w:tcBorders>
            <w:shd w:val="clear" w:color="auto" w:fill="auto"/>
          </w:tcPr>
          <w:p w14:paraId="5AFCCBCC"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2F233E48" w14:textId="77777777" w:rsidR="00FA64E6" w:rsidRPr="00B9181A" w:rsidRDefault="00FA64E6" w:rsidP="00965A0A">
            <w:pPr>
              <w:pStyle w:val="Normalny1"/>
              <w:spacing w:line="360" w:lineRule="auto"/>
              <w:rPr>
                <w:color w:val="auto"/>
              </w:rPr>
            </w:pPr>
            <w:r w:rsidRPr="00B9181A">
              <w:rPr>
                <w:rFonts w:eastAsia="Arial"/>
                <w:color w:val="auto"/>
                <w:sz w:val="24"/>
                <w:szCs w:val="24"/>
              </w:rPr>
              <w:t>Poprawnie wykonuje zadania zaproponowane przez nauczyciela.</w:t>
            </w:r>
          </w:p>
        </w:tc>
      </w:tr>
      <w:tr w:rsidR="00FA64E6" w:rsidRPr="00B9181A" w14:paraId="104E1129" w14:textId="77777777" w:rsidTr="00965A0A">
        <w:tc>
          <w:tcPr>
            <w:tcW w:w="260" w:type="dxa"/>
            <w:tcBorders>
              <w:top w:val="single" w:sz="4" w:space="0" w:color="000000"/>
              <w:left w:val="single" w:sz="4" w:space="0" w:color="000000"/>
              <w:bottom w:val="single" w:sz="4" w:space="0" w:color="000000"/>
            </w:tcBorders>
            <w:shd w:val="clear" w:color="auto" w:fill="auto"/>
          </w:tcPr>
          <w:p w14:paraId="3C6A647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89CBEBC" w14:textId="77777777" w:rsidR="00FA64E6" w:rsidRPr="00B9181A" w:rsidRDefault="00FA64E6" w:rsidP="00965A0A">
            <w:pPr>
              <w:pStyle w:val="Normalny1"/>
              <w:spacing w:line="360" w:lineRule="auto"/>
              <w:rPr>
                <w:color w:val="auto"/>
              </w:rPr>
            </w:pPr>
            <w:r w:rsidRPr="00B9181A">
              <w:rPr>
                <w:rFonts w:eastAsia="Arial"/>
                <w:color w:val="auto"/>
                <w:sz w:val="24"/>
                <w:szCs w:val="24"/>
              </w:rPr>
              <w:t>Mało wysiłku wkłada w wykonanie zadań, nie w pełni opanował wiadomości.</w:t>
            </w:r>
          </w:p>
        </w:tc>
      </w:tr>
      <w:tr w:rsidR="00FA64E6" w:rsidRPr="00B9181A" w14:paraId="2300CDDF" w14:textId="77777777" w:rsidTr="00965A0A">
        <w:tc>
          <w:tcPr>
            <w:tcW w:w="260" w:type="dxa"/>
            <w:tcBorders>
              <w:top w:val="single" w:sz="4" w:space="0" w:color="000000"/>
              <w:left w:val="single" w:sz="4" w:space="0" w:color="000000"/>
              <w:bottom w:val="single" w:sz="4" w:space="0" w:color="000000"/>
            </w:tcBorders>
            <w:shd w:val="clear" w:color="auto" w:fill="auto"/>
          </w:tcPr>
          <w:p w14:paraId="1DF503B9"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lastRenderedPageBreak/>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B9CA207" w14:textId="77777777" w:rsidR="00FA64E6" w:rsidRPr="00B9181A" w:rsidRDefault="00FA64E6" w:rsidP="00965A0A">
            <w:pPr>
              <w:pStyle w:val="Normalny1"/>
              <w:spacing w:line="360" w:lineRule="auto"/>
              <w:rPr>
                <w:color w:val="auto"/>
              </w:rPr>
            </w:pPr>
            <w:r w:rsidRPr="00B9181A">
              <w:rPr>
                <w:rFonts w:eastAsia="Arial"/>
                <w:color w:val="auto"/>
                <w:sz w:val="24"/>
                <w:szCs w:val="24"/>
              </w:rPr>
              <w:t>Niedbale wykonuje zadania, ma poważne braki w podstawowych wiadomościach.</w:t>
            </w:r>
          </w:p>
        </w:tc>
      </w:tr>
      <w:tr w:rsidR="00FA64E6" w:rsidRPr="00B9181A" w14:paraId="15EBF217" w14:textId="77777777" w:rsidTr="00965A0A">
        <w:tc>
          <w:tcPr>
            <w:tcW w:w="260" w:type="dxa"/>
            <w:tcBorders>
              <w:top w:val="single" w:sz="4" w:space="0" w:color="000000"/>
              <w:left w:val="single" w:sz="4" w:space="0" w:color="000000"/>
              <w:bottom w:val="single" w:sz="4" w:space="0" w:color="000000"/>
            </w:tcBorders>
            <w:shd w:val="clear" w:color="auto" w:fill="auto"/>
          </w:tcPr>
          <w:p w14:paraId="70E6A9FE"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C146823" w14:textId="77777777" w:rsidR="00FA64E6" w:rsidRPr="00B9181A" w:rsidRDefault="00FA64E6" w:rsidP="00965A0A">
            <w:pPr>
              <w:pStyle w:val="Normalny1"/>
              <w:spacing w:line="360" w:lineRule="auto"/>
              <w:rPr>
                <w:color w:val="auto"/>
              </w:rPr>
            </w:pPr>
            <w:r w:rsidRPr="00B9181A">
              <w:rPr>
                <w:rFonts w:eastAsia="Arial"/>
                <w:color w:val="auto"/>
                <w:sz w:val="24"/>
                <w:szCs w:val="24"/>
              </w:rPr>
              <w:t>Nie wykonuje zadań, nie opanował wiadomości.</w:t>
            </w:r>
          </w:p>
        </w:tc>
      </w:tr>
    </w:tbl>
    <w:p w14:paraId="17B31B00" w14:textId="77777777" w:rsidR="00FA64E6" w:rsidRPr="00B9181A" w:rsidRDefault="00FA64E6" w:rsidP="00FA64E6">
      <w:pPr>
        <w:pStyle w:val="Normalny1"/>
        <w:spacing w:line="360" w:lineRule="auto"/>
        <w:rPr>
          <w:rFonts w:eastAsia="Arial"/>
          <w:color w:val="auto"/>
          <w:sz w:val="24"/>
          <w:szCs w:val="24"/>
        </w:rPr>
      </w:pPr>
    </w:p>
    <w:p w14:paraId="4D1F7CC8" w14:textId="169EAB9E" w:rsidR="00FA64E6" w:rsidRPr="00B9181A" w:rsidRDefault="000437E0" w:rsidP="00FA64E6">
      <w:pPr>
        <w:pStyle w:val="Normalny1"/>
        <w:tabs>
          <w:tab w:val="left" w:pos="851"/>
        </w:tabs>
        <w:spacing w:line="360" w:lineRule="auto"/>
        <w:ind w:left="426"/>
        <w:rPr>
          <w:rFonts w:eastAsia="Arial"/>
          <w:color w:val="auto"/>
          <w:sz w:val="24"/>
          <w:szCs w:val="24"/>
        </w:rPr>
      </w:pPr>
      <w:r>
        <w:rPr>
          <w:rFonts w:eastAsia="Arial"/>
          <w:b/>
          <w:color w:val="auto"/>
          <w:sz w:val="24"/>
          <w:szCs w:val="24"/>
        </w:rPr>
        <w:t>5)</w:t>
      </w:r>
      <w:r w:rsidR="00FA64E6" w:rsidRPr="00B9181A">
        <w:rPr>
          <w:rFonts w:eastAsia="Arial"/>
          <w:b/>
          <w:color w:val="auto"/>
          <w:sz w:val="24"/>
          <w:szCs w:val="24"/>
        </w:rPr>
        <w:t xml:space="preserve"> Edukacja </w:t>
      </w:r>
      <w:proofErr w:type="spellStart"/>
      <w:r w:rsidR="00FA64E6" w:rsidRPr="00B9181A">
        <w:rPr>
          <w:rFonts w:eastAsia="Arial"/>
          <w:b/>
          <w:color w:val="auto"/>
          <w:sz w:val="24"/>
          <w:szCs w:val="24"/>
        </w:rPr>
        <w:t>zdrowotno</w:t>
      </w:r>
      <w:proofErr w:type="spellEnd"/>
      <w:r w:rsidR="00FA64E6" w:rsidRPr="00B9181A">
        <w:rPr>
          <w:rFonts w:eastAsia="Arial"/>
          <w:b/>
          <w:color w:val="auto"/>
          <w:sz w:val="24"/>
          <w:szCs w:val="24"/>
        </w:rPr>
        <w:t xml:space="preserve"> - ruchowa</w:t>
      </w:r>
    </w:p>
    <w:p w14:paraId="4C02DDD2" w14:textId="77777777" w:rsidR="00FA64E6" w:rsidRPr="00B9181A" w:rsidRDefault="00FA64E6" w:rsidP="00FA64E6">
      <w:pPr>
        <w:pStyle w:val="Normalny1"/>
        <w:spacing w:line="360" w:lineRule="auto"/>
        <w:ind w:firstLine="426"/>
        <w:rPr>
          <w:rFonts w:eastAsia="Arial"/>
          <w:color w:val="auto"/>
          <w:sz w:val="24"/>
          <w:szCs w:val="24"/>
        </w:rPr>
      </w:pPr>
      <w:r w:rsidRPr="00B9181A">
        <w:rPr>
          <w:rFonts w:eastAsia="Arial"/>
          <w:color w:val="auto"/>
          <w:sz w:val="24"/>
          <w:szCs w:val="24"/>
        </w:rPr>
        <w:t>Uczeń:</w:t>
      </w:r>
    </w:p>
    <w:tbl>
      <w:tblPr>
        <w:tblW w:w="0" w:type="auto"/>
        <w:tblInd w:w="-22" w:type="dxa"/>
        <w:tblLayout w:type="fixed"/>
        <w:tblLook w:val="0000" w:firstRow="0" w:lastRow="0" w:firstColumn="0" w:lastColumn="0" w:noHBand="0" w:noVBand="0"/>
      </w:tblPr>
      <w:tblGrid>
        <w:gridCol w:w="260"/>
        <w:gridCol w:w="9593"/>
      </w:tblGrid>
      <w:tr w:rsidR="00FA64E6" w:rsidRPr="00B9181A" w14:paraId="490CFA41" w14:textId="77777777" w:rsidTr="00965A0A">
        <w:tc>
          <w:tcPr>
            <w:tcW w:w="260" w:type="dxa"/>
            <w:tcBorders>
              <w:top w:val="single" w:sz="4" w:space="0" w:color="000000"/>
              <w:left w:val="single" w:sz="4" w:space="0" w:color="000000"/>
              <w:bottom w:val="single" w:sz="4" w:space="0" w:color="000000"/>
            </w:tcBorders>
            <w:shd w:val="clear" w:color="auto" w:fill="auto"/>
          </w:tcPr>
          <w:p w14:paraId="2504A0F9"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6</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3DA04893" w14:textId="77777777" w:rsidR="00FA64E6" w:rsidRPr="00B9181A" w:rsidRDefault="00FA64E6" w:rsidP="00965A0A">
            <w:pPr>
              <w:pStyle w:val="Normalny1"/>
              <w:spacing w:line="360" w:lineRule="auto"/>
              <w:rPr>
                <w:color w:val="auto"/>
              </w:rPr>
            </w:pPr>
            <w:r w:rsidRPr="00B9181A">
              <w:rPr>
                <w:rFonts w:eastAsia="Arial"/>
                <w:color w:val="auto"/>
                <w:sz w:val="24"/>
                <w:szCs w:val="24"/>
              </w:rPr>
              <w:t>Jest bardzo sprawny fizycznie, reprezentuje klasę lub szkołę w zawodach sportowych, zawsze zdyscyplinowany i zaangażowany.</w:t>
            </w:r>
          </w:p>
        </w:tc>
      </w:tr>
      <w:tr w:rsidR="00FA64E6" w:rsidRPr="00B9181A" w14:paraId="65223141" w14:textId="77777777" w:rsidTr="00965A0A">
        <w:tc>
          <w:tcPr>
            <w:tcW w:w="260" w:type="dxa"/>
            <w:tcBorders>
              <w:top w:val="single" w:sz="4" w:space="0" w:color="000000"/>
              <w:left w:val="single" w:sz="4" w:space="0" w:color="000000"/>
              <w:bottom w:val="single" w:sz="4" w:space="0" w:color="000000"/>
            </w:tcBorders>
            <w:shd w:val="clear" w:color="auto" w:fill="auto"/>
          </w:tcPr>
          <w:p w14:paraId="11E97B10"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5</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4522DA6C" w14:textId="77777777" w:rsidR="00FA64E6" w:rsidRPr="00B9181A" w:rsidRDefault="00FA64E6" w:rsidP="00965A0A">
            <w:pPr>
              <w:pStyle w:val="Normalny1"/>
              <w:spacing w:line="360" w:lineRule="auto"/>
              <w:rPr>
                <w:color w:val="auto"/>
              </w:rPr>
            </w:pPr>
            <w:r w:rsidRPr="00B9181A">
              <w:rPr>
                <w:rFonts w:eastAsia="Arial"/>
                <w:color w:val="auto"/>
                <w:sz w:val="24"/>
                <w:szCs w:val="24"/>
              </w:rPr>
              <w:t>Sprawnie i chętnie wykonuje zadania, przestrzega zasad bezpieczeństwa.</w:t>
            </w:r>
          </w:p>
        </w:tc>
      </w:tr>
      <w:tr w:rsidR="00FA64E6" w:rsidRPr="00B9181A" w14:paraId="729B308E" w14:textId="77777777" w:rsidTr="00965A0A">
        <w:tc>
          <w:tcPr>
            <w:tcW w:w="260" w:type="dxa"/>
            <w:tcBorders>
              <w:top w:val="single" w:sz="4" w:space="0" w:color="000000"/>
              <w:left w:val="single" w:sz="4" w:space="0" w:color="000000"/>
              <w:bottom w:val="single" w:sz="4" w:space="0" w:color="000000"/>
            </w:tcBorders>
            <w:shd w:val="clear" w:color="auto" w:fill="auto"/>
          </w:tcPr>
          <w:p w14:paraId="6BC88A83"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4</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0776C61E" w14:textId="77777777" w:rsidR="00FA64E6" w:rsidRPr="00B9181A" w:rsidRDefault="00FA64E6" w:rsidP="00965A0A">
            <w:pPr>
              <w:pStyle w:val="Normalny1"/>
              <w:spacing w:line="360" w:lineRule="auto"/>
              <w:rPr>
                <w:color w:val="auto"/>
              </w:rPr>
            </w:pPr>
            <w:r w:rsidRPr="00B9181A">
              <w:rPr>
                <w:rFonts w:eastAsia="Arial"/>
                <w:color w:val="auto"/>
                <w:sz w:val="24"/>
                <w:szCs w:val="24"/>
              </w:rPr>
              <w:t>Poprawnie wykonuje zadania, jest zdyscyplinowany.</w:t>
            </w:r>
          </w:p>
        </w:tc>
      </w:tr>
      <w:tr w:rsidR="00FA64E6" w:rsidRPr="00B9181A" w14:paraId="3C094904" w14:textId="77777777" w:rsidTr="00965A0A">
        <w:tc>
          <w:tcPr>
            <w:tcW w:w="260" w:type="dxa"/>
            <w:tcBorders>
              <w:top w:val="single" w:sz="4" w:space="0" w:color="000000"/>
              <w:left w:val="single" w:sz="4" w:space="0" w:color="000000"/>
              <w:bottom w:val="single" w:sz="4" w:space="0" w:color="000000"/>
            </w:tcBorders>
            <w:shd w:val="clear" w:color="auto" w:fill="auto"/>
          </w:tcPr>
          <w:p w14:paraId="46A2B89D"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3</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B9130C8" w14:textId="77777777" w:rsidR="00FA64E6" w:rsidRPr="00B9181A" w:rsidRDefault="00FA64E6" w:rsidP="00965A0A">
            <w:pPr>
              <w:pStyle w:val="Normalny1"/>
              <w:spacing w:line="360" w:lineRule="auto"/>
              <w:rPr>
                <w:color w:val="auto"/>
              </w:rPr>
            </w:pPr>
            <w:r w:rsidRPr="00B9181A">
              <w:rPr>
                <w:rFonts w:eastAsia="Arial"/>
                <w:color w:val="auto"/>
                <w:sz w:val="24"/>
                <w:szCs w:val="24"/>
              </w:rPr>
              <w:t>Mało wysiłku wkłada w wykonywanie zadań.</w:t>
            </w:r>
          </w:p>
        </w:tc>
      </w:tr>
      <w:tr w:rsidR="00FA64E6" w:rsidRPr="00B9181A" w14:paraId="7C77D580" w14:textId="77777777" w:rsidTr="00965A0A">
        <w:tc>
          <w:tcPr>
            <w:tcW w:w="260" w:type="dxa"/>
            <w:tcBorders>
              <w:top w:val="single" w:sz="4" w:space="0" w:color="000000"/>
              <w:left w:val="single" w:sz="4" w:space="0" w:color="000000"/>
              <w:bottom w:val="single" w:sz="4" w:space="0" w:color="000000"/>
            </w:tcBorders>
            <w:shd w:val="clear" w:color="auto" w:fill="auto"/>
          </w:tcPr>
          <w:p w14:paraId="4B42E8B5"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2</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60E641D1" w14:textId="77777777" w:rsidR="00FA64E6" w:rsidRPr="00B9181A" w:rsidRDefault="00FA64E6" w:rsidP="00965A0A">
            <w:pPr>
              <w:pStyle w:val="Normalny1"/>
              <w:spacing w:line="360" w:lineRule="auto"/>
              <w:rPr>
                <w:color w:val="auto"/>
              </w:rPr>
            </w:pPr>
            <w:r w:rsidRPr="00B9181A">
              <w:rPr>
                <w:rFonts w:eastAsia="Arial"/>
                <w:color w:val="auto"/>
                <w:sz w:val="24"/>
                <w:szCs w:val="24"/>
              </w:rPr>
              <w:t>Niedbale i niechętnie wykonuje zadania, mało zdyscyplinowany.</w:t>
            </w:r>
          </w:p>
        </w:tc>
      </w:tr>
      <w:tr w:rsidR="00FA64E6" w:rsidRPr="00B9181A" w14:paraId="339689E6" w14:textId="77777777" w:rsidTr="00965A0A">
        <w:tc>
          <w:tcPr>
            <w:tcW w:w="260" w:type="dxa"/>
            <w:tcBorders>
              <w:top w:val="single" w:sz="4" w:space="0" w:color="000000"/>
              <w:left w:val="single" w:sz="4" w:space="0" w:color="000000"/>
              <w:bottom w:val="single" w:sz="4" w:space="0" w:color="000000"/>
            </w:tcBorders>
            <w:shd w:val="clear" w:color="auto" w:fill="auto"/>
          </w:tcPr>
          <w:p w14:paraId="1C4682E4" w14:textId="77777777" w:rsidR="00FA64E6" w:rsidRPr="00B9181A" w:rsidRDefault="00FA64E6" w:rsidP="00965A0A">
            <w:pPr>
              <w:pStyle w:val="Normalny1"/>
              <w:spacing w:line="360" w:lineRule="auto"/>
              <w:rPr>
                <w:rFonts w:eastAsia="Arial"/>
                <w:color w:val="auto"/>
                <w:sz w:val="24"/>
                <w:szCs w:val="24"/>
              </w:rPr>
            </w:pPr>
            <w:r w:rsidRPr="00B9181A">
              <w:rPr>
                <w:rFonts w:eastAsia="Arial"/>
                <w:color w:val="auto"/>
                <w:sz w:val="24"/>
                <w:szCs w:val="24"/>
              </w:rPr>
              <w:t>1</w:t>
            </w:r>
          </w:p>
        </w:tc>
        <w:tc>
          <w:tcPr>
            <w:tcW w:w="9593" w:type="dxa"/>
            <w:tcBorders>
              <w:top w:val="single" w:sz="4" w:space="0" w:color="000000"/>
              <w:left w:val="single" w:sz="4" w:space="0" w:color="000000"/>
              <w:bottom w:val="single" w:sz="4" w:space="0" w:color="000000"/>
              <w:right w:val="single" w:sz="4" w:space="0" w:color="000000"/>
            </w:tcBorders>
            <w:shd w:val="clear" w:color="auto" w:fill="auto"/>
          </w:tcPr>
          <w:p w14:paraId="5818342D" w14:textId="77777777" w:rsidR="00FA64E6" w:rsidRPr="00B9181A" w:rsidRDefault="00FA64E6" w:rsidP="00965A0A">
            <w:pPr>
              <w:pStyle w:val="Normalny1"/>
              <w:spacing w:line="360" w:lineRule="auto"/>
              <w:rPr>
                <w:color w:val="auto"/>
              </w:rPr>
            </w:pPr>
            <w:r w:rsidRPr="00B9181A">
              <w:rPr>
                <w:rFonts w:eastAsia="Arial"/>
                <w:color w:val="auto"/>
                <w:sz w:val="24"/>
                <w:szCs w:val="24"/>
              </w:rPr>
              <w:t>Nie wykonuje ćwiczeń, nie przestrzega zasad bezpieczeństwa i dyscypliny.</w:t>
            </w:r>
          </w:p>
        </w:tc>
      </w:tr>
    </w:tbl>
    <w:p w14:paraId="31351772" w14:textId="77777777" w:rsidR="00FA64E6" w:rsidRPr="00B9181A" w:rsidRDefault="00FA64E6" w:rsidP="00FA64E6">
      <w:pPr>
        <w:pStyle w:val="Normalny1"/>
        <w:spacing w:line="360" w:lineRule="auto"/>
        <w:rPr>
          <w:rFonts w:eastAsia="Arial"/>
          <w:b/>
          <w:color w:val="auto"/>
          <w:sz w:val="24"/>
          <w:szCs w:val="24"/>
        </w:rPr>
      </w:pPr>
    </w:p>
    <w:p w14:paraId="5CD1308D" w14:textId="77777777" w:rsidR="00FA64E6" w:rsidRPr="00B9181A" w:rsidRDefault="00FA64E6" w:rsidP="00107E73">
      <w:pPr>
        <w:pStyle w:val="Normalny1"/>
        <w:keepNext/>
        <w:numPr>
          <w:ilvl w:val="0"/>
          <w:numId w:val="183"/>
        </w:numPr>
        <w:tabs>
          <w:tab w:val="left" w:pos="-709"/>
        </w:tabs>
        <w:spacing w:line="360" w:lineRule="auto"/>
        <w:ind w:left="426"/>
        <w:rPr>
          <w:rFonts w:eastAsia="Arial"/>
          <w:color w:val="auto"/>
          <w:sz w:val="24"/>
          <w:szCs w:val="24"/>
        </w:rPr>
      </w:pPr>
      <w:r w:rsidRPr="00B9181A">
        <w:rPr>
          <w:rFonts w:eastAsia="Arial"/>
          <w:b/>
          <w:color w:val="auto"/>
          <w:sz w:val="24"/>
          <w:szCs w:val="24"/>
        </w:rPr>
        <w:t>Procedura poprawiania ocen</w:t>
      </w:r>
    </w:p>
    <w:p w14:paraId="60407DA4" w14:textId="77777777" w:rsidR="00FA64E6" w:rsidRPr="00B9181A" w:rsidRDefault="00FA64E6" w:rsidP="00107E73">
      <w:pPr>
        <w:pStyle w:val="Normalny1"/>
        <w:numPr>
          <w:ilvl w:val="0"/>
          <w:numId w:val="160"/>
        </w:numPr>
        <w:spacing w:line="360" w:lineRule="auto"/>
        <w:rPr>
          <w:rFonts w:eastAsia="Arial"/>
          <w:color w:val="auto"/>
          <w:sz w:val="24"/>
          <w:szCs w:val="24"/>
        </w:rPr>
      </w:pPr>
      <w:r w:rsidRPr="00B9181A">
        <w:rPr>
          <w:rFonts w:eastAsia="Arial"/>
          <w:color w:val="auto"/>
          <w:sz w:val="24"/>
          <w:szCs w:val="24"/>
        </w:rPr>
        <w:t>Poprawianie ocen ze sprawdzianów jest dobrowolne, w terminie uzgodnionym</w:t>
      </w:r>
      <w:r w:rsidRPr="00B9181A">
        <w:rPr>
          <w:rFonts w:eastAsia="Arial"/>
          <w:color w:val="auto"/>
          <w:sz w:val="24"/>
          <w:szCs w:val="24"/>
        </w:rPr>
        <w:br/>
        <w:t xml:space="preserve">z nauczycielem, ze szczególnym uwzględnieniem ocen niedostatecznych (w ciągu dwóch tygodni). </w:t>
      </w:r>
    </w:p>
    <w:p w14:paraId="2520F66A" w14:textId="77777777" w:rsidR="00FA64E6" w:rsidRPr="00B9181A" w:rsidRDefault="00FA64E6" w:rsidP="00107E73">
      <w:pPr>
        <w:pStyle w:val="Normalny1"/>
        <w:numPr>
          <w:ilvl w:val="0"/>
          <w:numId w:val="160"/>
        </w:numPr>
        <w:spacing w:line="360" w:lineRule="auto"/>
        <w:rPr>
          <w:rFonts w:eastAsia="Arial"/>
          <w:color w:val="auto"/>
          <w:sz w:val="24"/>
          <w:szCs w:val="24"/>
        </w:rPr>
      </w:pPr>
      <w:r w:rsidRPr="00B9181A">
        <w:rPr>
          <w:rFonts w:eastAsia="Arial"/>
          <w:color w:val="auto"/>
          <w:sz w:val="24"/>
          <w:szCs w:val="24"/>
        </w:rPr>
        <w:t>Uczniowie mogą poprawiać oceny w formie ustnej lub pisemnej. Ocenę z poprawy wpisuje się w e-dzienniku jako kolejną ocenę z danej edukacji.</w:t>
      </w:r>
    </w:p>
    <w:p w14:paraId="7C9A0151" w14:textId="77777777" w:rsidR="00FA64E6" w:rsidRPr="00B9181A" w:rsidRDefault="00FA64E6" w:rsidP="00107E73">
      <w:pPr>
        <w:pStyle w:val="Normalny1"/>
        <w:numPr>
          <w:ilvl w:val="0"/>
          <w:numId w:val="160"/>
        </w:numPr>
        <w:spacing w:line="360" w:lineRule="auto"/>
        <w:rPr>
          <w:rFonts w:eastAsia="Arial"/>
          <w:color w:val="auto"/>
          <w:sz w:val="24"/>
          <w:szCs w:val="24"/>
        </w:rPr>
      </w:pPr>
      <w:r w:rsidRPr="00B9181A">
        <w:rPr>
          <w:rFonts w:eastAsia="Arial"/>
          <w:color w:val="auto"/>
          <w:sz w:val="24"/>
          <w:szCs w:val="24"/>
        </w:rPr>
        <w:t>W ciągu okresu uczeń może poprawić dwa sprawdziany z każdej edukacji.</w:t>
      </w:r>
    </w:p>
    <w:p w14:paraId="3B318533" w14:textId="77777777" w:rsidR="00FA64E6" w:rsidRPr="00B9181A" w:rsidRDefault="00FA64E6" w:rsidP="00107E73">
      <w:pPr>
        <w:pStyle w:val="Normalny1"/>
        <w:numPr>
          <w:ilvl w:val="0"/>
          <w:numId w:val="160"/>
        </w:numPr>
        <w:spacing w:line="360" w:lineRule="auto"/>
        <w:rPr>
          <w:rFonts w:eastAsia="Arial"/>
          <w:b/>
          <w:color w:val="auto"/>
          <w:sz w:val="24"/>
          <w:szCs w:val="24"/>
        </w:rPr>
      </w:pPr>
      <w:r w:rsidRPr="00B9181A">
        <w:rPr>
          <w:rFonts w:eastAsia="Arial"/>
          <w:color w:val="auto"/>
          <w:sz w:val="24"/>
          <w:szCs w:val="24"/>
        </w:rPr>
        <w:t>Uczeń nieobecny na sprawdzianie z przyczyn losowych lub zdrowotnych zobowiązany jest napisać go w ciągu 2 tygodni od dnia powrotu do szkoły, po uprzednim ustaleniu terminu z nauczycielem. Jeśli nie napisze zaległej pracy otrzymuje ocenę niedostateczną.</w:t>
      </w:r>
    </w:p>
    <w:p w14:paraId="75CFCA45" w14:textId="77777777" w:rsidR="00FA64E6" w:rsidRPr="00B9181A" w:rsidRDefault="00FA64E6" w:rsidP="00107E73">
      <w:pPr>
        <w:pStyle w:val="Normalny1"/>
        <w:numPr>
          <w:ilvl w:val="0"/>
          <w:numId w:val="183"/>
        </w:numPr>
        <w:spacing w:line="360" w:lineRule="auto"/>
        <w:ind w:left="426"/>
        <w:rPr>
          <w:rFonts w:eastAsia="Arial"/>
          <w:color w:val="auto"/>
          <w:sz w:val="24"/>
          <w:szCs w:val="24"/>
        </w:rPr>
      </w:pPr>
      <w:r w:rsidRPr="00B9181A">
        <w:rPr>
          <w:rFonts w:eastAsia="Arial"/>
          <w:color w:val="auto"/>
          <w:sz w:val="24"/>
          <w:szCs w:val="24"/>
        </w:rPr>
        <w:t>Informacje o postępach dzieci, rodzice otrzymują poprzez :</w:t>
      </w:r>
    </w:p>
    <w:p w14:paraId="3F8FA39D" w14:textId="77777777" w:rsidR="00FA64E6" w:rsidRPr="00B9181A" w:rsidRDefault="00FA64E6" w:rsidP="00107E73">
      <w:pPr>
        <w:pStyle w:val="Normalny1"/>
        <w:numPr>
          <w:ilvl w:val="0"/>
          <w:numId w:val="150"/>
        </w:numPr>
        <w:spacing w:line="360" w:lineRule="auto"/>
        <w:ind w:left="426"/>
        <w:rPr>
          <w:rFonts w:eastAsia="Arial"/>
          <w:color w:val="auto"/>
          <w:sz w:val="24"/>
          <w:szCs w:val="24"/>
        </w:rPr>
      </w:pPr>
      <w:r w:rsidRPr="00B9181A">
        <w:rPr>
          <w:rFonts w:eastAsia="Arial"/>
          <w:color w:val="auto"/>
          <w:sz w:val="24"/>
          <w:szCs w:val="24"/>
        </w:rPr>
        <w:t xml:space="preserve">kontakty bezpośrednie – zebrania rodziców, rozmowy indywidualne, </w:t>
      </w:r>
    </w:p>
    <w:p w14:paraId="0484A344" w14:textId="77777777" w:rsidR="00FA64E6" w:rsidRPr="00B9181A" w:rsidRDefault="00FA64E6" w:rsidP="00107E73">
      <w:pPr>
        <w:pStyle w:val="Normalny1"/>
        <w:numPr>
          <w:ilvl w:val="0"/>
          <w:numId w:val="150"/>
        </w:numPr>
        <w:spacing w:line="360" w:lineRule="auto"/>
        <w:ind w:left="426"/>
        <w:rPr>
          <w:rFonts w:eastAsia="Arial"/>
          <w:b/>
          <w:color w:val="auto"/>
          <w:sz w:val="24"/>
          <w:szCs w:val="24"/>
        </w:rPr>
      </w:pPr>
      <w:r w:rsidRPr="00B9181A">
        <w:rPr>
          <w:rFonts w:eastAsia="Arial"/>
          <w:color w:val="auto"/>
          <w:sz w:val="24"/>
          <w:szCs w:val="24"/>
        </w:rPr>
        <w:lastRenderedPageBreak/>
        <w:t>kontakty pośrednie- zeszyty kontaktowe, zeszyty przedmiotowe, e-dziennik.</w:t>
      </w:r>
    </w:p>
    <w:p w14:paraId="6F782A63" w14:textId="78851BF6" w:rsidR="00FA64E6" w:rsidRPr="00B9181A" w:rsidRDefault="00FA64E6" w:rsidP="00107E73">
      <w:pPr>
        <w:pStyle w:val="Normalny1"/>
        <w:numPr>
          <w:ilvl w:val="0"/>
          <w:numId w:val="183"/>
        </w:numPr>
        <w:spacing w:line="360" w:lineRule="auto"/>
        <w:ind w:left="426" w:hanging="426"/>
        <w:rPr>
          <w:rFonts w:eastAsia="Arial"/>
          <w:b/>
          <w:color w:val="auto"/>
          <w:sz w:val="24"/>
          <w:szCs w:val="24"/>
        </w:rPr>
      </w:pPr>
      <w:r w:rsidRPr="00B9181A">
        <w:rPr>
          <w:rFonts w:eastAsia="Arial"/>
          <w:color w:val="auto"/>
          <w:sz w:val="24"/>
          <w:szCs w:val="24"/>
        </w:rPr>
        <w:t xml:space="preserve">Wewnątrzszkolne Ocenianie podlegać będzie monitorowaniu i ewaluacji w ciągu roku szkolnego, ewentualne poprawki nanoszone będą po zakończeniu pierwszego </w:t>
      </w:r>
      <w:r w:rsidR="006C12DB" w:rsidRPr="00B9181A">
        <w:rPr>
          <w:rFonts w:eastAsia="Arial"/>
          <w:color w:val="auto"/>
          <w:sz w:val="24"/>
          <w:szCs w:val="24"/>
        </w:rPr>
        <w:t xml:space="preserve"> </w:t>
      </w:r>
      <w:r w:rsidRPr="00B9181A">
        <w:rPr>
          <w:rFonts w:eastAsia="Arial"/>
          <w:color w:val="auto"/>
          <w:sz w:val="24"/>
          <w:szCs w:val="24"/>
        </w:rPr>
        <w:t>lub drugiego okresu.</w:t>
      </w:r>
    </w:p>
    <w:p w14:paraId="6FFF0B21" w14:textId="77777777" w:rsidR="00FA64E6" w:rsidRPr="00B9181A" w:rsidRDefault="00FA64E6" w:rsidP="00865037">
      <w:pPr>
        <w:pStyle w:val="Tekstpodstawowy"/>
        <w:rPr>
          <w:sz w:val="24"/>
        </w:rPr>
      </w:pPr>
    </w:p>
    <w:p w14:paraId="5461A4A7" w14:textId="77777777" w:rsidR="00CD47E4" w:rsidRDefault="00CD47E4" w:rsidP="00FA64E6">
      <w:pPr>
        <w:pStyle w:val="Tekstpodstawowy"/>
        <w:rPr>
          <w:sz w:val="24"/>
        </w:rPr>
      </w:pPr>
    </w:p>
    <w:p w14:paraId="58A5B3B7" w14:textId="0AE76279" w:rsidR="00FA64E6" w:rsidRPr="00B9181A" w:rsidRDefault="00FA64E6" w:rsidP="00FA64E6">
      <w:pPr>
        <w:pStyle w:val="Tekstpodstawowy"/>
        <w:rPr>
          <w:sz w:val="24"/>
        </w:rPr>
      </w:pPr>
      <w:r w:rsidRPr="00B9181A">
        <w:rPr>
          <w:sz w:val="24"/>
        </w:rPr>
        <w:t xml:space="preserve">§ </w:t>
      </w:r>
      <w:r w:rsidR="00ED4547">
        <w:rPr>
          <w:sz w:val="24"/>
        </w:rPr>
        <w:t>90</w:t>
      </w:r>
      <w:r w:rsidRPr="00B9181A">
        <w:rPr>
          <w:sz w:val="24"/>
        </w:rPr>
        <w:t xml:space="preserve">. </w:t>
      </w:r>
    </w:p>
    <w:p w14:paraId="67EC5243" w14:textId="77777777" w:rsidR="00FA64E6" w:rsidRPr="00B9181A" w:rsidRDefault="00FA64E6" w:rsidP="00FA64E6">
      <w:pPr>
        <w:pStyle w:val="Tekstpodstawowy"/>
        <w:tabs>
          <w:tab w:val="left" w:pos="3988"/>
        </w:tabs>
        <w:jc w:val="left"/>
        <w:rPr>
          <w:sz w:val="24"/>
        </w:rPr>
      </w:pPr>
    </w:p>
    <w:p w14:paraId="701CCBEC" w14:textId="77777777" w:rsidR="00865037" w:rsidRPr="00B9181A" w:rsidRDefault="00FA64E6" w:rsidP="00865037">
      <w:pPr>
        <w:pStyle w:val="Tekstpodstawowy"/>
      </w:pPr>
      <w:r w:rsidRPr="00B9181A">
        <w:rPr>
          <w:sz w:val="24"/>
          <w:szCs w:val="24"/>
        </w:rPr>
        <w:t>Ocena zachowania</w:t>
      </w:r>
      <w:r w:rsidR="00865037" w:rsidRPr="00B9181A">
        <w:rPr>
          <w:sz w:val="24"/>
          <w:szCs w:val="24"/>
        </w:rPr>
        <w:t xml:space="preserve"> </w:t>
      </w:r>
      <w:r w:rsidRPr="00B9181A">
        <w:rPr>
          <w:sz w:val="24"/>
          <w:szCs w:val="24"/>
        </w:rPr>
        <w:t>w</w:t>
      </w:r>
      <w:r w:rsidR="00865037" w:rsidRPr="00B9181A">
        <w:rPr>
          <w:sz w:val="24"/>
          <w:szCs w:val="24"/>
        </w:rPr>
        <w:t xml:space="preserve"> </w:t>
      </w:r>
      <w:r w:rsidRPr="00B9181A">
        <w:rPr>
          <w:rFonts w:eastAsia="Arial"/>
          <w:sz w:val="24"/>
          <w:szCs w:val="24"/>
        </w:rPr>
        <w:t>klasach IV-VIII</w:t>
      </w:r>
      <w:r w:rsidR="00865037" w:rsidRPr="00B9181A">
        <w:rPr>
          <w:rFonts w:eastAsia="Arial"/>
          <w:b w:val="0"/>
          <w:sz w:val="40"/>
          <w:szCs w:val="40"/>
        </w:rPr>
        <w:br/>
      </w:r>
    </w:p>
    <w:p w14:paraId="1BC8190B" w14:textId="77777777" w:rsidR="00865037" w:rsidRPr="00B9181A" w:rsidRDefault="00865037" w:rsidP="00107E73">
      <w:pPr>
        <w:pStyle w:val="Default"/>
        <w:numPr>
          <w:ilvl w:val="0"/>
          <w:numId w:val="189"/>
        </w:numPr>
        <w:spacing w:line="360" w:lineRule="auto"/>
        <w:ind w:left="426"/>
        <w:rPr>
          <w:color w:val="auto"/>
        </w:rPr>
      </w:pPr>
      <w:r w:rsidRPr="00B9181A">
        <w:rPr>
          <w:color w:val="auto"/>
        </w:rPr>
        <w:t xml:space="preserve">Ocena zachowania (śródroczna i roczna) uwzględnia w szczególności: </w:t>
      </w:r>
    </w:p>
    <w:p w14:paraId="66757BA8"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 xml:space="preserve">wywiązywanie się z obowiązków ucznia, </w:t>
      </w:r>
    </w:p>
    <w:p w14:paraId="4415D2DE"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 xml:space="preserve">postępowanie zgodne z dobrem społeczności szkolnej, </w:t>
      </w:r>
    </w:p>
    <w:p w14:paraId="14476BA3" w14:textId="4807EB8A" w:rsidR="00865037" w:rsidRPr="00B9181A" w:rsidRDefault="001F0EC3" w:rsidP="00107E73">
      <w:pPr>
        <w:pStyle w:val="Default"/>
        <w:numPr>
          <w:ilvl w:val="0"/>
          <w:numId w:val="143"/>
        </w:numPr>
        <w:spacing w:after="59" w:line="360" w:lineRule="auto"/>
        <w:ind w:left="709"/>
        <w:rPr>
          <w:color w:val="auto"/>
        </w:rPr>
      </w:pPr>
      <w:r>
        <w:rPr>
          <w:color w:val="auto"/>
        </w:rPr>
        <w:t>dbałość o honor</w:t>
      </w:r>
      <w:r w:rsidR="00865037" w:rsidRPr="00B9181A">
        <w:rPr>
          <w:color w:val="auto"/>
        </w:rPr>
        <w:t>, tradycje szkoły,</w:t>
      </w:r>
    </w:p>
    <w:p w14:paraId="12F90FA7" w14:textId="77777777" w:rsidR="00865037" w:rsidRPr="00B9181A" w:rsidRDefault="00865037" w:rsidP="00107E73">
      <w:pPr>
        <w:pStyle w:val="Default"/>
        <w:numPr>
          <w:ilvl w:val="0"/>
          <w:numId w:val="143"/>
        </w:numPr>
        <w:spacing w:after="59" w:line="360" w:lineRule="auto"/>
        <w:ind w:left="709"/>
        <w:rPr>
          <w:color w:val="auto"/>
        </w:rPr>
      </w:pPr>
      <w:r w:rsidRPr="00713A30">
        <w:rPr>
          <w:color w:val="auto"/>
        </w:rPr>
        <w:t xml:space="preserve">dbałość o </w:t>
      </w:r>
      <w:r w:rsidRPr="00B9181A">
        <w:rPr>
          <w:color w:val="auto"/>
        </w:rPr>
        <w:t>sumienność i odpowiedzialność (dbałość o piękno mowy ojczystej, dbałość  o bezpieczeństwo i zdrowie własne i innych),</w:t>
      </w:r>
    </w:p>
    <w:p w14:paraId="77DA3F6C"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 xml:space="preserve">godne, kulturalne zachowanie się w szkole oraz poza nią oraz okazywanie szacunku innym, </w:t>
      </w:r>
    </w:p>
    <w:p w14:paraId="0AC01690"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kreatywność, pasję i inicjatywy uczniów podejmowane w szkole i poza nią,</w:t>
      </w:r>
    </w:p>
    <w:p w14:paraId="062E3D66"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dbałość o wygląd zewnętrzny,</w:t>
      </w:r>
    </w:p>
    <w:p w14:paraId="36F6368A" w14:textId="77777777" w:rsidR="00865037" w:rsidRPr="00B9181A" w:rsidRDefault="00865037" w:rsidP="00107E73">
      <w:pPr>
        <w:pStyle w:val="Default"/>
        <w:numPr>
          <w:ilvl w:val="0"/>
          <w:numId w:val="143"/>
        </w:numPr>
        <w:spacing w:after="59" w:line="360" w:lineRule="auto"/>
        <w:ind w:left="709"/>
        <w:rPr>
          <w:color w:val="auto"/>
        </w:rPr>
      </w:pPr>
      <w:r w:rsidRPr="00B9181A">
        <w:rPr>
          <w:color w:val="auto"/>
        </w:rPr>
        <w:t>frekwencję.</w:t>
      </w:r>
    </w:p>
    <w:p w14:paraId="1E9726B9" w14:textId="77777777" w:rsidR="00865037" w:rsidRPr="00B9181A" w:rsidRDefault="00865037" w:rsidP="00107E73">
      <w:pPr>
        <w:pStyle w:val="Default"/>
        <w:numPr>
          <w:ilvl w:val="0"/>
          <w:numId w:val="189"/>
        </w:numPr>
        <w:spacing w:after="59" w:line="360" w:lineRule="auto"/>
        <w:ind w:left="426" w:hanging="426"/>
        <w:rPr>
          <w:color w:val="auto"/>
        </w:rPr>
      </w:pPr>
      <w:r w:rsidRPr="00B9181A">
        <w:rPr>
          <w:color w:val="auto"/>
        </w:rPr>
        <w:t>Oceny śródroczne i roczne wyrażone są w stopniach według skali:</w:t>
      </w:r>
    </w:p>
    <w:p w14:paraId="27B551D6"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wzorowe (</w:t>
      </w:r>
      <w:proofErr w:type="spellStart"/>
      <w:r w:rsidRPr="00B9181A">
        <w:rPr>
          <w:rFonts w:ascii="Times New Roman" w:hAnsi="Times New Roman"/>
          <w:sz w:val="24"/>
          <w:szCs w:val="24"/>
        </w:rPr>
        <w:t>wz</w:t>
      </w:r>
      <w:proofErr w:type="spellEnd"/>
      <w:r w:rsidRPr="00B9181A">
        <w:rPr>
          <w:rFonts w:ascii="Times New Roman" w:hAnsi="Times New Roman"/>
          <w:sz w:val="24"/>
          <w:szCs w:val="24"/>
        </w:rPr>
        <w:t>),</w:t>
      </w:r>
    </w:p>
    <w:p w14:paraId="72115548"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bardzo dobre (</w:t>
      </w:r>
      <w:proofErr w:type="spellStart"/>
      <w:r w:rsidRPr="00B9181A">
        <w:rPr>
          <w:rFonts w:ascii="Times New Roman" w:hAnsi="Times New Roman"/>
          <w:sz w:val="24"/>
          <w:szCs w:val="24"/>
        </w:rPr>
        <w:t>bdb</w:t>
      </w:r>
      <w:proofErr w:type="spellEnd"/>
      <w:r w:rsidRPr="00B9181A">
        <w:rPr>
          <w:rFonts w:ascii="Times New Roman" w:hAnsi="Times New Roman"/>
          <w:sz w:val="24"/>
          <w:szCs w:val="24"/>
        </w:rPr>
        <w:t>),</w:t>
      </w:r>
    </w:p>
    <w:p w14:paraId="1E01A37E"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dobre (</w:t>
      </w:r>
      <w:proofErr w:type="spellStart"/>
      <w:r w:rsidRPr="00B9181A">
        <w:rPr>
          <w:rFonts w:ascii="Times New Roman" w:hAnsi="Times New Roman"/>
          <w:sz w:val="24"/>
          <w:szCs w:val="24"/>
        </w:rPr>
        <w:t>db</w:t>
      </w:r>
      <w:proofErr w:type="spellEnd"/>
      <w:r w:rsidRPr="00B9181A">
        <w:rPr>
          <w:rFonts w:ascii="Times New Roman" w:hAnsi="Times New Roman"/>
          <w:sz w:val="24"/>
          <w:szCs w:val="24"/>
        </w:rPr>
        <w:t>),</w:t>
      </w:r>
    </w:p>
    <w:p w14:paraId="3FE9E7D3"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poprawne (</w:t>
      </w:r>
      <w:proofErr w:type="spellStart"/>
      <w:r w:rsidRPr="00B9181A">
        <w:rPr>
          <w:rFonts w:ascii="Times New Roman" w:hAnsi="Times New Roman"/>
          <w:sz w:val="24"/>
          <w:szCs w:val="24"/>
        </w:rPr>
        <w:t>popr</w:t>
      </w:r>
      <w:proofErr w:type="spellEnd"/>
      <w:r w:rsidRPr="00B9181A">
        <w:rPr>
          <w:rFonts w:ascii="Times New Roman" w:hAnsi="Times New Roman"/>
          <w:sz w:val="24"/>
          <w:szCs w:val="24"/>
        </w:rPr>
        <w:t>),</w:t>
      </w:r>
    </w:p>
    <w:p w14:paraId="0B6F5555"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nieodpowiednie (</w:t>
      </w:r>
      <w:proofErr w:type="spellStart"/>
      <w:r w:rsidRPr="00B9181A">
        <w:rPr>
          <w:rFonts w:ascii="Times New Roman" w:hAnsi="Times New Roman"/>
          <w:sz w:val="24"/>
          <w:szCs w:val="24"/>
        </w:rPr>
        <w:t>ndp</w:t>
      </w:r>
      <w:proofErr w:type="spellEnd"/>
      <w:r w:rsidRPr="00B9181A">
        <w:rPr>
          <w:rFonts w:ascii="Times New Roman" w:hAnsi="Times New Roman"/>
          <w:sz w:val="24"/>
          <w:szCs w:val="24"/>
        </w:rPr>
        <w:t>),</w:t>
      </w:r>
    </w:p>
    <w:p w14:paraId="492962E3" w14:textId="77777777" w:rsidR="00865037" w:rsidRPr="00B9181A" w:rsidRDefault="00865037" w:rsidP="00107E73">
      <w:pPr>
        <w:widowControl w:val="0"/>
        <w:numPr>
          <w:ilvl w:val="0"/>
          <w:numId w:val="161"/>
        </w:numPr>
        <w:suppressAutoHyphens/>
        <w:spacing w:after="80" w:line="360" w:lineRule="auto"/>
        <w:ind w:left="709"/>
        <w:textAlignment w:val="baseline"/>
        <w:rPr>
          <w:rFonts w:ascii="Times New Roman" w:hAnsi="Times New Roman"/>
          <w:sz w:val="24"/>
          <w:szCs w:val="24"/>
        </w:rPr>
      </w:pPr>
      <w:r w:rsidRPr="00B9181A">
        <w:rPr>
          <w:rFonts w:ascii="Times New Roman" w:hAnsi="Times New Roman"/>
          <w:sz w:val="24"/>
          <w:szCs w:val="24"/>
        </w:rPr>
        <w:t>naganne (</w:t>
      </w:r>
      <w:proofErr w:type="spellStart"/>
      <w:r w:rsidRPr="00B9181A">
        <w:rPr>
          <w:rFonts w:ascii="Times New Roman" w:hAnsi="Times New Roman"/>
          <w:sz w:val="24"/>
          <w:szCs w:val="24"/>
        </w:rPr>
        <w:t>ng</w:t>
      </w:r>
      <w:proofErr w:type="spellEnd"/>
      <w:r w:rsidRPr="00B9181A">
        <w:rPr>
          <w:rFonts w:ascii="Times New Roman" w:hAnsi="Times New Roman"/>
          <w:sz w:val="24"/>
          <w:szCs w:val="24"/>
        </w:rPr>
        <w:t>).</w:t>
      </w:r>
    </w:p>
    <w:p w14:paraId="53C38378" w14:textId="09E18063"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Wychowawca klasy na początku każdego roku szkolnego informuje uczniów oraz rodziców (opiekunów prawnych) o zasadach oceniania zachowania. </w:t>
      </w:r>
    </w:p>
    <w:p w14:paraId="0E9766BE"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Ocena z zachowania wyraża opinię na temat funkcjonowania ucznia w środowisku </w:t>
      </w:r>
      <w:r w:rsidRPr="00B9181A">
        <w:rPr>
          <w:rFonts w:ascii="Times New Roman" w:hAnsi="Times New Roman"/>
          <w:sz w:val="24"/>
          <w:szCs w:val="24"/>
        </w:rPr>
        <w:lastRenderedPageBreak/>
        <w:t xml:space="preserve">szkolnym i poza szkolnym. </w:t>
      </w:r>
    </w:p>
    <w:p w14:paraId="614D39D3" w14:textId="06EE0E36"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Uwagi o zachowaniu mogą zg</w:t>
      </w:r>
      <w:r w:rsidR="006C12DB" w:rsidRPr="00B9181A">
        <w:rPr>
          <w:rFonts w:ascii="Times New Roman" w:hAnsi="Times New Roman"/>
          <w:sz w:val="24"/>
          <w:szCs w:val="24"/>
        </w:rPr>
        <w:t>łaszać nauczyciele, pracownicy Szkoły, Samorząd U</w:t>
      </w:r>
      <w:r w:rsidRPr="00B9181A">
        <w:rPr>
          <w:rFonts w:ascii="Times New Roman" w:hAnsi="Times New Roman"/>
          <w:sz w:val="24"/>
          <w:szCs w:val="24"/>
        </w:rPr>
        <w:t>czniowsk</w:t>
      </w:r>
      <w:r w:rsidR="008C7B6C">
        <w:rPr>
          <w:rFonts w:ascii="Times New Roman" w:hAnsi="Times New Roman"/>
          <w:sz w:val="24"/>
          <w:szCs w:val="24"/>
        </w:rPr>
        <w:t xml:space="preserve">i, samorząd klasy, rodzice, </w:t>
      </w:r>
      <w:r w:rsidRPr="00B9181A">
        <w:rPr>
          <w:rFonts w:ascii="Times New Roman" w:hAnsi="Times New Roman"/>
          <w:sz w:val="24"/>
          <w:szCs w:val="24"/>
        </w:rPr>
        <w:t xml:space="preserve">uczeń, instytucje, z którymi współpracuje szkoła. </w:t>
      </w:r>
    </w:p>
    <w:p w14:paraId="6AB03355" w14:textId="049CD0B5"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Obowiązkiem każdego nauczyciela jest systematyczne dokonywanie wpisów</w:t>
      </w:r>
      <w:r w:rsidR="006C12DB" w:rsidRPr="00B9181A">
        <w:rPr>
          <w:rFonts w:ascii="Times New Roman" w:hAnsi="Times New Roman"/>
          <w:sz w:val="24"/>
          <w:szCs w:val="24"/>
        </w:rPr>
        <w:t xml:space="preserve">  </w:t>
      </w:r>
      <w:r w:rsidRPr="00B9181A">
        <w:rPr>
          <w:rFonts w:ascii="Times New Roman" w:hAnsi="Times New Roman"/>
          <w:sz w:val="24"/>
          <w:szCs w:val="24"/>
        </w:rPr>
        <w:t>do dziennika elektronicznego. Pracownicy szkoły, którzy nie są nauczycielami, jeżeli nie posiadają możliwości wpisu do dziennika elektronicznego zgłaszają je wychowawcy</w:t>
      </w:r>
      <w:r w:rsidR="006C12DB" w:rsidRPr="00B9181A">
        <w:rPr>
          <w:rFonts w:ascii="Times New Roman" w:hAnsi="Times New Roman"/>
          <w:sz w:val="24"/>
          <w:szCs w:val="24"/>
        </w:rPr>
        <w:t xml:space="preserve">   </w:t>
      </w:r>
      <w:r w:rsidRPr="00B9181A">
        <w:rPr>
          <w:rFonts w:ascii="Times New Roman" w:hAnsi="Times New Roman"/>
          <w:sz w:val="24"/>
          <w:szCs w:val="24"/>
        </w:rPr>
        <w:t xml:space="preserve">lub zapisują adnotację w zeszycie wychowawczym ucznia. </w:t>
      </w:r>
    </w:p>
    <w:p w14:paraId="04AE425D"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Na koniec pierwszego okresu wyc</w:t>
      </w:r>
      <w:r w:rsidR="006C12DB" w:rsidRPr="00B9181A">
        <w:rPr>
          <w:rFonts w:ascii="Times New Roman" w:hAnsi="Times New Roman"/>
          <w:sz w:val="24"/>
          <w:szCs w:val="24"/>
        </w:rPr>
        <w:t>howawca wystawia uczniom ocenę</w:t>
      </w:r>
      <w:r w:rsidRPr="00B9181A">
        <w:rPr>
          <w:rFonts w:ascii="Times New Roman" w:hAnsi="Times New Roman"/>
          <w:sz w:val="24"/>
          <w:szCs w:val="24"/>
        </w:rPr>
        <w:t xml:space="preserve"> zachowania. Wystawienie oceny polega na dodaniu do 60 punktów wszystkich wypracowanych przez ucznia (potwierdzonych odpowiednim wpisem w zeszycie wychowawczym) punktów dodatkowych, a następnie odjęciu punktów odliczonych uczniowi za zachowania negatywne.</w:t>
      </w:r>
    </w:p>
    <w:p w14:paraId="2C348E47" w14:textId="7280C418"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Wychowawca klasy udziela informacji uczniom oraz rodzicom (opiekunom prawnym)  </w:t>
      </w:r>
      <w:r w:rsidRPr="00B9181A">
        <w:rPr>
          <w:rFonts w:ascii="Times New Roman" w:hAnsi="Times New Roman"/>
          <w:sz w:val="24"/>
          <w:szCs w:val="24"/>
        </w:rPr>
        <w:br/>
        <w:t xml:space="preserve">o ilości uzyskanych punktów i ocenach z zachowania. Co najmniej miesiąc przed radą klasyfikacyjną wychowawca jest zobowiązany do przedstawienia uczniom  i rodzicom proponowanej </w:t>
      </w:r>
      <w:r w:rsidR="006C12DB" w:rsidRPr="00B9181A">
        <w:rPr>
          <w:rFonts w:ascii="Times New Roman" w:hAnsi="Times New Roman"/>
          <w:sz w:val="24"/>
          <w:szCs w:val="24"/>
        </w:rPr>
        <w:t>oceny śródrocznej lub rocznej</w:t>
      </w:r>
      <w:r w:rsidR="008C7B6C">
        <w:rPr>
          <w:rFonts w:ascii="Times New Roman" w:hAnsi="Times New Roman"/>
          <w:sz w:val="24"/>
          <w:szCs w:val="24"/>
        </w:rPr>
        <w:t xml:space="preserve"> z </w:t>
      </w:r>
      <w:r w:rsidRPr="00B9181A">
        <w:rPr>
          <w:rFonts w:ascii="Times New Roman" w:hAnsi="Times New Roman"/>
          <w:sz w:val="24"/>
          <w:szCs w:val="24"/>
        </w:rPr>
        <w:t xml:space="preserve">zachowania. </w:t>
      </w:r>
    </w:p>
    <w:p w14:paraId="7742FEE0" w14:textId="77777777" w:rsidR="00865037" w:rsidRPr="00FD7EF6"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FD7EF6">
        <w:rPr>
          <w:rFonts w:ascii="Times New Roman" w:hAnsi="Times New Roman"/>
          <w:sz w:val="24"/>
          <w:szCs w:val="24"/>
        </w:rPr>
        <w:t xml:space="preserve">Gdy uczeń jest zagrożony oceną naganną, wychowawca podaje ocenę do wiadomości ucznia i rodziców (opiekunów prawnych) na miesiąc przed  klasyfikacją śródroczną/roczną. Informacja zwrotna  musi być potwierdzona podpisem rodzica (opiekuna prawnego).   </w:t>
      </w:r>
    </w:p>
    <w:p w14:paraId="6038C358"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Wychowawca ustala ocenę z zachowania śródroczną i roczną/ końcową</w:t>
      </w:r>
      <w:r w:rsidR="006C12DB" w:rsidRPr="00B9181A">
        <w:rPr>
          <w:rFonts w:ascii="Times New Roman" w:hAnsi="Times New Roman"/>
          <w:sz w:val="24"/>
          <w:szCs w:val="24"/>
        </w:rPr>
        <w:t>,</w:t>
      </w:r>
      <w:r w:rsidRPr="00B9181A">
        <w:rPr>
          <w:rFonts w:ascii="Times New Roman" w:hAnsi="Times New Roman"/>
          <w:sz w:val="24"/>
          <w:szCs w:val="24"/>
        </w:rPr>
        <w:t xml:space="preserve"> uwzględniając liczbę punktów zdobytych przez ucznia w pierwszym okresie i na koniec roku szkolnego.</w:t>
      </w:r>
    </w:p>
    <w:p w14:paraId="7CAAFD6D"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Wystawienie oceny z zachowania odbywa się dwa razy w roku. Ocena roczna jest sumą łączną punktów uzyskanych przez ucznia w roku szkolnym. </w:t>
      </w:r>
    </w:p>
    <w:p w14:paraId="46C94578" w14:textId="39C2C85B" w:rsidR="00865037" w:rsidRPr="00FC6572"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FC6572">
        <w:rPr>
          <w:rFonts w:ascii="Times New Roman" w:hAnsi="Times New Roman"/>
          <w:sz w:val="24"/>
          <w:szCs w:val="24"/>
        </w:rPr>
        <w:t>Uczeń zobowiązany jest do posiadania zeszytu wychowawczego, w którym na bieżąco zapisuje wszystkie wykonane przez siebie prace (opisuje, w czym uczestniczył i co zrobił), a następnie daje do potwierdzenia. Tylko potwierdzone formy aktywności ucznia są wliczane do punktacji oceny z zachowania.</w:t>
      </w:r>
    </w:p>
    <w:p w14:paraId="327AE4A3" w14:textId="41B87304"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Każdy uczeń na początku pierwszego okresu otrzymuje limit 60 punktów dodatnich, </w:t>
      </w:r>
      <w:r w:rsidR="006C12DB" w:rsidRPr="00B9181A">
        <w:rPr>
          <w:rFonts w:ascii="Times New Roman" w:hAnsi="Times New Roman"/>
          <w:sz w:val="24"/>
          <w:szCs w:val="24"/>
        </w:rPr>
        <w:t xml:space="preserve"> </w:t>
      </w:r>
      <w:r w:rsidRPr="00B9181A">
        <w:rPr>
          <w:rFonts w:ascii="Times New Roman" w:hAnsi="Times New Roman"/>
          <w:sz w:val="24"/>
          <w:szCs w:val="24"/>
        </w:rPr>
        <w:t>co</w:t>
      </w:r>
      <w:r w:rsidR="00CD47E4">
        <w:rPr>
          <w:rFonts w:ascii="Times New Roman" w:hAnsi="Times New Roman"/>
          <w:sz w:val="24"/>
          <w:szCs w:val="24"/>
        </w:rPr>
        <w:t> </w:t>
      </w:r>
      <w:r w:rsidRPr="00B9181A">
        <w:rPr>
          <w:rFonts w:ascii="Times New Roman" w:hAnsi="Times New Roman"/>
          <w:sz w:val="24"/>
          <w:szCs w:val="24"/>
        </w:rPr>
        <w:t>odpowiada ocenie wyjściowej dobrej.</w:t>
      </w:r>
    </w:p>
    <w:p w14:paraId="2FA2051A"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Wystawienie oceny klasyfikacyjnej śródrocznej odbywa się według następujących </w:t>
      </w:r>
      <w:r w:rsidRPr="00B9181A">
        <w:rPr>
          <w:rFonts w:ascii="Times New Roman" w:hAnsi="Times New Roman"/>
          <w:sz w:val="24"/>
          <w:szCs w:val="24"/>
        </w:rPr>
        <w:lastRenderedPageBreak/>
        <w:t>kryteriów:</w:t>
      </w:r>
    </w:p>
    <w:p w14:paraId="75AA7FA6" w14:textId="7777777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wzorowe (</w:t>
      </w:r>
      <w:proofErr w:type="spellStart"/>
      <w:r w:rsidRPr="00B9181A">
        <w:rPr>
          <w:rFonts w:ascii="Times New Roman" w:hAnsi="Times New Roman"/>
          <w:sz w:val="24"/>
          <w:szCs w:val="24"/>
        </w:rPr>
        <w:t>wz</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co najmniej   100 pkt</w:t>
      </w:r>
    </w:p>
    <w:p w14:paraId="28EFEEE7" w14:textId="7777777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bardzo dobre (</w:t>
      </w:r>
      <w:proofErr w:type="spellStart"/>
      <w:r w:rsidRPr="00B9181A">
        <w:rPr>
          <w:rFonts w:ascii="Times New Roman" w:hAnsi="Times New Roman"/>
          <w:sz w:val="24"/>
          <w:szCs w:val="24"/>
        </w:rPr>
        <w:t>bdb</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t xml:space="preserve">            80  </w:t>
      </w:r>
      <w:r w:rsidRPr="00B9181A">
        <w:rPr>
          <w:rFonts w:ascii="Times New Roman" w:hAnsi="Times New Roman"/>
          <w:sz w:val="24"/>
          <w:szCs w:val="24"/>
        </w:rPr>
        <w:tab/>
        <w:t xml:space="preserve">– </w:t>
      </w:r>
      <w:r w:rsidRPr="00B9181A">
        <w:rPr>
          <w:rFonts w:ascii="Times New Roman" w:hAnsi="Times New Roman"/>
          <w:sz w:val="24"/>
          <w:szCs w:val="24"/>
        </w:rPr>
        <w:tab/>
        <w:t>99 pkt</w:t>
      </w:r>
    </w:p>
    <w:p w14:paraId="17ACE777" w14:textId="7777777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dobre (</w:t>
      </w:r>
      <w:proofErr w:type="spellStart"/>
      <w:r w:rsidRPr="00B9181A">
        <w:rPr>
          <w:rFonts w:ascii="Times New Roman" w:hAnsi="Times New Roman"/>
          <w:sz w:val="24"/>
          <w:szCs w:val="24"/>
        </w:rPr>
        <w:t>db</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60</w:t>
      </w:r>
      <w:r w:rsidRPr="00B9181A">
        <w:rPr>
          <w:rFonts w:ascii="Times New Roman" w:hAnsi="Times New Roman"/>
          <w:sz w:val="24"/>
          <w:szCs w:val="24"/>
        </w:rPr>
        <w:tab/>
        <w:t>–         79 pkt</w:t>
      </w:r>
    </w:p>
    <w:p w14:paraId="5F388803" w14:textId="7777777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poprawne (</w:t>
      </w:r>
      <w:proofErr w:type="spellStart"/>
      <w:r w:rsidRPr="00B9181A">
        <w:rPr>
          <w:rFonts w:ascii="Times New Roman" w:hAnsi="Times New Roman"/>
          <w:sz w:val="24"/>
          <w:szCs w:val="24"/>
        </w:rPr>
        <w:t>popr</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 xml:space="preserve">40  </w:t>
      </w:r>
      <w:r w:rsidRPr="00B9181A">
        <w:rPr>
          <w:rFonts w:ascii="Times New Roman" w:hAnsi="Times New Roman"/>
          <w:sz w:val="24"/>
          <w:szCs w:val="24"/>
        </w:rPr>
        <w:tab/>
        <w:t xml:space="preserve">– </w:t>
      </w:r>
      <w:r w:rsidRPr="00B9181A">
        <w:rPr>
          <w:rFonts w:ascii="Times New Roman" w:hAnsi="Times New Roman"/>
          <w:sz w:val="24"/>
          <w:szCs w:val="24"/>
        </w:rPr>
        <w:tab/>
        <w:t>59 pkt</w:t>
      </w:r>
    </w:p>
    <w:p w14:paraId="16C6B562" w14:textId="5C213D3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nieodpowiednie (</w:t>
      </w:r>
      <w:proofErr w:type="spellStart"/>
      <w:r w:rsidRPr="00B9181A">
        <w:rPr>
          <w:rFonts w:ascii="Times New Roman" w:hAnsi="Times New Roman"/>
          <w:sz w:val="24"/>
          <w:szCs w:val="24"/>
        </w:rPr>
        <w:t>ndp</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t>20</w:t>
      </w:r>
      <w:r w:rsidRPr="00B9181A">
        <w:rPr>
          <w:rFonts w:ascii="Times New Roman" w:hAnsi="Times New Roman"/>
          <w:sz w:val="24"/>
          <w:szCs w:val="24"/>
        </w:rPr>
        <w:tab/>
        <w:t>-</w:t>
      </w:r>
      <w:r w:rsidRPr="00B9181A">
        <w:rPr>
          <w:rFonts w:ascii="Times New Roman" w:hAnsi="Times New Roman"/>
          <w:sz w:val="24"/>
          <w:szCs w:val="24"/>
        </w:rPr>
        <w:tab/>
        <w:t>39 pkt</w:t>
      </w:r>
    </w:p>
    <w:p w14:paraId="60291F5B" w14:textId="77777777" w:rsidR="00865037" w:rsidRPr="00B9181A" w:rsidRDefault="00865037" w:rsidP="00107E73">
      <w:pPr>
        <w:numPr>
          <w:ilvl w:val="0"/>
          <w:numId w:val="17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naganne (</w:t>
      </w:r>
      <w:proofErr w:type="spellStart"/>
      <w:r w:rsidRPr="00B9181A">
        <w:rPr>
          <w:rFonts w:ascii="Times New Roman" w:hAnsi="Times New Roman"/>
          <w:sz w:val="24"/>
          <w:szCs w:val="24"/>
        </w:rPr>
        <w:t>ng</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 xml:space="preserve">           </w:t>
      </w:r>
      <w:r w:rsidRPr="00B9181A">
        <w:rPr>
          <w:rFonts w:ascii="Times New Roman" w:hAnsi="Times New Roman"/>
          <w:sz w:val="24"/>
          <w:szCs w:val="24"/>
        </w:rPr>
        <w:tab/>
        <w:t xml:space="preserve">19 i poniżej </w:t>
      </w:r>
    </w:p>
    <w:p w14:paraId="24A4CD16" w14:textId="77777777" w:rsidR="00865037" w:rsidRPr="00B9181A" w:rsidRDefault="00865037" w:rsidP="00107E73">
      <w:pPr>
        <w:widowControl w:val="0"/>
        <w:numPr>
          <w:ilvl w:val="0"/>
          <w:numId w:val="189"/>
        </w:numPr>
        <w:suppressAutoHyphens/>
        <w:spacing w:after="120" w:line="360" w:lineRule="auto"/>
        <w:textAlignment w:val="baseline"/>
        <w:rPr>
          <w:rFonts w:ascii="Times New Roman" w:hAnsi="Times New Roman"/>
          <w:sz w:val="24"/>
          <w:szCs w:val="24"/>
        </w:rPr>
      </w:pPr>
      <w:r w:rsidRPr="00B9181A">
        <w:rPr>
          <w:rFonts w:ascii="Times New Roman" w:hAnsi="Times New Roman"/>
          <w:sz w:val="24"/>
          <w:szCs w:val="24"/>
        </w:rPr>
        <w:t>Uczeń może uzyskać dodatkowe punkty za następujące formy aktywności:</w:t>
      </w:r>
    </w:p>
    <w:p w14:paraId="615C9577" w14:textId="3F5E8BB8" w:rsidR="00865037" w:rsidRPr="00B9181A" w:rsidRDefault="00865037" w:rsidP="00865037">
      <w:pPr>
        <w:widowControl w:val="0"/>
        <w:spacing w:after="120" w:line="360" w:lineRule="auto"/>
        <w:ind w:left="777"/>
        <w:jc w:val="center"/>
        <w:textAlignment w:val="baseline"/>
        <w:rPr>
          <w:rFonts w:ascii="Times New Roman" w:hAnsi="Times New Roman"/>
        </w:rPr>
      </w:pPr>
      <w:r w:rsidRPr="00B9181A">
        <w:rPr>
          <w:rFonts w:ascii="Times New Roman" w:hAnsi="Times New Roman"/>
          <w:sz w:val="24"/>
          <w:szCs w:val="24"/>
        </w:rPr>
        <w:t>PUNKTY DODATNIE</w:t>
      </w:r>
    </w:p>
    <w:tbl>
      <w:tblPr>
        <w:tblW w:w="0" w:type="auto"/>
        <w:tblInd w:w="70" w:type="dxa"/>
        <w:tblLayout w:type="fixed"/>
        <w:tblCellMar>
          <w:left w:w="70" w:type="dxa"/>
          <w:right w:w="70" w:type="dxa"/>
        </w:tblCellMar>
        <w:tblLook w:val="0000" w:firstRow="0" w:lastRow="0" w:firstColumn="0" w:lastColumn="0" w:noHBand="0" w:noVBand="0"/>
      </w:tblPr>
      <w:tblGrid>
        <w:gridCol w:w="425"/>
        <w:gridCol w:w="2557"/>
        <w:gridCol w:w="9"/>
        <w:gridCol w:w="1265"/>
        <w:gridCol w:w="9"/>
        <w:gridCol w:w="1835"/>
        <w:gridCol w:w="9"/>
        <w:gridCol w:w="2680"/>
      </w:tblGrid>
      <w:tr w:rsidR="00865037" w:rsidRPr="00B9181A" w14:paraId="04B931A2" w14:textId="77777777" w:rsidTr="00965A0A">
        <w:trPr>
          <w:trHeight w:val="393"/>
        </w:trPr>
        <w:tc>
          <w:tcPr>
            <w:tcW w:w="425" w:type="dxa"/>
            <w:tcBorders>
              <w:top w:val="single" w:sz="8" w:space="0" w:color="000000"/>
              <w:left w:val="single" w:sz="8" w:space="0" w:color="000000"/>
              <w:bottom w:val="single" w:sz="4" w:space="0" w:color="000000"/>
            </w:tcBorders>
            <w:shd w:val="clear" w:color="auto" w:fill="auto"/>
            <w:vAlign w:val="center"/>
          </w:tcPr>
          <w:p w14:paraId="37DED338" w14:textId="77777777" w:rsidR="00865037" w:rsidRPr="00B9181A" w:rsidRDefault="00865037" w:rsidP="00965A0A">
            <w:pPr>
              <w:tabs>
                <w:tab w:val="left" w:pos="426"/>
              </w:tabs>
              <w:snapToGrid w:val="0"/>
              <w:spacing w:after="200" w:line="240" w:lineRule="auto"/>
              <w:jc w:val="center"/>
              <w:rPr>
                <w:rFonts w:ascii="Times New Roman" w:hAnsi="Times New Roman"/>
              </w:rPr>
            </w:pPr>
          </w:p>
        </w:tc>
        <w:tc>
          <w:tcPr>
            <w:tcW w:w="2566" w:type="dxa"/>
            <w:gridSpan w:val="2"/>
            <w:tcBorders>
              <w:top w:val="single" w:sz="8" w:space="0" w:color="000000"/>
              <w:left w:val="single" w:sz="4" w:space="0" w:color="000000"/>
              <w:bottom w:val="single" w:sz="4" w:space="0" w:color="000000"/>
            </w:tcBorders>
            <w:shd w:val="clear" w:color="auto" w:fill="auto"/>
            <w:vAlign w:val="center"/>
          </w:tcPr>
          <w:p w14:paraId="7A59CEC7"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Kryteria</w:t>
            </w:r>
          </w:p>
        </w:tc>
        <w:tc>
          <w:tcPr>
            <w:tcW w:w="1274" w:type="dxa"/>
            <w:gridSpan w:val="2"/>
            <w:tcBorders>
              <w:top w:val="single" w:sz="8" w:space="0" w:color="000000"/>
              <w:left w:val="single" w:sz="8" w:space="0" w:color="000000"/>
              <w:bottom w:val="single" w:sz="4" w:space="0" w:color="000000"/>
            </w:tcBorders>
            <w:shd w:val="clear" w:color="auto" w:fill="auto"/>
            <w:vAlign w:val="center"/>
          </w:tcPr>
          <w:p w14:paraId="625E946A"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xml:space="preserve">Ilość </w:t>
            </w:r>
            <w:r w:rsidRPr="00B9181A">
              <w:rPr>
                <w:rFonts w:ascii="Times New Roman" w:hAnsi="Times New Roman"/>
                <w:sz w:val="24"/>
                <w:szCs w:val="24"/>
              </w:rPr>
              <w:br/>
              <w:t>punktów</w:t>
            </w:r>
          </w:p>
        </w:tc>
        <w:tc>
          <w:tcPr>
            <w:tcW w:w="1844" w:type="dxa"/>
            <w:gridSpan w:val="2"/>
            <w:tcBorders>
              <w:top w:val="single" w:sz="8" w:space="0" w:color="000000"/>
              <w:left w:val="single" w:sz="8" w:space="0" w:color="000000"/>
              <w:bottom w:val="single" w:sz="4" w:space="0" w:color="000000"/>
            </w:tcBorders>
            <w:shd w:val="clear" w:color="auto" w:fill="auto"/>
            <w:vAlign w:val="center"/>
          </w:tcPr>
          <w:p w14:paraId="6170848B"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xml:space="preserve">Osoba </w:t>
            </w:r>
            <w:r w:rsidRPr="00B9181A">
              <w:rPr>
                <w:rFonts w:ascii="Times New Roman" w:hAnsi="Times New Roman"/>
                <w:sz w:val="24"/>
                <w:szCs w:val="24"/>
              </w:rPr>
              <w:br/>
              <w:t xml:space="preserve">odpowiedzialna </w:t>
            </w:r>
            <w:r w:rsidRPr="00B9181A">
              <w:rPr>
                <w:rFonts w:ascii="Times New Roman" w:hAnsi="Times New Roman"/>
                <w:sz w:val="24"/>
                <w:szCs w:val="24"/>
              </w:rPr>
              <w:br/>
              <w:t>za wpis</w:t>
            </w:r>
          </w:p>
        </w:tc>
        <w:tc>
          <w:tcPr>
            <w:tcW w:w="268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499A0C3"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Częstotliwość</w:t>
            </w:r>
          </w:p>
        </w:tc>
      </w:tr>
      <w:tr w:rsidR="00865037" w:rsidRPr="00B9181A" w14:paraId="38E6ACDC" w14:textId="77777777" w:rsidTr="00965A0A">
        <w:trPr>
          <w:trHeight w:val="1582"/>
        </w:trPr>
        <w:tc>
          <w:tcPr>
            <w:tcW w:w="425" w:type="dxa"/>
            <w:tcBorders>
              <w:top w:val="single" w:sz="4" w:space="0" w:color="000000"/>
              <w:left w:val="single" w:sz="8" w:space="0" w:color="000000"/>
              <w:bottom w:val="single" w:sz="4" w:space="0" w:color="000000"/>
            </w:tcBorders>
            <w:shd w:val="clear" w:color="auto" w:fill="auto"/>
            <w:vAlign w:val="center"/>
          </w:tcPr>
          <w:p w14:paraId="4FB1D0B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w:t>
            </w:r>
          </w:p>
        </w:tc>
        <w:tc>
          <w:tcPr>
            <w:tcW w:w="2557" w:type="dxa"/>
            <w:tcBorders>
              <w:top w:val="single" w:sz="4" w:space="0" w:color="000000"/>
              <w:left w:val="single" w:sz="4" w:space="0" w:color="000000"/>
              <w:bottom w:val="single" w:sz="4" w:space="0" w:color="000000"/>
            </w:tcBorders>
            <w:shd w:val="clear" w:color="auto" w:fill="auto"/>
            <w:vAlign w:val="center"/>
          </w:tcPr>
          <w:p w14:paraId="73A00305"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Wzorowa frekwencja na lekcjach (nie posiada żadnego spóźnienia </w:t>
            </w:r>
            <w:r w:rsidRPr="00B9181A">
              <w:rPr>
                <w:rFonts w:ascii="Times New Roman" w:hAnsi="Times New Roman"/>
                <w:sz w:val="24"/>
                <w:szCs w:val="24"/>
              </w:rPr>
              <w:br/>
              <w:t>i żadnej godziny nieobecnej)</w:t>
            </w:r>
          </w:p>
        </w:tc>
        <w:tc>
          <w:tcPr>
            <w:tcW w:w="1274" w:type="dxa"/>
            <w:gridSpan w:val="2"/>
            <w:tcBorders>
              <w:top w:val="single" w:sz="4" w:space="0" w:color="000000"/>
              <w:left w:val="single" w:sz="8" w:space="0" w:color="000000"/>
              <w:bottom w:val="single" w:sz="4" w:space="0" w:color="000000"/>
            </w:tcBorders>
            <w:shd w:val="clear" w:color="auto" w:fill="auto"/>
            <w:vAlign w:val="center"/>
          </w:tcPr>
          <w:p w14:paraId="5CA0C629"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+10 pkt</w:t>
            </w:r>
          </w:p>
        </w:tc>
        <w:tc>
          <w:tcPr>
            <w:tcW w:w="1844" w:type="dxa"/>
            <w:gridSpan w:val="2"/>
            <w:tcBorders>
              <w:top w:val="single" w:sz="4" w:space="0" w:color="000000"/>
              <w:left w:val="single" w:sz="8" w:space="0" w:color="000000"/>
              <w:bottom w:val="single" w:sz="4" w:space="0" w:color="000000"/>
            </w:tcBorders>
            <w:shd w:val="clear" w:color="auto" w:fill="auto"/>
            <w:vAlign w:val="center"/>
          </w:tcPr>
          <w:p w14:paraId="1EDEE9B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9BF24"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32D73E9E" w14:textId="77777777" w:rsidTr="00965A0A">
        <w:trPr>
          <w:trHeight w:val="2518"/>
        </w:trPr>
        <w:tc>
          <w:tcPr>
            <w:tcW w:w="425" w:type="dxa"/>
            <w:tcBorders>
              <w:top w:val="single" w:sz="4" w:space="0" w:color="000000"/>
              <w:left w:val="single" w:sz="8" w:space="0" w:color="000000"/>
              <w:bottom w:val="single" w:sz="8" w:space="0" w:color="000000"/>
            </w:tcBorders>
            <w:shd w:val="clear" w:color="auto" w:fill="auto"/>
            <w:vAlign w:val="center"/>
          </w:tcPr>
          <w:p w14:paraId="0482332A"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2</w:t>
            </w:r>
          </w:p>
        </w:tc>
        <w:tc>
          <w:tcPr>
            <w:tcW w:w="2557" w:type="dxa"/>
            <w:tcBorders>
              <w:top w:val="single" w:sz="4" w:space="0" w:color="000000"/>
              <w:left w:val="single" w:sz="4" w:space="0" w:color="000000"/>
              <w:bottom w:val="single" w:sz="8" w:space="0" w:color="000000"/>
            </w:tcBorders>
            <w:shd w:val="clear" w:color="auto" w:fill="auto"/>
            <w:vAlign w:val="center"/>
          </w:tcPr>
          <w:p w14:paraId="11F1916D"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Bardzo dobra frekwencja na lekcjach </w:t>
            </w:r>
            <w:r w:rsidRPr="00B9181A">
              <w:rPr>
                <w:rFonts w:ascii="Times New Roman" w:hAnsi="Times New Roman"/>
                <w:sz w:val="24"/>
                <w:szCs w:val="24"/>
              </w:rPr>
              <w:br/>
              <w:t>(posiada co najwyżej 2 spóźnienia lub 1 dzień nieobecny w danym okresie, usprawiedliwiony)</w:t>
            </w:r>
          </w:p>
        </w:tc>
        <w:tc>
          <w:tcPr>
            <w:tcW w:w="1274" w:type="dxa"/>
            <w:gridSpan w:val="2"/>
            <w:tcBorders>
              <w:top w:val="single" w:sz="4" w:space="0" w:color="000000"/>
              <w:left w:val="single" w:sz="8" w:space="0" w:color="000000"/>
              <w:bottom w:val="single" w:sz="8" w:space="0" w:color="000000"/>
            </w:tcBorders>
            <w:shd w:val="clear" w:color="auto" w:fill="auto"/>
            <w:vAlign w:val="center"/>
          </w:tcPr>
          <w:p w14:paraId="7B64BACA"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+ 5 pkt.</w:t>
            </w:r>
          </w:p>
        </w:tc>
        <w:tc>
          <w:tcPr>
            <w:tcW w:w="1844" w:type="dxa"/>
            <w:gridSpan w:val="2"/>
            <w:tcBorders>
              <w:top w:val="single" w:sz="4" w:space="0" w:color="000000"/>
              <w:left w:val="single" w:sz="8" w:space="0" w:color="000000"/>
              <w:bottom w:val="single" w:sz="8" w:space="0" w:color="000000"/>
            </w:tcBorders>
            <w:shd w:val="clear" w:color="auto" w:fill="auto"/>
            <w:vAlign w:val="center"/>
          </w:tcPr>
          <w:p w14:paraId="625EE06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6CD497FA"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035A1F05"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068A035A"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3</w:t>
            </w:r>
          </w:p>
        </w:tc>
        <w:tc>
          <w:tcPr>
            <w:tcW w:w="2557" w:type="dxa"/>
            <w:tcBorders>
              <w:top w:val="single" w:sz="8" w:space="0" w:color="000000"/>
              <w:left w:val="single" w:sz="4" w:space="0" w:color="000000"/>
              <w:bottom w:val="single" w:sz="8" w:space="0" w:color="000000"/>
            </w:tcBorders>
            <w:shd w:val="clear" w:color="auto" w:fill="auto"/>
            <w:vAlign w:val="center"/>
          </w:tcPr>
          <w:p w14:paraId="77AF3FE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Posiadanie przez ucznia  średniej ocen: 4,0 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19336134"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+5 pkt</w:t>
            </w:r>
          </w:p>
          <w:p w14:paraId="6324CB19" w14:textId="77777777" w:rsidR="00865037" w:rsidRPr="00B9181A" w:rsidRDefault="00865037" w:rsidP="00965A0A">
            <w:pPr>
              <w:spacing w:after="200" w:line="240" w:lineRule="auto"/>
              <w:jc w:val="center"/>
              <w:rPr>
                <w:rFonts w:ascii="Times New Roman" w:hAnsi="Times New Roman"/>
                <w:sz w:val="24"/>
                <w:szCs w:val="24"/>
              </w:rPr>
            </w:pP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15907BAA"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2E4ECB7"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52255D69"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3364C3EE"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4</w:t>
            </w:r>
          </w:p>
        </w:tc>
        <w:tc>
          <w:tcPr>
            <w:tcW w:w="2557" w:type="dxa"/>
            <w:tcBorders>
              <w:top w:val="single" w:sz="8" w:space="0" w:color="000000"/>
              <w:left w:val="single" w:sz="4" w:space="0" w:color="000000"/>
              <w:bottom w:val="single" w:sz="8" w:space="0" w:color="000000"/>
            </w:tcBorders>
            <w:shd w:val="clear" w:color="auto" w:fill="auto"/>
            <w:vAlign w:val="center"/>
          </w:tcPr>
          <w:p w14:paraId="3BBD5562"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Posiadanie przez ucznia średniej ocen: 5,0 </w:t>
            </w:r>
            <w:r w:rsidRPr="00B9181A">
              <w:rPr>
                <w:rFonts w:ascii="Times New Roman" w:hAnsi="Times New Roman"/>
                <w:sz w:val="24"/>
                <w:szCs w:val="24"/>
              </w:rPr>
              <w:br/>
              <w:t>i powyżej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98154DC"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21A167F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81E6C16"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497008CD"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7E7D61A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5</w:t>
            </w:r>
          </w:p>
        </w:tc>
        <w:tc>
          <w:tcPr>
            <w:tcW w:w="2557" w:type="dxa"/>
            <w:tcBorders>
              <w:top w:val="single" w:sz="8" w:space="0" w:color="000000"/>
              <w:left w:val="single" w:sz="4" w:space="0" w:color="000000"/>
              <w:bottom w:val="single" w:sz="8" w:space="0" w:color="000000"/>
            </w:tcBorders>
            <w:shd w:val="clear" w:color="auto" w:fill="auto"/>
            <w:vAlign w:val="center"/>
          </w:tcPr>
          <w:p w14:paraId="2B193691"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xml:space="preserve">Aktywna praca </w:t>
            </w:r>
            <w:r w:rsidRPr="00B9181A">
              <w:rPr>
                <w:rFonts w:ascii="Times New Roman" w:hAnsi="Times New Roman"/>
                <w:sz w:val="24"/>
                <w:szCs w:val="24"/>
              </w:rPr>
              <w:br/>
              <w:t>w samorządzie klasowym. Pomoc kolegom w nauce, koleżeńskość, wzorowa, obywatelska postawa ucznia</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14F10F3"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149FD9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E915B80"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193561C8"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6A0E8F5D" w14:textId="77777777" w:rsidR="00865037" w:rsidRPr="00B9181A" w:rsidRDefault="00865037" w:rsidP="00965A0A">
            <w:pPr>
              <w:tabs>
                <w:tab w:val="left" w:pos="426"/>
              </w:tabs>
              <w:spacing w:after="200" w:line="240" w:lineRule="auto"/>
              <w:rPr>
                <w:rFonts w:ascii="Times New Roman" w:hAnsi="Times New Roman"/>
                <w:sz w:val="24"/>
                <w:szCs w:val="24"/>
              </w:rPr>
            </w:pPr>
            <w:r w:rsidRPr="00B9181A">
              <w:rPr>
                <w:rFonts w:ascii="Times New Roman" w:hAnsi="Times New Roman"/>
                <w:sz w:val="24"/>
                <w:szCs w:val="24"/>
              </w:rPr>
              <w:lastRenderedPageBreak/>
              <w:t>6</w:t>
            </w:r>
          </w:p>
        </w:tc>
        <w:tc>
          <w:tcPr>
            <w:tcW w:w="2557" w:type="dxa"/>
            <w:tcBorders>
              <w:top w:val="single" w:sz="8" w:space="0" w:color="000000"/>
              <w:left w:val="single" w:sz="4" w:space="0" w:color="000000"/>
              <w:bottom w:val="single" w:sz="8" w:space="0" w:color="000000"/>
            </w:tcBorders>
            <w:shd w:val="clear" w:color="auto" w:fill="auto"/>
            <w:vAlign w:val="center"/>
          </w:tcPr>
          <w:p w14:paraId="4B9EDC65"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 xml:space="preserve">Aktywna praca </w:t>
            </w:r>
            <w:r w:rsidRPr="00B9181A">
              <w:rPr>
                <w:rFonts w:ascii="Times New Roman" w:hAnsi="Times New Roman"/>
                <w:sz w:val="24"/>
                <w:szCs w:val="24"/>
              </w:rPr>
              <w:br/>
              <w:t>w samorządzie szkolnym</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2879E0F7"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+15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66B8282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Opiekun Samorządu Uczniowskiego</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1E8C0B3"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59D5F310"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2FF4E57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7</w:t>
            </w:r>
          </w:p>
        </w:tc>
        <w:tc>
          <w:tcPr>
            <w:tcW w:w="2557" w:type="dxa"/>
            <w:tcBorders>
              <w:top w:val="single" w:sz="8" w:space="0" w:color="000000"/>
              <w:left w:val="single" w:sz="4" w:space="0" w:color="000000"/>
              <w:bottom w:val="single" w:sz="8" w:space="0" w:color="000000"/>
            </w:tcBorders>
            <w:shd w:val="clear" w:color="auto" w:fill="auto"/>
            <w:vAlign w:val="center"/>
          </w:tcPr>
          <w:p w14:paraId="6113B55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Przygotowanie </w:t>
            </w:r>
            <w:r w:rsidRPr="00B9181A">
              <w:rPr>
                <w:rFonts w:ascii="Times New Roman" w:hAnsi="Times New Roman"/>
                <w:sz w:val="24"/>
                <w:szCs w:val="24"/>
              </w:rPr>
              <w:br/>
              <w:t xml:space="preserve">i  uczestnictwo </w:t>
            </w:r>
            <w:r w:rsidRPr="00B9181A">
              <w:rPr>
                <w:rFonts w:ascii="Times New Roman" w:hAnsi="Times New Roman"/>
                <w:sz w:val="24"/>
                <w:szCs w:val="24"/>
              </w:rPr>
              <w:br/>
              <w:t>w  uroczystościach  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4C216DE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3982FF54"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Opiekun imprezy</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718A185F"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2FAE99B3"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7FDAA512"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8</w:t>
            </w:r>
          </w:p>
        </w:tc>
        <w:tc>
          <w:tcPr>
            <w:tcW w:w="2557" w:type="dxa"/>
            <w:tcBorders>
              <w:top w:val="single" w:sz="8" w:space="0" w:color="000000"/>
              <w:left w:val="single" w:sz="4" w:space="0" w:color="000000"/>
              <w:bottom w:val="single" w:sz="8" w:space="0" w:color="000000"/>
            </w:tcBorders>
            <w:shd w:val="clear" w:color="auto" w:fill="auto"/>
            <w:vAlign w:val="center"/>
          </w:tcPr>
          <w:p w14:paraId="01FB91D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Udział ucznia  </w:t>
            </w:r>
            <w:r w:rsidRPr="00B9181A">
              <w:rPr>
                <w:rFonts w:ascii="Times New Roman" w:hAnsi="Times New Roman"/>
                <w:sz w:val="24"/>
                <w:szCs w:val="24"/>
              </w:rPr>
              <w:br/>
              <w:t xml:space="preserve">w konkursach </w:t>
            </w:r>
            <w:r w:rsidRPr="00B9181A">
              <w:rPr>
                <w:rFonts w:ascii="Times New Roman" w:hAnsi="Times New Roman"/>
                <w:sz w:val="24"/>
                <w:szCs w:val="24"/>
              </w:rPr>
              <w:br/>
              <w:t>i olimpiadach   przedmiotowych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2B16809B"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+ 10 pkt za każdy przedmiot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1950873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Nauczyciela przedmiotu/ organizator konkursu</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15F14DA"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Każdorazowo</w:t>
            </w:r>
          </w:p>
          <w:p w14:paraId="77AFD5EB"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r>
      <w:tr w:rsidR="00865037" w:rsidRPr="00B9181A" w14:paraId="5F3A26BB"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584B2F4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9</w:t>
            </w:r>
          </w:p>
        </w:tc>
        <w:tc>
          <w:tcPr>
            <w:tcW w:w="2557" w:type="dxa"/>
            <w:tcBorders>
              <w:top w:val="single" w:sz="8" w:space="0" w:color="000000"/>
              <w:left w:val="single" w:sz="4" w:space="0" w:color="000000"/>
              <w:bottom w:val="single" w:sz="8" w:space="0" w:color="000000"/>
            </w:tcBorders>
            <w:shd w:val="clear" w:color="auto" w:fill="auto"/>
            <w:vAlign w:val="center"/>
          </w:tcPr>
          <w:p w14:paraId="5761D364"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Udział ucznia </w:t>
            </w:r>
            <w:r w:rsidRPr="00B9181A">
              <w:rPr>
                <w:rFonts w:ascii="Times New Roman" w:hAnsi="Times New Roman"/>
                <w:sz w:val="24"/>
                <w:szCs w:val="24"/>
              </w:rPr>
              <w:br/>
              <w:t>w szkolnych zawodach sportowych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5EF7954B"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B2742A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Opiekun zawodów</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0C34C36F"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Jednorazowo w okresie</w:t>
            </w:r>
          </w:p>
        </w:tc>
      </w:tr>
      <w:tr w:rsidR="00865037" w:rsidRPr="00B9181A" w14:paraId="184E33CE"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54ECB09E" w14:textId="77777777" w:rsidR="00865037" w:rsidRPr="00B9181A" w:rsidRDefault="00865037" w:rsidP="00965A0A">
            <w:pPr>
              <w:tabs>
                <w:tab w:val="left" w:pos="426"/>
              </w:tabs>
              <w:snapToGrid w:val="0"/>
              <w:spacing w:line="240" w:lineRule="auto"/>
              <w:jc w:val="center"/>
              <w:rPr>
                <w:rFonts w:ascii="Times New Roman" w:hAnsi="Times New Roman"/>
                <w:sz w:val="24"/>
                <w:szCs w:val="24"/>
              </w:rPr>
            </w:pPr>
          </w:p>
          <w:p w14:paraId="174091B1"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10</w:t>
            </w:r>
          </w:p>
          <w:p w14:paraId="2321E32F"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6615382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rPr>
              <w:t xml:space="preserve">Udział ucznia w akcjach </w:t>
            </w:r>
            <w:r w:rsidRPr="00B9181A">
              <w:rPr>
                <w:rFonts w:ascii="Times New Roman" w:hAnsi="Times New Roman"/>
                <w:sz w:val="24"/>
              </w:rPr>
              <w:br/>
              <w:t>i inicjatywach  organizowanych przez szkołę</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5718CF5E"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rPr>
              <w:t>max + 10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6DD82BC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9136674"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rPr>
              <w:t>Jednorazowo</w:t>
            </w:r>
          </w:p>
        </w:tc>
      </w:tr>
      <w:tr w:rsidR="00865037" w:rsidRPr="00B9181A" w14:paraId="2BA1F9F8"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0B261A24" w14:textId="77777777" w:rsidR="00865037" w:rsidRPr="00B9181A" w:rsidRDefault="00865037" w:rsidP="00965A0A">
            <w:pPr>
              <w:tabs>
                <w:tab w:val="left" w:pos="426"/>
              </w:tabs>
              <w:snapToGrid w:val="0"/>
              <w:spacing w:line="240" w:lineRule="auto"/>
              <w:jc w:val="center"/>
              <w:rPr>
                <w:rFonts w:ascii="Times New Roman" w:hAnsi="Times New Roman"/>
                <w:sz w:val="24"/>
                <w:szCs w:val="24"/>
              </w:rPr>
            </w:pPr>
          </w:p>
          <w:p w14:paraId="4FC58250"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11</w:t>
            </w:r>
          </w:p>
          <w:p w14:paraId="6725097B"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12E9AC65"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Udział ucznia  w akcjach</w:t>
            </w:r>
          </w:p>
          <w:p w14:paraId="29876A12"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organizowanych przez</w:t>
            </w:r>
          </w:p>
          <w:p w14:paraId="4AFD040A"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instytucje społeczne</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790C2C1"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378C5F2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Organizator imprezy</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F2A0F84"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69DB8BF4"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7FFF6FB7"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12</w:t>
            </w:r>
          </w:p>
          <w:p w14:paraId="056DAA68"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5B2F130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Przygotowanie imprezy klasowej</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37FAA733"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25ED225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54A98FB"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34AAB78C" w14:textId="77777777" w:rsidTr="00FA64E6">
        <w:trPr>
          <w:trHeight w:val="1137"/>
        </w:trPr>
        <w:tc>
          <w:tcPr>
            <w:tcW w:w="425" w:type="dxa"/>
            <w:tcBorders>
              <w:top w:val="single" w:sz="8" w:space="0" w:color="000000"/>
              <w:left w:val="single" w:sz="8" w:space="0" w:color="000000"/>
              <w:bottom w:val="single" w:sz="8" w:space="0" w:color="000000"/>
            </w:tcBorders>
            <w:shd w:val="clear" w:color="auto" w:fill="auto"/>
            <w:vAlign w:val="center"/>
          </w:tcPr>
          <w:p w14:paraId="2695076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13</w:t>
            </w:r>
          </w:p>
        </w:tc>
        <w:tc>
          <w:tcPr>
            <w:tcW w:w="2557" w:type="dxa"/>
            <w:tcBorders>
              <w:top w:val="single" w:sz="8" w:space="0" w:color="000000"/>
              <w:left w:val="single" w:sz="4" w:space="0" w:color="000000"/>
              <w:bottom w:val="single" w:sz="8" w:space="0" w:color="000000"/>
            </w:tcBorders>
            <w:shd w:val="clear" w:color="auto" w:fill="auto"/>
            <w:vAlign w:val="center"/>
          </w:tcPr>
          <w:p w14:paraId="3E48D1C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Wykonanie przez ucznia  gazetek, wystawek, dekoracji w klasie lub na korytarzu</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0AA3B7D4"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45CFE3E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3671558"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689880B7" w14:textId="77777777" w:rsidTr="00FA64E6">
        <w:trPr>
          <w:trHeight w:val="2218"/>
        </w:trPr>
        <w:tc>
          <w:tcPr>
            <w:tcW w:w="425" w:type="dxa"/>
            <w:tcBorders>
              <w:top w:val="single" w:sz="8" w:space="0" w:color="000000"/>
              <w:left w:val="single" w:sz="8" w:space="0" w:color="000000"/>
              <w:bottom w:val="single" w:sz="8" w:space="0" w:color="000000"/>
            </w:tcBorders>
            <w:shd w:val="clear" w:color="auto" w:fill="auto"/>
            <w:vAlign w:val="center"/>
          </w:tcPr>
          <w:p w14:paraId="145042E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14</w:t>
            </w:r>
          </w:p>
        </w:tc>
        <w:tc>
          <w:tcPr>
            <w:tcW w:w="2557" w:type="dxa"/>
            <w:tcBorders>
              <w:top w:val="single" w:sz="8" w:space="0" w:color="000000"/>
              <w:left w:val="single" w:sz="4" w:space="0" w:color="000000"/>
              <w:bottom w:val="single" w:sz="8" w:space="0" w:color="000000"/>
            </w:tcBorders>
            <w:shd w:val="clear" w:color="auto" w:fill="auto"/>
            <w:vAlign w:val="center"/>
          </w:tcPr>
          <w:p w14:paraId="6622CDD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Uczeń jest systematycznie przygotowany do zajęć: posiada zeszyty, podręczniki, przybory, zeszyt wychowawczy, materiały potrzebne do lekcji</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03E8C1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5A920F6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06688BD"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5C1D8835"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3D8EE650"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15</w:t>
            </w:r>
          </w:p>
        </w:tc>
        <w:tc>
          <w:tcPr>
            <w:tcW w:w="2557" w:type="dxa"/>
            <w:tcBorders>
              <w:top w:val="single" w:sz="8" w:space="0" w:color="000000"/>
              <w:left w:val="single" w:sz="4" w:space="0" w:color="000000"/>
              <w:bottom w:val="single" w:sz="8" w:space="0" w:color="000000"/>
            </w:tcBorders>
            <w:shd w:val="clear" w:color="auto" w:fill="auto"/>
            <w:vAlign w:val="center"/>
          </w:tcPr>
          <w:p w14:paraId="2E26723D"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Wysoka kultura osobista wobec</w:t>
            </w:r>
          </w:p>
          <w:p w14:paraId="13F96C93"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pracowników szkoły </w:t>
            </w:r>
            <w:r w:rsidRPr="00B9181A">
              <w:rPr>
                <w:rFonts w:ascii="Times New Roman" w:hAnsi="Times New Roman"/>
                <w:sz w:val="24"/>
                <w:szCs w:val="24"/>
              </w:rPr>
              <w:br/>
              <w:t>i  rówieśników.</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62C6F1C8"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05367035"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47B5FF9"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5344C2D0"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73FF2E4B" w14:textId="77777777" w:rsidR="00865037" w:rsidRPr="00B9181A" w:rsidRDefault="00865037" w:rsidP="00965A0A">
            <w:pPr>
              <w:snapToGrid w:val="0"/>
              <w:spacing w:line="240" w:lineRule="auto"/>
              <w:jc w:val="center"/>
              <w:rPr>
                <w:rFonts w:ascii="Times New Roman" w:hAnsi="Times New Roman"/>
                <w:sz w:val="24"/>
                <w:szCs w:val="24"/>
              </w:rPr>
            </w:pPr>
          </w:p>
          <w:p w14:paraId="1F9FF9AB"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16</w:t>
            </w:r>
          </w:p>
          <w:p w14:paraId="5739E9DD" w14:textId="77777777" w:rsidR="00865037" w:rsidRPr="00B9181A" w:rsidRDefault="00865037" w:rsidP="00965A0A">
            <w:pPr>
              <w:spacing w:line="240" w:lineRule="auto"/>
              <w:jc w:val="center"/>
              <w:rPr>
                <w:rFonts w:ascii="Times New Roman" w:hAnsi="Times New Roman"/>
                <w:sz w:val="24"/>
                <w:szCs w:val="24"/>
              </w:rPr>
            </w:pPr>
          </w:p>
        </w:tc>
        <w:tc>
          <w:tcPr>
            <w:tcW w:w="2557" w:type="dxa"/>
            <w:tcBorders>
              <w:top w:val="single" w:sz="8" w:space="0" w:color="000000"/>
              <w:left w:val="single" w:sz="4" w:space="0" w:color="000000"/>
              <w:bottom w:val="single" w:sz="8" w:space="0" w:color="000000"/>
            </w:tcBorders>
            <w:shd w:val="clear" w:color="auto" w:fill="auto"/>
            <w:vAlign w:val="center"/>
          </w:tcPr>
          <w:p w14:paraId="63CDADD5"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Właściwe zachowanie</w:t>
            </w:r>
          </w:p>
          <w:p w14:paraId="6492A975"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podczas imprez szkolnych</w:t>
            </w:r>
          </w:p>
          <w:p w14:paraId="697BC89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i pozaszkolnych</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4CCC2A71"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4F85111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 opiekun wycieczki</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EEE33C4"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r w:rsidR="00865037" w:rsidRPr="00B9181A" w14:paraId="7D497F08" w14:textId="77777777" w:rsidTr="00965A0A">
        <w:tc>
          <w:tcPr>
            <w:tcW w:w="425" w:type="dxa"/>
            <w:tcBorders>
              <w:top w:val="single" w:sz="8" w:space="0" w:color="000000"/>
              <w:left w:val="single" w:sz="8" w:space="0" w:color="000000"/>
              <w:bottom w:val="single" w:sz="8" w:space="0" w:color="000000"/>
            </w:tcBorders>
            <w:shd w:val="clear" w:color="auto" w:fill="auto"/>
            <w:vAlign w:val="center"/>
          </w:tcPr>
          <w:p w14:paraId="0FF292E3"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17</w:t>
            </w:r>
          </w:p>
        </w:tc>
        <w:tc>
          <w:tcPr>
            <w:tcW w:w="2557" w:type="dxa"/>
            <w:tcBorders>
              <w:top w:val="single" w:sz="8" w:space="0" w:color="000000"/>
              <w:left w:val="single" w:sz="4" w:space="0" w:color="000000"/>
              <w:bottom w:val="single" w:sz="8" w:space="0" w:color="000000"/>
            </w:tcBorders>
            <w:shd w:val="clear" w:color="auto" w:fill="auto"/>
            <w:vAlign w:val="center"/>
          </w:tcPr>
          <w:p w14:paraId="67F9C277"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Dbałość o własne zdrowie i zdrowie innych (zdrowy styl życia)</w:t>
            </w:r>
          </w:p>
        </w:tc>
        <w:tc>
          <w:tcPr>
            <w:tcW w:w="1274" w:type="dxa"/>
            <w:gridSpan w:val="2"/>
            <w:tcBorders>
              <w:top w:val="single" w:sz="8" w:space="0" w:color="000000"/>
              <w:left w:val="single" w:sz="8" w:space="0" w:color="000000"/>
              <w:bottom w:val="single" w:sz="8" w:space="0" w:color="000000"/>
            </w:tcBorders>
            <w:shd w:val="clear" w:color="auto" w:fill="auto"/>
            <w:vAlign w:val="center"/>
          </w:tcPr>
          <w:p w14:paraId="73A62B51"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max + 5 pkt</w:t>
            </w:r>
          </w:p>
        </w:tc>
        <w:tc>
          <w:tcPr>
            <w:tcW w:w="1844" w:type="dxa"/>
            <w:gridSpan w:val="2"/>
            <w:tcBorders>
              <w:top w:val="single" w:sz="8" w:space="0" w:color="000000"/>
              <w:left w:val="single" w:sz="8" w:space="0" w:color="000000"/>
              <w:bottom w:val="single" w:sz="8" w:space="0" w:color="000000"/>
            </w:tcBorders>
            <w:shd w:val="clear" w:color="auto" w:fill="auto"/>
            <w:vAlign w:val="center"/>
          </w:tcPr>
          <w:p w14:paraId="48D8A555"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68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A4B7EBA"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Zakończenie etapu nauki śródrocznej i rocznej</w:t>
            </w:r>
          </w:p>
        </w:tc>
      </w:tr>
    </w:tbl>
    <w:p w14:paraId="079B5177" w14:textId="3DD1F210" w:rsidR="00865037" w:rsidRDefault="00865037" w:rsidP="00865037">
      <w:pPr>
        <w:widowControl w:val="0"/>
        <w:suppressAutoHyphens/>
        <w:spacing w:after="120" w:line="360" w:lineRule="auto"/>
        <w:ind w:left="720"/>
        <w:textAlignment w:val="baseline"/>
        <w:rPr>
          <w:rFonts w:ascii="Times New Roman" w:hAnsi="Times New Roman"/>
          <w:sz w:val="24"/>
          <w:szCs w:val="24"/>
        </w:rPr>
      </w:pPr>
    </w:p>
    <w:p w14:paraId="3A4025D5" w14:textId="77777777" w:rsidR="00CD47E4" w:rsidRPr="00B9181A" w:rsidRDefault="00CD47E4" w:rsidP="00865037">
      <w:pPr>
        <w:widowControl w:val="0"/>
        <w:suppressAutoHyphens/>
        <w:spacing w:after="120" w:line="360" w:lineRule="auto"/>
        <w:ind w:left="720"/>
        <w:textAlignment w:val="baseline"/>
        <w:rPr>
          <w:rFonts w:ascii="Times New Roman" w:hAnsi="Times New Roman"/>
          <w:sz w:val="24"/>
          <w:szCs w:val="24"/>
        </w:rPr>
      </w:pPr>
    </w:p>
    <w:p w14:paraId="6C9109EF" w14:textId="77777777" w:rsidR="00865037" w:rsidRPr="00B9181A" w:rsidRDefault="00865037" w:rsidP="00107E73">
      <w:pPr>
        <w:widowControl w:val="0"/>
        <w:numPr>
          <w:ilvl w:val="0"/>
          <w:numId w:val="189"/>
        </w:numPr>
        <w:suppressAutoHyphens/>
        <w:spacing w:after="120" w:line="360" w:lineRule="auto"/>
        <w:textAlignment w:val="baseline"/>
        <w:rPr>
          <w:rFonts w:ascii="Times New Roman" w:hAnsi="Times New Roman"/>
          <w:sz w:val="24"/>
          <w:szCs w:val="24"/>
        </w:rPr>
      </w:pPr>
      <w:r w:rsidRPr="00B9181A">
        <w:rPr>
          <w:rFonts w:ascii="Times New Roman" w:hAnsi="Times New Roman"/>
          <w:sz w:val="24"/>
          <w:szCs w:val="24"/>
        </w:rPr>
        <w:t>Uczeń może stracić punkty za następujące zachowania negatywne:</w:t>
      </w:r>
    </w:p>
    <w:p w14:paraId="13370F83" w14:textId="77777777" w:rsidR="00865037" w:rsidRPr="00B9181A" w:rsidRDefault="00865037" w:rsidP="00865037">
      <w:pPr>
        <w:widowControl w:val="0"/>
        <w:spacing w:after="120" w:line="360" w:lineRule="auto"/>
        <w:jc w:val="center"/>
        <w:textAlignment w:val="baseline"/>
        <w:rPr>
          <w:rFonts w:ascii="Times New Roman" w:hAnsi="Times New Roman"/>
          <w:sz w:val="24"/>
          <w:szCs w:val="24"/>
        </w:rPr>
      </w:pPr>
      <w:r w:rsidRPr="00B9181A">
        <w:rPr>
          <w:rFonts w:ascii="Times New Roman" w:hAnsi="Times New Roman"/>
          <w:sz w:val="24"/>
          <w:szCs w:val="24"/>
        </w:rPr>
        <w:t>PUNKTY UJEMNE</w:t>
      </w:r>
    </w:p>
    <w:tbl>
      <w:tblPr>
        <w:tblW w:w="0" w:type="auto"/>
        <w:tblInd w:w="70" w:type="dxa"/>
        <w:tblLayout w:type="fixed"/>
        <w:tblCellMar>
          <w:left w:w="70" w:type="dxa"/>
          <w:right w:w="70" w:type="dxa"/>
        </w:tblCellMar>
        <w:tblLook w:val="0000" w:firstRow="0" w:lastRow="0" w:firstColumn="0" w:lastColumn="0" w:noHBand="0" w:noVBand="0"/>
      </w:tblPr>
      <w:tblGrid>
        <w:gridCol w:w="426"/>
        <w:gridCol w:w="3078"/>
        <w:gridCol w:w="1166"/>
        <w:gridCol w:w="1687"/>
        <w:gridCol w:w="2439"/>
      </w:tblGrid>
      <w:tr w:rsidR="00865037" w:rsidRPr="00B9181A" w14:paraId="4089C0A0" w14:textId="77777777" w:rsidTr="00965A0A">
        <w:tc>
          <w:tcPr>
            <w:tcW w:w="3504" w:type="dxa"/>
            <w:gridSpan w:val="2"/>
            <w:tcBorders>
              <w:top w:val="single" w:sz="8" w:space="0" w:color="000000"/>
              <w:left w:val="single" w:sz="8" w:space="0" w:color="000000"/>
              <w:bottom w:val="single" w:sz="8" w:space="0" w:color="000000"/>
            </w:tcBorders>
            <w:shd w:val="clear" w:color="auto" w:fill="auto"/>
            <w:vAlign w:val="center"/>
          </w:tcPr>
          <w:p w14:paraId="425AC777"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Działanie</w:t>
            </w:r>
          </w:p>
        </w:tc>
        <w:tc>
          <w:tcPr>
            <w:tcW w:w="1166" w:type="dxa"/>
            <w:tcBorders>
              <w:top w:val="single" w:sz="8" w:space="0" w:color="000000"/>
              <w:left w:val="single" w:sz="8" w:space="0" w:color="000000"/>
              <w:bottom w:val="single" w:sz="8" w:space="0" w:color="000000"/>
            </w:tcBorders>
            <w:shd w:val="clear" w:color="auto" w:fill="auto"/>
            <w:vAlign w:val="center"/>
          </w:tcPr>
          <w:p w14:paraId="2FA306E2"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Ilość punktów</w:t>
            </w:r>
          </w:p>
        </w:tc>
        <w:tc>
          <w:tcPr>
            <w:tcW w:w="1687" w:type="dxa"/>
            <w:tcBorders>
              <w:top w:val="single" w:sz="8" w:space="0" w:color="000000"/>
              <w:left w:val="single" w:sz="8" w:space="0" w:color="000000"/>
              <w:bottom w:val="single" w:sz="8" w:space="0" w:color="000000"/>
            </w:tcBorders>
            <w:shd w:val="clear" w:color="auto" w:fill="auto"/>
            <w:vAlign w:val="center"/>
          </w:tcPr>
          <w:p w14:paraId="1C4BE019"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xml:space="preserve">Osoba odpowiedzialna </w:t>
            </w:r>
            <w:r w:rsidRPr="00B9181A">
              <w:rPr>
                <w:rFonts w:ascii="Times New Roman" w:hAnsi="Times New Roman"/>
                <w:sz w:val="24"/>
                <w:szCs w:val="24"/>
              </w:rPr>
              <w:br/>
              <w:t>za wpis</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5E0EA50"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Częstotliwość</w:t>
            </w:r>
          </w:p>
        </w:tc>
      </w:tr>
      <w:tr w:rsidR="00865037" w:rsidRPr="00B9181A" w14:paraId="7A9104F6"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7FAF917D"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w:t>
            </w:r>
          </w:p>
        </w:tc>
        <w:tc>
          <w:tcPr>
            <w:tcW w:w="3078" w:type="dxa"/>
            <w:tcBorders>
              <w:top w:val="single" w:sz="8" w:space="0" w:color="000000"/>
              <w:left w:val="single" w:sz="4" w:space="0" w:color="000000"/>
              <w:bottom w:val="single" w:sz="8" w:space="0" w:color="000000"/>
            </w:tcBorders>
            <w:shd w:val="clear" w:color="auto" w:fill="auto"/>
            <w:vAlign w:val="center"/>
          </w:tcPr>
          <w:p w14:paraId="0D6D60A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Godziny lekcyjne nieusprawiedliwione</w:t>
            </w:r>
          </w:p>
        </w:tc>
        <w:tc>
          <w:tcPr>
            <w:tcW w:w="1166" w:type="dxa"/>
            <w:tcBorders>
              <w:top w:val="single" w:sz="8" w:space="0" w:color="000000"/>
              <w:left w:val="single" w:sz="8" w:space="0" w:color="000000"/>
              <w:bottom w:val="single" w:sz="8" w:space="0" w:color="000000"/>
            </w:tcBorders>
            <w:shd w:val="clear" w:color="auto" w:fill="auto"/>
            <w:vAlign w:val="center"/>
          </w:tcPr>
          <w:p w14:paraId="38226E7E"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xml:space="preserve">- 2 pkt  </w:t>
            </w:r>
            <w:r w:rsidRPr="00B9181A">
              <w:rPr>
                <w:rFonts w:ascii="Times New Roman" w:hAnsi="Times New Roman"/>
                <w:sz w:val="24"/>
                <w:szCs w:val="24"/>
              </w:rPr>
              <w:br/>
              <w:t>za  każdą godzinę</w:t>
            </w:r>
          </w:p>
        </w:tc>
        <w:tc>
          <w:tcPr>
            <w:tcW w:w="1687" w:type="dxa"/>
            <w:tcBorders>
              <w:top w:val="single" w:sz="8" w:space="0" w:color="000000"/>
              <w:left w:val="single" w:sz="8" w:space="0" w:color="000000"/>
              <w:bottom w:val="single" w:sz="8" w:space="0" w:color="000000"/>
            </w:tcBorders>
            <w:shd w:val="clear" w:color="auto" w:fill="auto"/>
            <w:vAlign w:val="center"/>
          </w:tcPr>
          <w:p w14:paraId="1BF5A09B"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1F2311"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0042036E"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28783DA4"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2</w:t>
            </w:r>
          </w:p>
        </w:tc>
        <w:tc>
          <w:tcPr>
            <w:tcW w:w="3078" w:type="dxa"/>
            <w:tcBorders>
              <w:top w:val="single" w:sz="8" w:space="0" w:color="000000"/>
              <w:left w:val="single" w:sz="4" w:space="0" w:color="000000"/>
              <w:bottom w:val="single" w:sz="8" w:space="0" w:color="000000"/>
            </w:tcBorders>
            <w:shd w:val="clear" w:color="auto" w:fill="auto"/>
            <w:vAlign w:val="center"/>
          </w:tcPr>
          <w:p w14:paraId="27E1823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Spóźnienia na lekcje</w:t>
            </w:r>
          </w:p>
        </w:tc>
        <w:tc>
          <w:tcPr>
            <w:tcW w:w="1166" w:type="dxa"/>
            <w:tcBorders>
              <w:top w:val="single" w:sz="8" w:space="0" w:color="000000"/>
              <w:left w:val="single" w:sz="8" w:space="0" w:color="000000"/>
              <w:bottom w:val="single" w:sz="8" w:space="0" w:color="000000"/>
            </w:tcBorders>
            <w:shd w:val="clear" w:color="auto" w:fill="auto"/>
            <w:vAlign w:val="center"/>
          </w:tcPr>
          <w:p w14:paraId="114C3B77"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- 1 pkt za każde spóźnienie</w:t>
            </w:r>
          </w:p>
        </w:tc>
        <w:tc>
          <w:tcPr>
            <w:tcW w:w="1687" w:type="dxa"/>
            <w:tcBorders>
              <w:top w:val="single" w:sz="8" w:space="0" w:color="000000"/>
              <w:left w:val="single" w:sz="8" w:space="0" w:color="000000"/>
              <w:bottom w:val="single" w:sz="8" w:space="0" w:color="000000"/>
            </w:tcBorders>
            <w:shd w:val="clear" w:color="auto" w:fill="auto"/>
            <w:vAlign w:val="center"/>
          </w:tcPr>
          <w:p w14:paraId="3491F76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ECD2CF1"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4E8A7254"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7F8A3952"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3</w:t>
            </w:r>
          </w:p>
        </w:tc>
        <w:tc>
          <w:tcPr>
            <w:tcW w:w="3078" w:type="dxa"/>
            <w:tcBorders>
              <w:top w:val="single" w:sz="8" w:space="0" w:color="000000"/>
              <w:left w:val="single" w:sz="4" w:space="0" w:color="000000"/>
              <w:bottom w:val="single" w:sz="8" w:space="0" w:color="000000"/>
            </w:tcBorders>
            <w:shd w:val="clear" w:color="auto" w:fill="auto"/>
            <w:vAlign w:val="center"/>
          </w:tcPr>
          <w:p w14:paraId="74C5FEFD"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Nieodpowiednie zachowanie podczas lekcji/w szkole/ </w:t>
            </w:r>
          </w:p>
          <w:p w14:paraId="6AD43667"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poza szkołą </w:t>
            </w:r>
          </w:p>
        </w:tc>
        <w:tc>
          <w:tcPr>
            <w:tcW w:w="1166" w:type="dxa"/>
            <w:tcBorders>
              <w:top w:val="single" w:sz="8" w:space="0" w:color="000000"/>
              <w:left w:val="single" w:sz="4" w:space="0" w:color="000000"/>
              <w:bottom w:val="single" w:sz="8" w:space="0" w:color="000000"/>
            </w:tcBorders>
            <w:shd w:val="clear" w:color="auto" w:fill="auto"/>
            <w:vAlign w:val="center"/>
          </w:tcPr>
          <w:p w14:paraId="6A380F6B"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03B45B69"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każdorazowo na podstawie uwag w dzienniku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236EF6"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Każdorazowo</w:t>
            </w:r>
          </w:p>
          <w:p w14:paraId="1F64A677" w14:textId="77777777" w:rsidR="00865037" w:rsidRPr="00B9181A" w:rsidRDefault="00865037" w:rsidP="00965A0A">
            <w:pPr>
              <w:spacing w:line="240" w:lineRule="auto"/>
              <w:jc w:val="center"/>
              <w:rPr>
                <w:rFonts w:ascii="Times New Roman" w:hAnsi="Times New Roman"/>
                <w:sz w:val="24"/>
                <w:szCs w:val="24"/>
              </w:rPr>
            </w:pPr>
          </w:p>
          <w:p w14:paraId="7352E790"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r>
      <w:tr w:rsidR="00865037" w:rsidRPr="00B9181A" w14:paraId="78AAE3EE" w14:textId="77777777" w:rsidTr="00965A0A">
        <w:tc>
          <w:tcPr>
            <w:tcW w:w="426" w:type="dxa"/>
            <w:tcBorders>
              <w:top w:val="single" w:sz="4" w:space="0" w:color="000000"/>
              <w:left w:val="single" w:sz="8" w:space="0" w:color="000000"/>
              <w:bottom w:val="single" w:sz="8" w:space="0" w:color="000000"/>
            </w:tcBorders>
            <w:shd w:val="clear" w:color="auto" w:fill="auto"/>
            <w:vAlign w:val="center"/>
          </w:tcPr>
          <w:p w14:paraId="3050D37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4</w:t>
            </w:r>
          </w:p>
        </w:tc>
        <w:tc>
          <w:tcPr>
            <w:tcW w:w="3078" w:type="dxa"/>
            <w:tcBorders>
              <w:top w:val="single" w:sz="4" w:space="0" w:color="000000"/>
              <w:left w:val="single" w:sz="4" w:space="0" w:color="000000"/>
              <w:bottom w:val="single" w:sz="8" w:space="0" w:color="000000"/>
            </w:tcBorders>
            <w:shd w:val="clear" w:color="auto" w:fill="auto"/>
            <w:vAlign w:val="center"/>
          </w:tcPr>
          <w:p w14:paraId="27CD32A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Niewyłączenie (używanie) telefonu komórkowego </w:t>
            </w:r>
            <w:r w:rsidRPr="00B9181A">
              <w:rPr>
                <w:rFonts w:ascii="Times New Roman" w:hAnsi="Times New Roman"/>
                <w:sz w:val="24"/>
                <w:szCs w:val="24"/>
              </w:rPr>
              <w:br/>
              <w:t>w czasie lekcji. (w tym mp3, tabletów itp.)</w:t>
            </w:r>
          </w:p>
        </w:tc>
        <w:tc>
          <w:tcPr>
            <w:tcW w:w="1166" w:type="dxa"/>
            <w:tcBorders>
              <w:top w:val="single" w:sz="8" w:space="0" w:color="000000"/>
              <w:left w:val="single" w:sz="4" w:space="0" w:color="000000"/>
              <w:bottom w:val="single" w:sz="8" w:space="0" w:color="000000"/>
            </w:tcBorders>
            <w:shd w:val="clear" w:color="auto" w:fill="auto"/>
            <w:vAlign w:val="center"/>
          </w:tcPr>
          <w:p w14:paraId="061C1F6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7FECC4B8"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Nauczyciel danego przedmiotu</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43CA0B"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08427CFE"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4EF71CCB"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5</w:t>
            </w:r>
          </w:p>
        </w:tc>
        <w:tc>
          <w:tcPr>
            <w:tcW w:w="3078" w:type="dxa"/>
            <w:tcBorders>
              <w:top w:val="single" w:sz="8" w:space="0" w:color="000000"/>
              <w:left w:val="single" w:sz="4" w:space="0" w:color="000000"/>
              <w:bottom w:val="single" w:sz="8" w:space="0" w:color="000000"/>
            </w:tcBorders>
            <w:shd w:val="clear" w:color="auto" w:fill="auto"/>
            <w:vAlign w:val="center"/>
          </w:tcPr>
          <w:p w14:paraId="791870FC"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Niszczenie mienia szkolnego, uczniowskiego, kradzież, itp.</w:t>
            </w:r>
          </w:p>
        </w:tc>
        <w:tc>
          <w:tcPr>
            <w:tcW w:w="1166" w:type="dxa"/>
            <w:tcBorders>
              <w:top w:val="single" w:sz="8" w:space="0" w:color="000000"/>
              <w:left w:val="single" w:sz="4" w:space="0" w:color="000000"/>
              <w:bottom w:val="single" w:sz="8" w:space="0" w:color="000000"/>
            </w:tcBorders>
            <w:shd w:val="clear" w:color="auto" w:fill="auto"/>
            <w:vAlign w:val="center"/>
          </w:tcPr>
          <w:p w14:paraId="39B35A3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max – 10  pkt za każdy przypadek</w:t>
            </w:r>
          </w:p>
        </w:tc>
        <w:tc>
          <w:tcPr>
            <w:tcW w:w="1687" w:type="dxa"/>
            <w:tcBorders>
              <w:top w:val="single" w:sz="8" w:space="0" w:color="000000"/>
              <w:left w:val="single" w:sz="8" w:space="0" w:color="000000"/>
              <w:bottom w:val="single" w:sz="8" w:space="0" w:color="000000"/>
            </w:tcBorders>
            <w:shd w:val="clear" w:color="auto" w:fill="auto"/>
            <w:vAlign w:val="center"/>
          </w:tcPr>
          <w:p w14:paraId="30982AA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8A9E1A6"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60F6971C"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79C1CE06"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6</w:t>
            </w:r>
          </w:p>
        </w:tc>
        <w:tc>
          <w:tcPr>
            <w:tcW w:w="3078" w:type="dxa"/>
            <w:tcBorders>
              <w:top w:val="single" w:sz="8" w:space="0" w:color="000000"/>
              <w:left w:val="single" w:sz="4" w:space="0" w:color="000000"/>
              <w:bottom w:val="single" w:sz="8" w:space="0" w:color="000000"/>
            </w:tcBorders>
            <w:shd w:val="clear" w:color="auto" w:fill="auto"/>
            <w:vAlign w:val="center"/>
          </w:tcPr>
          <w:p w14:paraId="1B09AD66"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Stosowanie przez ucznia przemocy fizycznej</w:t>
            </w:r>
            <w:r w:rsidRPr="00B9181A">
              <w:rPr>
                <w:rFonts w:ascii="Times New Roman" w:hAnsi="Times New Roman"/>
                <w:sz w:val="24"/>
                <w:szCs w:val="24"/>
              </w:rPr>
              <w:br/>
              <w:t xml:space="preserve">(np. wymuszanie, zastraszanie </w:t>
            </w:r>
            <w:r w:rsidRPr="00B9181A">
              <w:rPr>
                <w:rFonts w:ascii="Times New Roman" w:hAnsi="Times New Roman"/>
                <w:sz w:val="24"/>
                <w:szCs w:val="24"/>
              </w:rPr>
              <w:lastRenderedPageBreak/>
              <w:t>itp.)  lub psychicznej wobec innej osoby.  Zachowania zagrażające życiu i zdrowiu (ostre narzędzia, substancje).</w:t>
            </w:r>
          </w:p>
        </w:tc>
        <w:tc>
          <w:tcPr>
            <w:tcW w:w="1166" w:type="dxa"/>
            <w:tcBorders>
              <w:top w:val="single" w:sz="8" w:space="0" w:color="000000"/>
              <w:left w:val="single" w:sz="4" w:space="0" w:color="000000"/>
              <w:bottom w:val="single" w:sz="8" w:space="0" w:color="000000"/>
            </w:tcBorders>
            <w:shd w:val="clear" w:color="auto" w:fill="auto"/>
            <w:vAlign w:val="center"/>
          </w:tcPr>
          <w:p w14:paraId="5D4DE73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lastRenderedPageBreak/>
              <w:t xml:space="preserve">od - 10 pkt do – 20 pkt za </w:t>
            </w:r>
            <w:r w:rsidRPr="00B9181A">
              <w:rPr>
                <w:rFonts w:ascii="Times New Roman" w:hAnsi="Times New Roman"/>
                <w:sz w:val="24"/>
                <w:szCs w:val="24"/>
              </w:rPr>
              <w:lastRenderedPageBreak/>
              <w:t>każdy przypadek</w:t>
            </w:r>
          </w:p>
        </w:tc>
        <w:tc>
          <w:tcPr>
            <w:tcW w:w="1687" w:type="dxa"/>
            <w:tcBorders>
              <w:top w:val="single" w:sz="8" w:space="0" w:color="000000"/>
              <w:left w:val="single" w:sz="8" w:space="0" w:color="000000"/>
              <w:bottom w:val="single" w:sz="8" w:space="0" w:color="000000"/>
            </w:tcBorders>
            <w:shd w:val="clear" w:color="auto" w:fill="auto"/>
            <w:vAlign w:val="center"/>
          </w:tcPr>
          <w:p w14:paraId="10ABF58F"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lastRenderedPageBreak/>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FF83ADA"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23F978B0"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6F0FE5CF"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lastRenderedPageBreak/>
              <w:t>7</w:t>
            </w:r>
          </w:p>
        </w:tc>
        <w:tc>
          <w:tcPr>
            <w:tcW w:w="3078" w:type="dxa"/>
            <w:tcBorders>
              <w:top w:val="single" w:sz="8" w:space="0" w:color="000000"/>
              <w:left w:val="single" w:sz="4" w:space="0" w:color="000000"/>
              <w:bottom w:val="single" w:sz="8" w:space="0" w:color="000000"/>
            </w:tcBorders>
            <w:shd w:val="clear" w:color="auto" w:fill="auto"/>
            <w:vAlign w:val="center"/>
          </w:tcPr>
          <w:p w14:paraId="4FF031D5"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Wulgarne słownictwo</w:t>
            </w:r>
          </w:p>
        </w:tc>
        <w:tc>
          <w:tcPr>
            <w:tcW w:w="1166" w:type="dxa"/>
            <w:tcBorders>
              <w:top w:val="single" w:sz="8" w:space="0" w:color="000000"/>
              <w:left w:val="single" w:sz="8" w:space="0" w:color="000000"/>
              <w:bottom w:val="single" w:sz="8" w:space="0" w:color="000000"/>
            </w:tcBorders>
            <w:shd w:val="clear" w:color="auto" w:fill="auto"/>
            <w:vAlign w:val="center"/>
          </w:tcPr>
          <w:p w14:paraId="4CB4872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 za każdą uwagę</w:t>
            </w:r>
          </w:p>
        </w:tc>
        <w:tc>
          <w:tcPr>
            <w:tcW w:w="1687" w:type="dxa"/>
            <w:tcBorders>
              <w:top w:val="single" w:sz="8" w:space="0" w:color="000000"/>
              <w:left w:val="single" w:sz="8" w:space="0" w:color="000000"/>
              <w:bottom w:val="single" w:sz="8" w:space="0" w:color="000000"/>
            </w:tcBorders>
            <w:shd w:val="clear" w:color="auto" w:fill="auto"/>
            <w:vAlign w:val="center"/>
          </w:tcPr>
          <w:p w14:paraId="44B0D32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EA17B06"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0870C3AA"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3497B3CE" w14:textId="77777777" w:rsidR="00865037" w:rsidRPr="00B9181A" w:rsidRDefault="00865037" w:rsidP="00965A0A">
            <w:pPr>
              <w:spacing w:after="200" w:line="240" w:lineRule="auto"/>
              <w:rPr>
                <w:rFonts w:ascii="Times New Roman" w:hAnsi="Times New Roman"/>
                <w:sz w:val="24"/>
                <w:szCs w:val="24"/>
              </w:rPr>
            </w:pPr>
            <w:r w:rsidRPr="00B9181A">
              <w:rPr>
                <w:rFonts w:ascii="Times New Roman" w:hAnsi="Times New Roman"/>
                <w:sz w:val="24"/>
                <w:szCs w:val="24"/>
              </w:rPr>
              <w:t>8</w:t>
            </w:r>
          </w:p>
        </w:tc>
        <w:tc>
          <w:tcPr>
            <w:tcW w:w="3078" w:type="dxa"/>
            <w:tcBorders>
              <w:top w:val="single" w:sz="8" w:space="0" w:color="000000"/>
              <w:left w:val="single" w:sz="4" w:space="0" w:color="000000"/>
              <w:bottom w:val="single" w:sz="8" w:space="0" w:color="000000"/>
            </w:tcBorders>
            <w:shd w:val="clear" w:color="auto" w:fill="auto"/>
            <w:vAlign w:val="center"/>
          </w:tcPr>
          <w:p w14:paraId="3AD9C4B2"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Palenie papierosów </w:t>
            </w:r>
            <w:r w:rsidRPr="00B9181A">
              <w:rPr>
                <w:rFonts w:ascii="Times New Roman" w:hAnsi="Times New Roman"/>
                <w:sz w:val="24"/>
                <w:szCs w:val="24"/>
              </w:rPr>
              <w:br/>
              <w:t xml:space="preserve">(korzystanie </w:t>
            </w:r>
            <w:r w:rsidRPr="00B9181A">
              <w:rPr>
                <w:rFonts w:ascii="Times New Roman" w:hAnsi="Times New Roman"/>
                <w:sz w:val="24"/>
                <w:szCs w:val="24"/>
              </w:rPr>
              <w:br/>
              <w:t>z e-papierosów) Stosowanie używek .</w:t>
            </w:r>
          </w:p>
        </w:tc>
        <w:tc>
          <w:tcPr>
            <w:tcW w:w="1166" w:type="dxa"/>
            <w:tcBorders>
              <w:top w:val="single" w:sz="8" w:space="0" w:color="000000"/>
              <w:left w:val="single" w:sz="8" w:space="0" w:color="000000"/>
              <w:bottom w:val="single" w:sz="8" w:space="0" w:color="000000"/>
            </w:tcBorders>
            <w:shd w:val="clear" w:color="auto" w:fill="auto"/>
            <w:vAlign w:val="center"/>
          </w:tcPr>
          <w:p w14:paraId="4F5BB8DB"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- 15 pkt</w:t>
            </w:r>
          </w:p>
        </w:tc>
        <w:tc>
          <w:tcPr>
            <w:tcW w:w="1687" w:type="dxa"/>
            <w:tcBorders>
              <w:top w:val="single" w:sz="8" w:space="0" w:color="000000"/>
              <w:left w:val="single" w:sz="8" w:space="0" w:color="000000"/>
              <w:bottom w:val="single" w:sz="8" w:space="0" w:color="000000"/>
            </w:tcBorders>
            <w:shd w:val="clear" w:color="auto" w:fill="auto"/>
            <w:vAlign w:val="center"/>
          </w:tcPr>
          <w:p w14:paraId="0CCF7B62"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EBD1F91" w14:textId="77777777" w:rsidR="00865037" w:rsidRPr="00B9181A" w:rsidRDefault="00865037" w:rsidP="00965A0A">
            <w:pPr>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13C5E6D1"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690EF6E5"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9</w:t>
            </w:r>
          </w:p>
        </w:tc>
        <w:tc>
          <w:tcPr>
            <w:tcW w:w="3078" w:type="dxa"/>
            <w:tcBorders>
              <w:top w:val="single" w:sz="8" w:space="0" w:color="000000"/>
              <w:left w:val="single" w:sz="4" w:space="0" w:color="000000"/>
              <w:bottom w:val="single" w:sz="8" w:space="0" w:color="000000"/>
            </w:tcBorders>
            <w:shd w:val="clear" w:color="auto" w:fill="auto"/>
            <w:vAlign w:val="center"/>
          </w:tcPr>
          <w:p w14:paraId="7E229A7C"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Brak podręczników, zeszytów, przyborów szkolnych. Zeszytu wychowawczego, materiałów potrzebnych do lekcji</w:t>
            </w:r>
          </w:p>
        </w:tc>
        <w:tc>
          <w:tcPr>
            <w:tcW w:w="1166" w:type="dxa"/>
            <w:tcBorders>
              <w:top w:val="single" w:sz="8" w:space="0" w:color="000000"/>
              <w:left w:val="single" w:sz="8" w:space="0" w:color="000000"/>
              <w:bottom w:val="single" w:sz="8" w:space="0" w:color="000000"/>
            </w:tcBorders>
            <w:shd w:val="clear" w:color="auto" w:fill="auto"/>
            <w:vAlign w:val="center"/>
          </w:tcPr>
          <w:p w14:paraId="108D8B73"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- 1 pkt</w:t>
            </w:r>
          </w:p>
        </w:tc>
        <w:tc>
          <w:tcPr>
            <w:tcW w:w="1687" w:type="dxa"/>
            <w:tcBorders>
              <w:top w:val="single" w:sz="8" w:space="0" w:color="000000"/>
              <w:left w:val="single" w:sz="8" w:space="0" w:color="000000"/>
              <w:bottom w:val="single" w:sz="8" w:space="0" w:color="000000"/>
            </w:tcBorders>
            <w:shd w:val="clear" w:color="auto" w:fill="auto"/>
            <w:vAlign w:val="center"/>
          </w:tcPr>
          <w:p w14:paraId="212B6CC2"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9F807E0" w14:textId="77777777" w:rsidR="00865037" w:rsidRPr="00B9181A" w:rsidRDefault="00865037" w:rsidP="00965A0A">
            <w:pPr>
              <w:tabs>
                <w:tab w:val="left" w:pos="426"/>
              </w:tabs>
              <w:spacing w:line="240" w:lineRule="auto"/>
              <w:jc w:val="center"/>
              <w:rPr>
                <w:rFonts w:ascii="Times New Roman" w:hAnsi="Times New Roman"/>
                <w:sz w:val="24"/>
                <w:szCs w:val="24"/>
              </w:rPr>
            </w:pPr>
            <w:r w:rsidRPr="00B9181A">
              <w:rPr>
                <w:rFonts w:ascii="Times New Roman" w:hAnsi="Times New Roman"/>
                <w:sz w:val="24"/>
                <w:szCs w:val="24"/>
              </w:rPr>
              <w:t>Każdorazowo</w:t>
            </w:r>
          </w:p>
          <w:p w14:paraId="5B52D518" w14:textId="77777777" w:rsidR="00865037" w:rsidRPr="00B9181A" w:rsidRDefault="00865037" w:rsidP="00965A0A">
            <w:pPr>
              <w:tabs>
                <w:tab w:val="left" w:pos="426"/>
              </w:tabs>
              <w:spacing w:after="200" w:line="240" w:lineRule="auto"/>
              <w:jc w:val="center"/>
              <w:rPr>
                <w:rFonts w:ascii="Times New Roman" w:hAnsi="Times New Roman"/>
                <w:sz w:val="24"/>
                <w:szCs w:val="24"/>
              </w:rPr>
            </w:pPr>
          </w:p>
        </w:tc>
      </w:tr>
      <w:tr w:rsidR="00865037" w:rsidRPr="00B9181A" w14:paraId="4328C8E8"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2A34A563"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10</w:t>
            </w:r>
          </w:p>
        </w:tc>
        <w:tc>
          <w:tcPr>
            <w:tcW w:w="3078" w:type="dxa"/>
            <w:tcBorders>
              <w:top w:val="single" w:sz="8" w:space="0" w:color="000000"/>
              <w:left w:val="single" w:sz="4" w:space="0" w:color="000000"/>
              <w:bottom w:val="single" w:sz="8" w:space="0" w:color="000000"/>
            </w:tcBorders>
            <w:shd w:val="clear" w:color="auto" w:fill="auto"/>
            <w:vAlign w:val="center"/>
          </w:tcPr>
          <w:p w14:paraId="40B9890D"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Nieprzestrzeganie zasad bezpieczeństwa podczas przerw lekcyjnych .</w:t>
            </w:r>
          </w:p>
        </w:tc>
        <w:tc>
          <w:tcPr>
            <w:tcW w:w="1166" w:type="dxa"/>
            <w:tcBorders>
              <w:top w:val="single" w:sz="8" w:space="0" w:color="000000"/>
              <w:left w:val="single" w:sz="8" w:space="0" w:color="000000"/>
              <w:bottom w:val="single" w:sz="8" w:space="0" w:color="000000"/>
            </w:tcBorders>
            <w:shd w:val="clear" w:color="auto" w:fill="auto"/>
            <w:vAlign w:val="center"/>
          </w:tcPr>
          <w:p w14:paraId="28CB998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25CCC547"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BB8FF59"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27E73286"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0EB04261" w14:textId="77777777" w:rsidR="00865037" w:rsidRPr="00B9181A" w:rsidRDefault="00865037" w:rsidP="00965A0A">
            <w:pPr>
              <w:snapToGrid w:val="0"/>
              <w:spacing w:line="240" w:lineRule="auto"/>
              <w:jc w:val="center"/>
              <w:rPr>
                <w:rFonts w:ascii="Times New Roman" w:hAnsi="Times New Roman"/>
                <w:sz w:val="24"/>
                <w:szCs w:val="24"/>
              </w:rPr>
            </w:pPr>
          </w:p>
          <w:p w14:paraId="1AEF2B67" w14:textId="77777777" w:rsidR="00865037" w:rsidRPr="00B9181A" w:rsidRDefault="00865037" w:rsidP="00965A0A">
            <w:pPr>
              <w:spacing w:line="240" w:lineRule="auto"/>
              <w:jc w:val="center"/>
              <w:rPr>
                <w:rFonts w:ascii="Times New Roman" w:hAnsi="Times New Roman"/>
                <w:sz w:val="24"/>
                <w:szCs w:val="24"/>
              </w:rPr>
            </w:pPr>
          </w:p>
          <w:p w14:paraId="6460CFAE"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11</w:t>
            </w:r>
          </w:p>
          <w:p w14:paraId="710C2811" w14:textId="77777777" w:rsidR="00865037" w:rsidRPr="00B9181A" w:rsidRDefault="00865037" w:rsidP="00965A0A">
            <w:pPr>
              <w:spacing w:line="240" w:lineRule="auto"/>
              <w:jc w:val="center"/>
              <w:rPr>
                <w:rFonts w:ascii="Times New Roman" w:hAnsi="Times New Roman"/>
                <w:sz w:val="24"/>
                <w:szCs w:val="24"/>
              </w:rPr>
            </w:pPr>
          </w:p>
        </w:tc>
        <w:tc>
          <w:tcPr>
            <w:tcW w:w="3078" w:type="dxa"/>
            <w:tcBorders>
              <w:top w:val="single" w:sz="8" w:space="0" w:color="000000"/>
              <w:left w:val="single" w:sz="4" w:space="0" w:color="000000"/>
              <w:bottom w:val="single" w:sz="8" w:space="0" w:color="000000"/>
            </w:tcBorders>
            <w:shd w:val="clear" w:color="auto" w:fill="auto"/>
            <w:vAlign w:val="center"/>
          </w:tcPr>
          <w:p w14:paraId="7A69F68E"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Niewykonanie poleceń</w:t>
            </w:r>
          </w:p>
          <w:p w14:paraId="4E249275"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nauczyciela, pracownika </w:t>
            </w:r>
          </w:p>
          <w:p w14:paraId="6C13697E"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szkoły. </w:t>
            </w:r>
          </w:p>
        </w:tc>
        <w:tc>
          <w:tcPr>
            <w:tcW w:w="1166" w:type="dxa"/>
            <w:tcBorders>
              <w:top w:val="single" w:sz="8" w:space="0" w:color="000000"/>
              <w:left w:val="single" w:sz="8" w:space="0" w:color="000000"/>
              <w:bottom w:val="single" w:sz="8" w:space="0" w:color="000000"/>
            </w:tcBorders>
            <w:shd w:val="clear" w:color="auto" w:fill="auto"/>
            <w:vAlign w:val="center"/>
          </w:tcPr>
          <w:p w14:paraId="3FC3028E"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3745DE2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 przedmiot owiec</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E67319E"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0E5F5CFA"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6B89F407"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12</w:t>
            </w:r>
          </w:p>
        </w:tc>
        <w:tc>
          <w:tcPr>
            <w:tcW w:w="3078" w:type="dxa"/>
            <w:tcBorders>
              <w:top w:val="single" w:sz="8" w:space="0" w:color="000000"/>
              <w:left w:val="single" w:sz="4" w:space="0" w:color="000000"/>
              <w:bottom w:val="single" w:sz="8" w:space="0" w:color="000000"/>
            </w:tcBorders>
            <w:shd w:val="clear" w:color="auto" w:fill="auto"/>
            <w:vAlign w:val="center"/>
          </w:tcPr>
          <w:p w14:paraId="266396F9"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 xml:space="preserve">Niestosowny ubiór i wygląd co do okoliczności. Noszenie ubrań z wulgarnymi nadrukami, hasłami </w:t>
            </w:r>
            <w:r w:rsidRPr="00B9181A">
              <w:rPr>
                <w:rFonts w:ascii="Times New Roman" w:hAnsi="Times New Roman"/>
                <w:sz w:val="24"/>
                <w:szCs w:val="24"/>
              </w:rPr>
              <w:br/>
              <w:t>i emblematami przedstawiającymi nietolerancję, przemoc, środki odurzające, potępiające ideologię i różne wartości.</w:t>
            </w:r>
          </w:p>
        </w:tc>
        <w:tc>
          <w:tcPr>
            <w:tcW w:w="1166" w:type="dxa"/>
            <w:tcBorders>
              <w:top w:val="single" w:sz="8" w:space="0" w:color="000000"/>
              <w:left w:val="single" w:sz="8" w:space="0" w:color="000000"/>
              <w:bottom w:val="single" w:sz="8" w:space="0" w:color="000000"/>
            </w:tcBorders>
            <w:shd w:val="clear" w:color="auto" w:fill="auto"/>
            <w:vAlign w:val="center"/>
          </w:tcPr>
          <w:p w14:paraId="55A38D9F"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- 5 pkt. </w:t>
            </w:r>
          </w:p>
        </w:tc>
        <w:tc>
          <w:tcPr>
            <w:tcW w:w="1687" w:type="dxa"/>
            <w:tcBorders>
              <w:top w:val="single" w:sz="8" w:space="0" w:color="000000"/>
              <w:left w:val="single" w:sz="8" w:space="0" w:color="000000"/>
              <w:bottom w:val="single" w:sz="8" w:space="0" w:color="000000"/>
            </w:tcBorders>
            <w:shd w:val="clear" w:color="auto" w:fill="auto"/>
            <w:vAlign w:val="center"/>
          </w:tcPr>
          <w:p w14:paraId="7E7CEB5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95C8B79"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54981E17"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7B7EA940" w14:textId="77777777" w:rsidR="00865037" w:rsidRPr="00B9181A" w:rsidRDefault="00865037" w:rsidP="00965A0A">
            <w:pPr>
              <w:snapToGrid w:val="0"/>
              <w:spacing w:line="240" w:lineRule="auto"/>
              <w:jc w:val="center"/>
              <w:rPr>
                <w:rFonts w:ascii="Times New Roman" w:hAnsi="Times New Roman"/>
                <w:sz w:val="24"/>
                <w:szCs w:val="24"/>
              </w:rPr>
            </w:pPr>
          </w:p>
          <w:p w14:paraId="452FF29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13</w:t>
            </w:r>
          </w:p>
        </w:tc>
        <w:tc>
          <w:tcPr>
            <w:tcW w:w="3078" w:type="dxa"/>
            <w:tcBorders>
              <w:top w:val="single" w:sz="8" w:space="0" w:color="000000"/>
              <w:left w:val="single" w:sz="4" w:space="0" w:color="000000"/>
              <w:bottom w:val="single" w:sz="8" w:space="0" w:color="000000"/>
            </w:tcBorders>
            <w:shd w:val="clear" w:color="auto" w:fill="auto"/>
            <w:vAlign w:val="center"/>
          </w:tcPr>
          <w:p w14:paraId="5B7950F5" w14:textId="25664CAC"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Wykonywanie i umieszcz</w:t>
            </w:r>
            <w:r w:rsidR="00FC6572">
              <w:rPr>
                <w:rFonts w:ascii="Times New Roman" w:hAnsi="Times New Roman"/>
                <w:sz w:val="24"/>
                <w:szCs w:val="24"/>
              </w:rPr>
              <w:t xml:space="preserve">anie cudzych zdjęć i filmów </w:t>
            </w:r>
            <w:r w:rsidR="00FC6572">
              <w:rPr>
                <w:rFonts w:ascii="Times New Roman" w:hAnsi="Times New Roman"/>
                <w:sz w:val="24"/>
                <w:szCs w:val="24"/>
              </w:rPr>
              <w:br/>
              <w:t xml:space="preserve">w </w:t>
            </w:r>
            <w:proofErr w:type="spellStart"/>
            <w:r w:rsidR="00FC6572">
              <w:rPr>
                <w:rFonts w:ascii="Times New Roman" w:hAnsi="Times New Roman"/>
                <w:sz w:val="24"/>
                <w:szCs w:val="24"/>
              </w:rPr>
              <w:t>i</w:t>
            </w:r>
            <w:r w:rsidRPr="00B9181A">
              <w:rPr>
                <w:rFonts w:ascii="Times New Roman" w:hAnsi="Times New Roman"/>
                <w:sz w:val="24"/>
                <w:szCs w:val="24"/>
              </w:rPr>
              <w:t>nternecie</w:t>
            </w:r>
            <w:proofErr w:type="spellEnd"/>
            <w:r w:rsidRPr="00B9181A">
              <w:rPr>
                <w:rFonts w:ascii="Times New Roman" w:hAnsi="Times New Roman"/>
                <w:sz w:val="24"/>
                <w:szCs w:val="24"/>
              </w:rPr>
              <w:t xml:space="preserve"> oraz</w:t>
            </w:r>
          </w:p>
          <w:p w14:paraId="5823AE41" w14:textId="77777777" w:rsidR="00865037" w:rsidRPr="00B9181A" w:rsidRDefault="00865037" w:rsidP="00965A0A">
            <w:pPr>
              <w:spacing w:line="240" w:lineRule="auto"/>
              <w:jc w:val="center"/>
              <w:rPr>
                <w:rFonts w:ascii="Times New Roman" w:hAnsi="Times New Roman"/>
                <w:sz w:val="24"/>
                <w:szCs w:val="24"/>
              </w:rPr>
            </w:pPr>
            <w:r w:rsidRPr="00B9181A">
              <w:rPr>
                <w:rFonts w:ascii="Times New Roman" w:hAnsi="Times New Roman"/>
                <w:sz w:val="24"/>
                <w:szCs w:val="24"/>
              </w:rPr>
              <w:t>obraźliwych komentarzy na portalach społecznościowych</w:t>
            </w:r>
          </w:p>
        </w:tc>
        <w:tc>
          <w:tcPr>
            <w:tcW w:w="1166" w:type="dxa"/>
            <w:tcBorders>
              <w:top w:val="single" w:sz="8" w:space="0" w:color="000000"/>
              <w:left w:val="single" w:sz="8" w:space="0" w:color="000000"/>
              <w:bottom w:val="single" w:sz="8" w:space="0" w:color="000000"/>
            </w:tcBorders>
            <w:shd w:val="clear" w:color="auto" w:fill="auto"/>
            <w:vAlign w:val="center"/>
          </w:tcPr>
          <w:p w14:paraId="6BE0D8FD"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- 20 pkt.</w:t>
            </w:r>
          </w:p>
        </w:tc>
        <w:tc>
          <w:tcPr>
            <w:tcW w:w="1687" w:type="dxa"/>
            <w:tcBorders>
              <w:top w:val="single" w:sz="8" w:space="0" w:color="000000"/>
              <w:left w:val="single" w:sz="8" w:space="0" w:color="000000"/>
              <w:bottom w:val="single" w:sz="8" w:space="0" w:color="000000"/>
            </w:tcBorders>
            <w:shd w:val="clear" w:color="auto" w:fill="auto"/>
            <w:vAlign w:val="center"/>
          </w:tcPr>
          <w:p w14:paraId="2BF158E6"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4EC341D"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145AF16C"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6AC74539" w14:textId="77777777" w:rsidR="00865037" w:rsidRPr="00B9181A" w:rsidRDefault="00865037" w:rsidP="00965A0A">
            <w:pPr>
              <w:pStyle w:val="Akapitzlist"/>
              <w:spacing w:after="200" w:line="240" w:lineRule="auto"/>
              <w:ind w:left="0"/>
              <w:rPr>
                <w:rFonts w:ascii="Times New Roman" w:hAnsi="Times New Roman"/>
                <w:sz w:val="24"/>
                <w:szCs w:val="24"/>
              </w:rPr>
            </w:pPr>
            <w:r w:rsidRPr="00B9181A">
              <w:rPr>
                <w:rFonts w:ascii="Times New Roman" w:hAnsi="Times New Roman"/>
                <w:sz w:val="24"/>
                <w:szCs w:val="24"/>
              </w:rPr>
              <w:t>14</w:t>
            </w:r>
          </w:p>
        </w:tc>
        <w:tc>
          <w:tcPr>
            <w:tcW w:w="3078" w:type="dxa"/>
            <w:tcBorders>
              <w:top w:val="single" w:sz="8" w:space="0" w:color="000000"/>
              <w:left w:val="single" w:sz="4" w:space="0" w:color="000000"/>
              <w:bottom w:val="single" w:sz="8" w:space="0" w:color="000000"/>
            </w:tcBorders>
            <w:shd w:val="clear" w:color="auto" w:fill="auto"/>
            <w:vAlign w:val="center"/>
          </w:tcPr>
          <w:p w14:paraId="79B798FC" w14:textId="77777777" w:rsidR="00865037" w:rsidRPr="00B9181A" w:rsidRDefault="00865037" w:rsidP="00965A0A">
            <w:pPr>
              <w:pStyle w:val="Akapitzlist"/>
              <w:spacing w:after="200" w:line="240" w:lineRule="auto"/>
              <w:ind w:left="195"/>
              <w:jc w:val="center"/>
              <w:rPr>
                <w:rFonts w:ascii="Times New Roman" w:hAnsi="Times New Roman"/>
                <w:sz w:val="24"/>
                <w:szCs w:val="24"/>
              </w:rPr>
            </w:pPr>
            <w:r w:rsidRPr="00B9181A">
              <w:rPr>
                <w:rFonts w:ascii="Times New Roman" w:hAnsi="Times New Roman"/>
                <w:sz w:val="24"/>
                <w:szCs w:val="24"/>
              </w:rPr>
              <w:t>Opuszczenie  samowolne klasy/ terenu szkoły</w:t>
            </w:r>
          </w:p>
        </w:tc>
        <w:tc>
          <w:tcPr>
            <w:tcW w:w="1166" w:type="dxa"/>
            <w:tcBorders>
              <w:top w:val="single" w:sz="8" w:space="0" w:color="000000"/>
              <w:left w:val="single" w:sz="8" w:space="0" w:color="000000"/>
              <w:bottom w:val="single" w:sz="8" w:space="0" w:color="000000"/>
            </w:tcBorders>
            <w:shd w:val="clear" w:color="auto" w:fill="auto"/>
            <w:vAlign w:val="center"/>
          </w:tcPr>
          <w:p w14:paraId="1374F05D" w14:textId="77777777" w:rsidR="00865037" w:rsidRPr="00B9181A" w:rsidRDefault="00865037" w:rsidP="00965A0A">
            <w:pPr>
              <w:spacing w:after="200" w:line="240" w:lineRule="auto"/>
              <w:jc w:val="center"/>
              <w:rPr>
                <w:rFonts w:ascii="Times New Roman" w:hAnsi="Times New Roman"/>
                <w:sz w:val="24"/>
                <w:szCs w:val="24"/>
              </w:rPr>
            </w:pPr>
            <w:r w:rsidRPr="00B9181A">
              <w:rPr>
                <w:rFonts w:ascii="Times New Roman" w:hAnsi="Times New Roman"/>
                <w:sz w:val="24"/>
                <w:szCs w:val="24"/>
              </w:rPr>
              <w:t>- 10 pkt.</w:t>
            </w:r>
          </w:p>
        </w:tc>
        <w:tc>
          <w:tcPr>
            <w:tcW w:w="1687" w:type="dxa"/>
            <w:tcBorders>
              <w:top w:val="single" w:sz="8" w:space="0" w:color="000000"/>
              <w:left w:val="single" w:sz="8" w:space="0" w:color="000000"/>
              <w:bottom w:val="single" w:sz="8" w:space="0" w:color="000000"/>
            </w:tcBorders>
            <w:shd w:val="clear" w:color="auto" w:fill="auto"/>
            <w:vAlign w:val="center"/>
          </w:tcPr>
          <w:p w14:paraId="0835DA28"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4FEF71E"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561F0F2A" w14:textId="77777777" w:rsidTr="00965A0A">
        <w:tc>
          <w:tcPr>
            <w:tcW w:w="426" w:type="dxa"/>
            <w:tcBorders>
              <w:top w:val="single" w:sz="8" w:space="0" w:color="000000"/>
              <w:left w:val="single" w:sz="8" w:space="0" w:color="000000"/>
              <w:bottom w:val="single" w:sz="8" w:space="0" w:color="000000"/>
            </w:tcBorders>
            <w:shd w:val="clear" w:color="auto" w:fill="auto"/>
            <w:vAlign w:val="center"/>
          </w:tcPr>
          <w:p w14:paraId="7FEC868F" w14:textId="77777777" w:rsidR="00865037" w:rsidRPr="00B9181A" w:rsidRDefault="00865037" w:rsidP="00965A0A">
            <w:pPr>
              <w:tabs>
                <w:tab w:val="left" w:pos="426"/>
              </w:tabs>
              <w:spacing w:after="200" w:line="240" w:lineRule="auto"/>
              <w:rPr>
                <w:rFonts w:ascii="Times New Roman" w:hAnsi="Times New Roman"/>
                <w:sz w:val="24"/>
                <w:szCs w:val="24"/>
              </w:rPr>
            </w:pPr>
            <w:r w:rsidRPr="00B9181A">
              <w:rPr>
                <w:rFonts w:ascii="Times New Roman" w:hAnsi="Times New Roman"/>
                <w:sz w:val="24"/>
                <w:szCs w:val="24"/>
              </w:rPr>
              <w:lastRenderedPageBreak/>
              <w:t>15</w:t>
            </w:r>
          </w:p>
        </w:tc>
        <w:tc>
          <w:tcPr>
            <w:tcW w:w="3078" w:type="dxa"/>
            <w:tcBorders>
              <w:top w:val="single" w:sz="8" w:space="0" w:color="000000"/>
              <w:left w:val="single" w:sz="4" w:space="0" w:color="000000"/>
              <w:bottom w:val="single" w:sz="8" w:space="0" w:color="000000"/>
            </w:tcBorders>
            <w:shd w:val="clear" w:color="auto" w:fill="auto"/>
            <w:vAlign w:val="center"/>
          </w:tcPr>
          <w:p w14:paraId="2FF32359"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Próba oszustwa (ściąganie, odpisywanie zadań domowych, podrobienie podpisu rodzica)</w:t>
            </w:r>
          </w:p>
        </w:tc>
        <w:tc>
          <w:tcPr>
            <w:tcW w:w="1166" w:type="dxa"/>
            <w:tcBorders>
              <w:top w:val="single" w:sz="8" w:space="0" w:color="000000"/>
              <w:left w:val="single" w:sz="8" w:space="0" w:color="000000"/>
              <w:bottom w:val="single" w:sz="8" w:space="0" w:color="000000"/>
            </w:tcBorders>
            <w:shd w:val="clear" w:color="auto" w:fill="auto"/>
            <w:vAlign w:val="center"/>
          </w:tcPr>
          <w:p w14:paraId="1D9FC98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160207DF"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Wychowawca/ </w:t>
            </w:r>
            <w:proofErr w:type="spellStart"/>
            <w:r w:rsidRPr="00B9181A">
              <w:rPr>
                <w:rFonts w:ascii="Times New Roman" w:hAnsi="Times New Roman"/>
                <w:sz w:val="24"/>
                <w:szCs w:val="24"/>
              </w:rPr>
              <w:t>przedmiotowiec</w:t>
            </w:r>
            <w:proofErr w:type="spellEnd"/>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6F4BDB7"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r w:rsidR="00865037" w:rsidRPr="00B9181A" w14:paraId="52AD0674" w14:textId="77777777" w:rsidTr="00FA64E6">
        <w:trPr>
          <w:trHeight w:val="479"/>
        </w:trPr>
        <w:tc>
          <w:tcPr>
            <w:tcW w:w="426" w:type="dxa"/>
            <w:tcBorders>
              <w:top w:val="single" w:sz="8" w:space="0" w:color="000000"/>
              <w:left w:val="single" w:sz="8" w:space="0" w:color="000000"/>
              <w:bottom w:val="single" w:sz="8" w:space="0" w:color="000000"/>
            </w:tcBorders>
            <w:shd w:val="clear" w:color="auto" w:fill="auto"/>
            <w:vAlign w:val="center"/>
          </w:tcPr>
          <w:p w14:paraId="00959780"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16</w:t>
            </w:r>
          </w:p>
        </w:tc>
        <w:tc>
          <w:tcPr>
            <w:tcW w:w="3078" w:type="dxa"/>
            <w:tcBorders>
              <w:top w:val="single" w:sz="8" w:space="0" w:color="000000"/>
              <w:left w:val="single" w:sz="4" w:space="0" w:color="000000"/>
              <w:bottom w:val="single" w:sz="8" w:space="0" w:color="000000"/>
            </w:tcBorders>
            <w:shd w:val="clear" w:color="auto" w:fill="auto"/>
            <w:vAlign w:val="center"/>
          </w:tcPr>
          <w:p w14:paraId="05E1C9CB"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xml:space="preserve">Negatywne zachowanie </w:t>
            </w:r>
            <w:r w:rsidRPr="00B9181A">
              <w:rPr>
                <w:rFonts w:ascii="Times New Roman" w:hAnsi="Times New Roman"/>
                <w:sz w:val="24"/>
                <w:szCs w:val="24"/>
              </w:rPr>
              <w:br/>
              <w:t xml:space="preserve">w czasie dowozów.  </w:t>
            </w:r>
          </w:p>
        </w:tc>
        <w:tc>
          <w:tcPr>
            <w:tcW w:w="1166" w:type="dxa"/>
            <w:tcBorders>
              <w:top w:val="single" w:sz="8" w:space="0" w:color="000000"/>
              <w:left w:val="single" w:sz="8" w:space="0" w:color="000000"/>
              <w:bottom w:val="single" w:sz="8" w:space="0" w:color="000000"/>
            </w:tcBorders>
            <w:shd w:val="clear" w:color="auto" w:fill="auto"/>
            <w:vAlign w:val="center"/>
          </w:tcPr>
          <w:p w14:paraId="42071E61"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- 5 pkt.</w:t>
            </w:r>
          </w:p>
        </w:tc>
        <w:tc>
          <w:tcPr>
            <w:tcW w:w="1687" w:type="dxa"/>
            <w:tcBorders>
              <w:top w:val="single" w:sz="8" w:space="0" w:color="000000"/>
              <w:left w:val="single" w:sz="8" w:space="0" w:color="000000"/>
              <w:bottom w:val="single" w:sz="8" w:space="0" w:color="000000"/>
            </w:tcBorders>
            <w:shd w:val="clear" w:color="auto" w:fill="auto"/>
            <w:vAlign w:val="center"/>
          </w:tcPr>
          <w:p w14:paraId="262545F7" w14:textId="77777777" w:rsidR="00865037" w:rsidRPr="00B9181A" w:rsidRDefault="00865037" w:rsidP="00965A0A">
            <w:pPr>
              <w:tabs>
                <w:tab w:val="left" w:pos="426"/>
              </w:tabs>
              <w:spacing w:after="200" w:line="240" w:lineRule="auto"/>
              <w:jc w:val="center"/>
              <w:rPr>
                <w:rFonts w:ascii="Times New Roman" w:hAnsi="Times New Roman"/>
                <w:sz w:val="24"/>
                <w:szCs w:val="24"/>
              </w:rPr>
            </w:pPr>
            <w:r w:rsidRPr="00B9181A">
              <w:rPr>
                <w:rFonts w:ascii="Times New Roman" w:hAnsi="Times New Roman"/>
                <w:sz w:val="24"/>
                <w:szCs w:val="24"/>
              </w:rPr>
              <w:t>Wychowawca/ opiekun</w:t>
            </w:r>
          </w:p>
        </w:tc>
        <w:tc>
          <w:tcPr>
            <w:tcW w:w="24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EF9DD55" w14:textId="77777777" w:rsidR="00865037" w:rsidRPr="00B9181A" w:rsidRDefault="00865037" w:rsidP="00965A0A">
            <w:pPr>
              <w:tabs>
                <w:tab w:val="left" w:pos="426"/>
              </w:tabs>
              <w:spacing w:after="200" w:line="240" w:lineRule="auto"/>
              <w:jc w:val="center"/>
              <w:rPr>
                <w:rFonts w:ascii="Times New Roman" w:hAnsi="Times New Roman"/>
              </w:rPr>
            </w:pPr>
            <w:r w:rsidRPr="00B9181A">
              <w:rPr>
                <w:rFonts w:ascii="Times New Roman" w:hAnsi="Times New Roman"/>
                <w:sz w:val="24"/>
                <w:szCs w:val="24"/>
              </w:rPr>
              <w:t>Każdorazowo</w:t>
            </w:r>
          </w:p>
        </w:tc>
      </w:tr>
    </w:tbl>
    <w:p w14:paraId="52DD84A7" w14:textId="77777777" w:rsidR="00865037" w:rsidRPr="00B9181A" w:rsidRDefault="00865037" w:rsidP="00107E73">
      <w:pPr>
        <w:widowControl w:val="0"/>
        <w:numPr>
          <w:ilvl w:val="0"/>
          <w:numId w:val="189"/>
        </w:numPr>
        <w:suppressAutoHyphens/>
        <w:spacing w:before="120" w:after="12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Ocena z zachowania wystawiana jest na lekcji wychowawczej w obecności uczniów, </w:t>
      </w:r>
      <w:r w:rsidRPr="00B9181A">
        <w:rPr>
          <w:rFonts w:ascii="Times New Roman" w:hAnsi="Times New Roman"/>
          <w:sz w:val="24"/>
          <w:szCs w:val="24"/>
        </w:rPr>
        <w:br/>
        <w:t>a fakt ten znajduje potwierdzenie odpowiednim wpisem w dzienniku lekcyjnym.</w:t>
      </w:r>
    </w:p>
    <w:p w14:paraId="1736E5D1" w14:textId="77777777" w:rsidR="00865037" w:rsidRPr="00B9181A" w:rsidRDefault="00865037" w:rsidP="00107E73">
      <w:pPr>
        <w:widowControl w:val="0"/>
        <w:numPr>
          <w:ilvl w:val="0"/>
          <w:numId w:val="189"/>
        </w:numPr>
        <w:suppressAutoHyphens/>
        <w:spacing w:before="120" w:after="12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Uczeń szkoły podstawowej  w pierwszym dniu drugiego okresu  otrzymuje 60 punktów </w:t>
      </w:r>
      <w:r w:rsidRPr="00B9181A">
        <w:rPr>
          <w:rFonts w:ascii="Times New Roman" w:hAnsi="Times New Roman"/>
          <w:sz w:val="24"/>
          <w:szCs w:val="24"/>
        </w:rPr>
        <w:br/>
        <w:t xml:space="preserve">i przez cały okres oceniany jest według tych samych zasad, co w okresie pierwszym. </w:t>
      </w:r>
    </w:p>
    <w:p w14:paraId="301B5307" w14:textId="77777777" w:rsidR="00865037" w:rsidRPr="00B9181A" w:rsidRDefault="00865037" w:rsidP="00107E73">
      <w:pPr>
        <w:widowControl w:val="0"/>
        <w:numPr>
          <w:ilvl w:val="0"/>
          <w:numId w:val="189"/>
        </w:numPr>
        <w:suppressAutoHyphens/>
        <w:spacing w:before="120" w:after="12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Uczeń rozpoczyna drugi okres z ilością punktów, które zdobył w pierwszym okresie </w:t>
      </w:r>
      <w:r w:rsidRPr="00B9181A">
        <w:rPr>
          <w:rFonts w:ascii="Times New Roman" w:hAnsi="Times New Roman"/>
          <w:sz w:val="24"/>
          <w:szCs w:val="24"/>
        </w:rPr>
        <w:br/>
        <w:t xml:space="preserve">(z wyjątkiem pkt. 25 ). </w:t>
      </w:r>
    </w:p>
    <w:p w14:paraId="234CEDB0" w14:textId="308F81AE" w:rsidR="00865037" w:rsidRPr="00B9181A" w:rsidRDefault="00865037" w:rsidP="00107E73">
      <w:pPr>
        <w:widowControl w:val="0"/>
        <w:numPr>
          <w:ilvl w:val="0"/>
          <w:numId w:val="189"/>
        </w:numPr>
        <w:suppressAutoHyphens/>
        <w:spacing w:before="120" w:after="120" w:line="360" w:lineRule="auto"/>
        <w:ind w:left="426"/>
        <w:textAlignment w:val="baseline"/>
        <w:rPr>
          <w:rFonts w:ascii="Times New Roman" w:hAnsi="Times New Roman"/>
          <w:sz w:val="24"/>
          <w:szCs w:val="24"/>
        </w:rPr>
      </w:pPr>
      <w:r w:rsidRPr="00B9181A">
        <w:rPr>
          <w:rFonts w:ascii="Times New Roman" w:hAnsi="Times New Roman"/>
          <w:sz w:val="24"/>
          <w:szCs w:val="24"/>
        </w:rPr>
        <w:t>Na koniec drugiego okresu wychowawca wystawia ocenę z zachowania poprzez zsumowanie  punktów z pierwszego i drugiego okresu  i wystawienie oceny rocznej według następujących kryteriów:</w:t>
      </w:r>
    </w:p>
    <w:p w14:paraId="594750FA" w14:textId="77777777" w:rsidR="00865037" w:rsidRPr="00B9181A" w:rsidRDefault="00865037" w:rsidP="00107E73">
      <w:pPr>
        <w:numPr>
          <w:ilvl w:val="0"/>
          <w:numId w:val="18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wzorowe (</w:t>
      </w:r>
      <w:proofErr w:type="spellStart"/>
      <w:r w:rsidRPr="00B9181A">
        <w:rPr>
          <w:rFonts w:ascii="Times New Roman" w:hAnsi="Times New Roman"/>
          <w:sz w:val="24"/>
          <w:szCs w:val="24"/>
        </w:rPr>
        <w:t>wz</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co najmniej     200 pkt</w:t>
      </w:r>
    </w:p>
    <w:p w14:paraId="1FFA7112" w14:textId="77777777" w:rsidR="00865037" w:rsidRPr="00B9181A" w:rsidRDefault="00865037" w:rsidP="00107E73">
      <w:pPr>
        <w:numPr>
          <w:ilvl w:val="0"/>
          <w:numId w:val="18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bardzo dobre (</w:t>
      </w:r>
      <w:proofErr w:type="spellStart"/>
      <w:r w:rsidRPr="00B9181A">
        <w:rPr>
          <w:rFonts w:ascii="Times New Roman" w:hAnsi="Times New Roman"/>
          <w:sz w:val="24"/>
          <w:szCs w:val="24"/>
        </w:rPr>
        <w:t>bdb</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160</w:t>
      </w:r>
      <w:r w:rsidRPr="00B9181A">
        <w:rPr>
          <w:rFonts w:ascii="Times New Roman" w:hAnsi="Times New Roman"/>
          <w:sz w:val="24"/>
          <w:szCs w:val="24"/>
        </w:rPr>
        <w:tab/>
        <w:t>-</w:t>
      </w:r>
      <w:r w:rsidRPr="00B9181A">
        <w:rPr>
          <w:rFonts w:ascii="Times New Roman" w:hAnsi="Times New Roman"/>
          <w:sz w:val="24"/>
          <w:szCs w:val="24"/>
        </w:rPr>
        <w:tab/>
        <w:t>199 pkt</w:t>
      </w:r>
    </w:p>
    <w:p w14:paraId="65D088BE" w14:textId="77777777" w:rsidR="00865037" w:rsidRPr="00B9181A" w:rsidRDefault="00865037" w:rsidP="00107E73">
      <w:pPr>
        <w:numPr>
          <w:ilvl w:val="0"/>
          <w:numId w:val="18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dobre (</w:t>
      </w:r>
      <w:proofErr w:type="spellStart"/>
      <w:r w:rsidRPr="00B9181A">
        <w:rPr>
          <w:rFonts w:ascii="Times New Roman" w:hAnsi="Times New Roman"/>
          <w:sz w:val="24"/>
          <w:szCs w:val="24"/>
        </w:rPr>
        <w:t>db</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120</w:t>
      </w:r>
      <w:r w:rsidRPr="00B9181A">
        <w:rPr>
          <w:rFonts w:ascii="Times New Roman" w:hAnsi="Times New Roman"/>
          <w:sz w:val="24"/>
          <w:szCs w:val="24"/>
        </w:rPr>
        <w:tab/>
        <w:t xml:space="preserve">- </w:t>
      </w:r>
      <w:r w:rsidRPr="00B9181A">
        <w:rPr>
          <w:rFonts w:ascii="Times New Roman" w:hAnsi="Times New Roman"/>
          <w:sz w:val="24"/>
          <w:szCs w:val="24"/>
        </w:rPr>
        <w:tab/>
        <w:t>159 pkt</w:t>
      </w:r>
    </w:p>
    <w:p w14:paraId="0C1ACCA0" w14:textId="77777777" w:rsidR="00865037" w:rsidRPr="00B9181A" w:rsidRDefault="00865037" w:rsidP="00107E73">
      <w:pPr>
        <w:numPr>
          <w:ilvl w:val="0"/>
          <w:numId w:val="18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poprawne (</w:t>
      </w:r>
      <w:proofErr w:type="spellStart"/>
      <w:r w:rsidRPr="00B9181A">
        <w:rPr>
          <w:rFonts w:ascii="Times New Roman" w:hAnsi="Times New Roman"/>
          <w:sz w:val="24"/>
          <w:szCs w:val="24"/>
        </w:rPr>
        <w:t>popr</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80</w:t>
      </w:r>
      <w:r w:rsidRPr="00B9181A">
        <w:rPr>
          <w:rFonts w:ascii="Times New Roman" w:hAnsi="Times New Roman"/>
          <w:sz w:val="24"/>
          <w:szCs w:val="24"/>
        </w:rPr>
        <w:tab/>
        <w:t xml:space="preserve">- </w:t>
      </w:r>
      <w:r w:rsidRPr="00B9181A">
        <w:rPr>
          <w:rFonts w:ascii="Times New Roman" w:hAnsi="Times New Roman"/>
          <w:sz w:val="24"/>
          <w:szCs w:val="24"/>
        </w:rPr>
        <w:tab/>
        <w:t>119 pkt</w:t>
      </w:r>
    </w:p>
    <w:p w14:paraId="7B28C34E" w14:textId="49F823EF" w:rsidR="00865037" w:rsidRPr="00B9181A" w:rsidRDefault="00865037" w:rsidP="00107E73">
      <w:pPr>
        <w:numPr>
          <w:ilvl w:val="0"/>
          <w:numId w:val="182"/>
        </w:numPr>
        <w:tabs>
          <w:tab w:val="left" w:pos="426"/>
        </w:tabs>
        <w:suppressAutoHyphens/>
        <w:spacing w:after="0" w:line="360" w:lineRule="auto"/>
        <w:rPr>
          <w:rFonts w:ascii="Times New Roman" w:hAnsi="Times New Roman"/>
          <w:sz w:val="24"/>
          <w:szCs w:val="24"/>
        </w:rPr>
      </w:pPr>
      <w:r w:rsidRPr="00B9181A">
        <w:rPr>
          <w:rFonts w:ascii="Times New Roman" w:hAnsi="Times New Roman"/>
          <w:sz w:val="24"/>
          <w:szCs w:val="24"/>
        </w:rPr>
        <w:t>nieodpowiednie (</w:t>
      </w:r>
      <w:proofErr w:type="spellStart"/>
      <w:r w:rsidRPr="00B9181A">
        <w:rPr>
          <w:rFonts w:ascii="Times New Roman" w:hAnsi="Times New Roman"/>
          <w:sz w:val="24"/>
          <w:szCs w:val="24"/>
        </w:rPr>
        <w:t>ndp</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t>40</w:t>
      </w:r>
      <w:r w:rsidRPr="00B9181A">
        <w:rPr>
          <w:rFonts w:ascii="Times New Roman" w:hAnsi="Times New Roman"/>
          <w:sz w:val="24"/>
          <w:szCs w:val="24"/>
        </w:rPr>
        <w:tab/>
        <w:t>-</w:t>
      </w:r>
      <w:r w:rsidRPr="00B9181A">
        <w:rPr>
          <w:rFonts w:ascii="Times New Roman" w:hAnsi="Times New Roman"/>
          <w:sz w:val="24"/>
          <w:szCs w:val="24"/>
        </w:rPr>
        <w:tab/>
        <w:t>79 pkt</w:t>
      </w:r>
    </w:p>
    <w:p w14:paraId="65D9757B" w14:textId="77777777" w:rsidR="00865037" w:rsidRPr="00B9181A" w:rsidRDefault="00865037" w:rsidP="00107E73">
      <w:pPr>
        <w:numPr>
          <w:ilvl w:val="0"/>
          <w:numId w:val="182"/>
        </w:numPr>
        <w:tabs>
          <w:tab w:val="left" w:pos="426"/>
        </w:tabs>
        <w:suppressAutoHyphens/>
        <w:spacing w:after="80" w:line="360" w:lineRule="auto"/>
        <w:rPr>
          <w:rFonts w:ascii="Times New Roman" w:hAnsi="Times New Roman"/>
          <w:sz w:val="24"/>
          <w:szCs w:val="24"/>
        </w:rPr>
      </w:pPr>
      <w:r w:rsidRPr="00B9181A">
        <w:rPr>
          <w:rFonts w:ascii="Times New Roman" w:hAnsi="Times New Roman"/>
          <w:sz w:val="24"/>
          <w:szCs w:val="24"/>
        </w:rPr>
        <w:t>naganne (</w:t>
      </w:r>
      <w:proofErr w:type="spellStart"/>
      <w:r w:rsidRPr="00B9181A">
        <w:rPr>
          <w:rFonts w:ascii="Times New Roman" w:hAnsi="Times New Roman"/>
          <w:sz w:val="24"/>
          <w:szCs w:val="24"/>
        </w:rPr>
        <w:t>ng</w:t>
      </w:r>
      <w:proofErr w:type="spellEnd"/>
      <w:r w:rsidRPr="00B9181A">
        <w:rPr>
          <w:rFonts w:ascii="Times New Roman" w:hAnsi="Times New Roman"/>
          <w:sz w:val="24"/>
          <w:szCs w:val="24"/>
        </w:rPr>
        <w:t>)</w:t>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r>
      <w:r w:rsidRPr="00B9181A">
        <w:rPr>
          <w:rFonts w:ascii="Times New Roman" w:hAnsi="Times New Roman"/>
          <w:sz w:val="24"/>
          <w:szCs w:val="24"/>
        </w:rPr>
        <w:tab/>
        <w:t xml:space="preserve">39 i poniżej </w:t>
      </w:r>
    </w:p>
    <w:p w14:paraId="627CCA1F" w14:textId="52978FB8" w:rsidR="00865037" w:rsidRPr="00B9181A" w:rsidRDefault="004A55A1"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Pr>
          <w:rFonts w:ascii="Times New Roman" w:hAnsi="Times New Roman"/>
          <w:sz w:val="24"/>
          <w:szCs w:val="24"/>
        </w:rPr>
        <w:t>Wychowawca wpisuje</w:t>
      </w:r>
      <w:r w:rsidR="00865037" w:rsidRPr="00B9181A">
        <w:rPr>
          <w:rFonts w:ascii="Times New Roman" w:hAnsi="Times New Roman"/>
          <w:sz w:val="24"/>
          <w:szCs w:val="24"/>
        </w:rPr>
        <w:t xml:space="preserve"> punkty i ocenę</w:t>
      </w:r>
      <w:r>
        <w:rPr>
          <w:rFonts w:ascii="Times New Roman" w:hAnsi="Times New Roman"/>
          <w:sz w:val="24"/>
          <w:szCs w:val="24"/>
        </w:rPr>
        <w:t xml:space="preserve"> z</w:t>
      </w:r>
      <w:r w:rsidR="00865037" w:rsidRPr="00B9181A">
        <w:rPr>
          <w:rFonts w:ascii="Times New Roman" w:hAnsi="Times New Roman"/>
          <w:sz w:val="24"/>
          <w:szCs w:val="24"/>
        </w:rPr>
        <w:t xml:space="preserve"> zachow</w:t>
      </w:r>
      <w:r w:rsidR="009774F6">
        <w:rPr>
          <w:rFonts w:ascii="Times New Roman" w:hAnsi="Times New Roman"/>
          <w:sz w:val="24"/>
          <w:szCs w:val="24"/>
        </w:rPr>
        <w:t>ania w dzienniku elektronicznym.</w:t>
      </w:r>
    </w:p>
    <w:p w14:paraId="6862EA51"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Ocena klasyfikacyjna z zachowania nie ma wpływu na oceny klasyfikacyjne z zajęć edukacyjnych oraz na promocję do klasy pro</w:t>
      </w:r>
      <w:r w:rsidR="006C12DB" w:rsidRPr="00B9181A">
        <w:rPr>
          <w:rFonts w:ascii="Times New Roman" w:hAnsi="Times New Roman"/>
          <w:sz w:val="24"/>
          <w:szCs w:val="24"/>
        </w:rPr>
        <w:t>gramowo wyższej lub ukończenie S</w:t>
      </w:r>
      <w:r w:rsidRPr="00B9181A">
        <w:rPr>
          <w:rFonts w:ascii="Times New Roman" w:hAnsi="Times New Roman"/>
          <w:sz w:val="24"/>
          <w:szCs w:val="24"/>
        </w:rPr>
        <w:t xml:space="preserve">zkoły. </w:t>
      </w:r>
    </w:p>
    <w:p w14:paraId="35C40436" w14:textId="0D1716C4"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Rodzice ucznia (prawni opiekuno</w:t>
      </w:r>
      <w:r w:rsidR="006C12DB" w:rsidRPr="00B9181A">
        <w:rPr>
          <w:rFonts w:ascii="Times New Roman" w:hAnsi="Times New Roman"/>
          <w:sz w:val="24"/>
          <w:szCs w:val="24"/>
        </w:rPr>
        <w:t>wie) mogą zgłosić zastrzeżenia Dyrektorowi S</w:t>
      </w:r>
      <w:r w:rsidRPr="00B9181A">
        <w:rPr>
          <w:rFonts w:ascii="Times New Roman" w:hAnsi="Times New Roman"/>
          <w:sz w:val="24"/>
          <w:szCs w:val="24"/>
        </w:rPr>
        <w:t>zkoły, jeżeli uznają, że proponowana lub zatwierdzona przez radę pedagogiczną ocena klasyfikacyjna z zachowania została ustalona niezgodnie z przepisami prawa dotyczącymi trybu ustalania tej oceny. Pisemny wniosek uwzględniający zastrzeżenia może być zgłoszony w terminie do 7 dni  po zakończeniu zajęć dydaktyczno-wychowawczych i</w:t>
      </w:r>
      <w:r w:rsidR="00CD47E4">
        <w:rPr>
          <w:rFonts w:ascii="Times New Roman" w:hAnsi="Times New Roman"/>
          <w:sz w:val="24"/>
          <w:szCs w:val="24"/>
        </w:rPr>
        <w:t> </w:t>
      </w:r>
      <w:r w:rsidRPr="00B9181A">
        <w:rPr>
          <w:rFonts w:ascii="Times New Roman" w:hAnsi="Times New Roman"/>
          <w:sz w:val="24"/>
          <w:szCs w:val="24"/>
        </w:rPr>
        <w:t>powinien zawierać argumentację podważenia decyzji. W przypadku stwier</w:t>
      </w:r>
      <w:r w:rsidR="006C12DB" w:rsidRPr="00B9181A">
        <w:rPr>
          <w:rFonts w:ascii="Times New Roman" w:hAnsi="Times New Roman"/>
          <w:sz w:val="24"/>
          <w:szCs w:val="24"/>
        </w:rPr>
        <w:t>dzenia zasadności zastrzeżenia, D</w:t>
      </w:r>
      <w:r w:rsidRPr="00B9181A">
        <w:rPr>
          <w:rFonts w:ascii="Times New Roman" w:hAnsi="Times New Roman"/>
          <w:sz w:val="24"/>
          <w:szCs w:val="24"/>
        </w:rPr>
        <w:t xml:space="preserve">yrektor postępuje zgodnie z przepisami prawa </w:t>
      </w:r>
      <w:r w:rsidR="006C12DB" w:rsidRPr="00B9181A">
        <w:rPr>
          <w:rFonts w:ascii="Times New Roman" w:hAnsi="Times New Roman"/>
          <w:sz w:val="24"/>
          <w:szCs w:val="24"/>
        </w:rPr>
        <w:t>oświatowego. Decyzja Dyrektora S</w:t>
      </w:r>
      <w:r w:rsidRPr="00B9181A">
        <w:rPr>
          <w:rFonts w:ascii="Times New Roman" w:hAnsi="Times New Roman"/>
          <w:sz w:val="24"/>
          <w:szCs w:val="24"/>
        </w:rPr>
        <w:t>zkoły  jest ostateczna.</w:t>
      </w:r>
    </w:p>
    <w:p w14:paraId="3BE25CD7" w14:textId="309654FC"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lastRenderedPageBreak/>
        <w:t>W przypadku udowodnienia uczniowi jednego z następujących wykroczeń; wyłudzanie pieniędzy; picie alkoholu; zażywanie, handel, posiadanie i rozpowszechnianie środków odurzających; wybryki chuligańskie; działa</w:t>
      </w:r>
      <w:r w:rsidR="005617B9">
        <w:rPr>
          <w:rFonts w:ascii="Times New Roman" w:hAnsi="Times New Roman"/>
          <w:sz w:val="24"/>
          <w:szCs w:val="24"/>
        </w:rPr>
        <w:t>lność przestępcza; kradzież uczeń otrzymuje naganę dyrektora szkoły.</w:t>
      </w:r>
    </w:p>
    <w:p w14:paraId="119B73BD" w14:textId="50BECB59" w:rsidR="00865037" w:rsidRPr="005617B9" w:rsidRDefault="00865037" w:rsidP="00107E73">
      <w:pPr>
        <w:pStyle w:val="Akapitzlist"/>
        <w:numPr>
          <w:ilvl w:val="0"/>
          <w:numId w:val="189"/>
        </w:numPr>
        <w:suppressAutoHyphens/>
        <w:spacing w:after="0" w:line="360" w:lineRule="auto"/>
        <w:rPr>
          <w:rFonts w:ascii="Times New Roman" w:hAnsi="Times New Roman"/>
          <w:sz w:val="24"/>
          <w:szCs w:val="24"/>
        </w:rPr>
      </w:pPr>
      <w:r w:rsidRPr="005617B9">
        <w:rPr>
          <w:rFonts w:ascii="Times New Roman" w:hAnsi="Times New Roman"/>
          <w:sz w:val="24"/>
          <w:szCs w:val="24"/>
        </w:rPr>
        <w:t xml:space="preserve">Ocena z zachowania ustalona przez wychowawcę jest ostateczna, zgodnie </w:t>
      </w:r>
      <w:r w:rsidRPr="005617B9">
        <w:rPr>
          <w:rFonts w:ascii="Times New Roman" w:hAnsi="Times New Roman"/>
          <w:sz w:val="24"/>
          <w:szCs w:val="24"/>
        </w:rPr>
        <w:br/>
        <w:t xml:space="preserve">z </w:t>
      </w:r>
      <w:r w:rsidR="004A08AF" w:rsidRPr="005617B9">
        <w:rPr>
          <w:rFonts w:ascii="Times New Roman" w:hAnsi="Times New Roman"/>
          <w:sz w:val="24"/>
        </w:rPr>
        <w:t>Rozporządzeniem MEN z 22 lutego 2019</w:t>
      </w:r>
      <w:r w:rsidRPr="005617B9">
        <w:rPr>
          <w:rFonts w:ascii="Times New Roman" w:hAnsi="Times New Roman"/>
          <w:sz w:val="24"/>
        </w:rPr>
        <w:t xml:space="preserve"> r. w sprawie warunków i sposobu oceniania, klasyfikowania i promowania uczniów  słuchaczy w szkołach publicznych.</w:t>
      </w:r>
    </w:p>
    <w:p w14:paraId="728E10EE"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Przy ustaleniu oceny klasyfikacyjnej zachowania ucznia, u którego stwierdzono zaburzenia lub inne dysfunkcje rozwojowe, należy uwzględnić wpływ  tych zaburzeń</w:t>
      </w:r>
      <w:r w:rsidR="006C12DB" w:rsidRPr="00B9181A">
        <w:rPr>
          <w:rFonts w:ascii="Times New Roman" w:hAnsi="Times New Roman"/>
          <w:sz w:val="24"/>
          <w:szCs w:val="24"/>
        </w:rPr>
        <w:t xml:space="preserve">   </w:t>
      </w:r>
      <w:r w:rsidRPr="00B9181A">
        <w:rPr>
          <w:rFonts w:ascii="Times New Roman" w:hAnsi="Times New Roman"/>
          <w:sz w:val="24"/>
          <w:szCs w:val="24"/>
        </w:rPr>
        <w:t xml:space="preserve"> lub dysfunkcji na jego zachowanie, na podstawie orzeczenia o potrzebie kształcenia specjalnego lub orzeczenia o potrzebie indywidualnego nauczania lub opinii poradni psychologiczno-pedagogicznej, w tym poradni specjalistycznej.</w:t>
      </w:r>
    </w:p>
    <w:p w14:paraId="4F2C735B"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Wobec ucznia mogą być zastosowane następujące kary:</w:t>
      </w:r>
    </w:p>
    <w:p w14:paraId="77525A13" w14:textId="77777777" w:rsidR="00865037" w:rsidRPr="00B9181A" w:rsidRDefault="00865037" w:rsidP="00107E73">
      <w:pPr>
        <w:pStyle w:val="Akapitzlist"/>
        <w:widowControl w:val="0"/>
        <w:numPr>
          <w:ilvl w:val="0"/>
          <w:numId w:val="130"/>
        </w:numPr>
        <w:tabs>
          <w:tab w:val="clear" w:pos="0"/>
          <w:tab w:val="num" w:pos="709"/>
        </w:tabs>
        <w:suppressAutoHyphens/>
        <w:spacing w:after="80" w:line="360" w:lineRule="auto"/>
        <w:ind w:left="709" w:hanging="283"/>
        <w:textAlignment w:val="baseline"/>
        <w:rPr>
          <w:rFonts w:ascii="Times New Roman" w:hAnsi="Times New Roman"/>
          <w:sz w:val="24"/>
          <w:szCs w:val="24"/>
        </w:rPr>
      </w:pPr>
      <w:r w:rsidRPr="00B9181A">
        <w:rPr>
          <w:rFonts w:ascii="Times New Roman" w:hAnsi="Times New Roman"/>
          <w:sz w:val="24"/>
          <w:szCs w:val="24"/>
        </w:rPr>
        <w:t>Upomnienie wychowawcy (w formie pisemnej): za -15 pkt  w dzienniku w przypadku nieodpowiedniego  zachowania się ucznia,</w:t>
      </w:r>
    </w:p>
    <w:p w14:paraId="69911A3E" w14:textId="77777777" w:rsidR="00865037" w:rsidRPr="00B9181A" w:rsidRDefault="006C12DB" w:rsidP="00107E73">
      <w:pPr>
        <w:widowControl w:val="0"/>
        <w:numPr>
          <w:ilvl w:val="0"/>
          <w:numId w:val="130"/>
        </w:numPr>
        <w:suppressAutoHyphens/>
        <w:spacing w:after="80" w:line="360" w:lineRule="auto"/>
        <w:ind w:left="709" w:hanging="360"/>
        <w:textAlignment w:val="baseline"/>
        <w:rPr>
          <w:rFonts w:ascii="Times New Roman" w:hAnsi="Times New Roman"/>
          <w:sz w:val="24"/>
          <w:szCs w:val="24"/>
        </w:rPr>
      </w:pPr>
      <w:r w:rsidRPr="00B9181A">
        <w:rPr>
          <w:rFonts w:ascii="Times New Roman" w:hAnsi="Times New Roman"/>
          <w:sz w:val="24"/>
          <w:szCs w:val="24"/>
        </w:rPr>
        <w:t>Upomnienie  D</w:t>
      </w:r>
      <w:r w:rsidR="00865037" w:rsidRPr="00B9181A">
        <w:rPr>
          <w:rFonts w:ascii="Times New Roman" w:hAnsi="Times New Roman"/>
          <w:sz w:val="24"/>
          <w:szCs w:val="24"/>
        </w:rPr>
        <w:t>yrektora (w formie pisemnej): za - 35 pkt w dzienniku w przypadku  nieodpowiedniego  zachowanie się ucznia</w:t>
      </w:r>
      <w:r w:rsidRPr="00B9181A">
        <w:rPr>
          <w:rFonts w:ascii="Times New Roman" w:hAnsi="Times New Roman"/>
          <w:sz w:val="24"/>
          <w:szCs w:val="24"/>
        </w:rPr>
        <w:t>,</w:t>
      </w:r>
      <w:r w:rsidR="00865037" w:rsidRPr="00B9181A">
        <w:rPr>
          <w:rFonts w:ascii="Times New Roman" w:hAnsi="Times New Roman"/>
          <w:sz w:val="24"/>
          <w:szCs w:val="24"/>
        </w:rPr>
        <w:t xml:space="preserve"> </w:t>
      </w:r>
    </w:p>
    <w:p w14:paraId="7EA8BAD9" w14:textId="79C3F512" w:rsidR="00865037" w:rsidRPr="00B9181A" w:rsidRDefault="006C12DB" w:rsidP="00107E73">
      <w:pPr>
        <w:widowControl w:val="0"/>
        <w:numPr>
          <w:ilvl w:val="0"/>
          <w:numId w:val="130"/>
        </w:numPr>
        <w:suppressAutoHyphens/>
        <w:spacing w:after="80" w:line="360" w:lineRule="auto"/>
        <w:ind w:left="709" w:hanging="360"/>
        <w:textAlignment w:val="baseline"/>
        <w:rPr>
          <w:rFonts w:ascii="Times New Roman" w:hAnsi="Times New Roman"/>
          <w:sz w:val="24"/>
          <w:szCs w:val="24"/>
        </w:rPr>
      </w:pPr>
      <w:r w:rsidRPr="00B9181A">
        <w:rPr>
          <w:rFonts w:ascii="Times New Roman" w:hAnsi="Times New Roman"/>
          <w:sz w:val="24"/>
          <w:szCs w:val="24"/>
        </w:rPr>
        <w:t>Naganę Dyrektora S</w:t>
      </w:r>
      <w:r w:rsidR="00865037" w:rsidRPr="00B9181A">
        <w:rPr>
          <w:rFonts w:ascii="Times New Roman" w:hAnsi="Times New Roman"/>
          <w:sz w:val="24"/>
          <w:szCs w:val="24"/>
        </w:rPr>
        <w:t>zkoły (w formie pisemnej) za – 45pkt w dzienniku</w:t>
      </w:r>
      <w:r w:rsidR="00CD47E4">
        <w:rPr>
          <w:rFonts w:ascii="Times New Roman" w:hAnsi="Times New Roman"/>
          <w:sz w:val="24"/>
          <w:szCs w:val="24"/>
        </w:rPr>
        <w:t xml:space="preserve"> </w:t>
      </w:r>
      <w:r w:rsidR="00865037" w:rsidRPr="00B9181A">
        <w:rPr>
          <w:rFonts w:ascii="Times New Roman" w:hAnsi="Times New Roman"/>
          <w:sz w:val="24"/>
          <w:szCs w:val="24"/>
        </w:rPr>
        <w:t>za nieodpowiednie zachowanie się ucznia</w:t>
      </w:r>
      <w:r w:rsidRPr="00B9181A">
        <w:rPr>
          <w:rFonts w:ascii="Times New Roman" w:hAnsi="Times New Roman"/>
          <w:sz w:val="24"/>
          <w:szCs w:val="24"/>
        </w:rPr>
        <w:t>.</w:t>
      </w:r>
    </w:p>
    <w:p w14:paraId="078BB5BA" w14:textId="51136330" w:rsidR="00865037" w:rsidRPr="000A27D5" w:rsidRDefault="00865037" w:rsidP="00107E73">
      <w:pPr>
        <w:pStyle w:val="Akapitzlist"/>
        <w:widowControl w:val="0"/>
        <w:numPr>
          <w:ilvl w:val="0"/>
          <w:numId w:val="189"/>
        </w:numPr>
        <w:suppressAutoHyphens/>
        <w:spacing w:after="80" w:line="360" w:lineRule="auto"/>
        <w:textAlignment w:val="baseline"/>
        <w:rPr>
          <w:rFonts w:ascii="Times New Roman" w:hAnsi="Times New Roman"/>
          <w:sz w:val="24"/>
          <w:szCs w:val="24"/>
        </w:rPr>
      </w:pPr>
      <w:r w:rsidRPr="000A27D5">
        <w:rPr>
          <w:rFonts w:ascii="Times New Roman" w:hAnsi="Times New Roman"/>
          <w:sz w:val="24"/>
          <w:szCs w:val="24"/>
        </w:rPr>
        <w:t>Informacja o udzielonej karze/nagrodzie i terminie jej udzielenia musi obowiązkowo zostać zapisana w dzienniku elektronicznym VULCAN w zakładce UWAGI i w formie pisemnej listem poleconym przesłana rodzicom/prawnym opiekunom ucznia w terminie 3 dni od dnia jej  udzielenia.</w:t>
      </w:r>
    </w:p>
    <w:p w14:paraId="15C7460A" w14:textId="77777777" w:rsidR="00865037" w:rsidRPr="00B9181A" w:rsidRDefault="00865037" w:rsidP="00107E73">
      <w:pPr>
        <w:widowControl w:val="0"/>
        <w:numPr>
          <w:ilvl w:val="0"/>
          <w:numId w:val="189"/>
        </w:numPr>
        <w:suppressAutoHyphens/>
        <w:spacing w:after="80" w:line="360" w:lineRule="auto"/>
        <w:ind w:left="426"/>
        <w:textAlignment w:val="baseline"/>
        <w:rPr>
          <w:rFonts w:ascii="Times New Roman" w:hAnsi="Times New Roman"/>
          <w:sz w:val="24"/>
          <w:szCs w:val="24"/>
        </w:rPr>
      </w:pPr>
      <w:r w:rsidRPr="00B9181A">
        <w:rPr>
          <w:rFonts w:ascii="Times New Roman" w:hAnsi="Times New Roman"/>
          <w:sz w:val="24"/>
          <w:szCs w:val="24"/>
        </w:rPr>
        <w:t xml:space="preserve">Od kary regulaminowej uczeń pełnoletni lub rodzice/prawni opiekunowie mają prawo złożyć pisemne odwołanie do </w:t>
      </w:r>
      <w:r w:rsidR="006C12DB" w:rsidRPr="00B9181A">
        <w:rPr>
          <w:rFonts w:ascii="Times New Roman" w:hAnsi="Times New Roman"/>
          <w:sz w:val="24"/>
          <w:szCs w:val="24"/>
        </w:rPr>
        <w:t>D</w:t>
      </w:r>
      <w:r w:rsidRPr="00B9181A">
        <w:rPr>
          <w:rFonts w:ascii="Times New Roman" w:hAnsi="Times New Roman"/>
          <w:sz w:val="24"/>
          <w:szCs w:val="24"/>
        </w:rPr>
        <w:t xml:space="preserve">yrektora </w:t>
      </w:r>
      <w:r w:rsidR="006C12DB" w:rsidRPr="00B9181A">
        <w:rPr>
          <w:rFonts w:ascii="Times New Roman" w:hAnsi="Times New Roman"/>
          <w:sz w:val="24"/>
          <w:szCs w:val="24"/>
        </w:rPr>
        <w:t>S</w:t>
      </w:r>
      <w:r w:rsidRPr="00B9181A">
        <w:rPr>
          <w:rFonts w:ascii="Times New Roman" w:hAnsi="Times New Roman"/>
          <w:sz w:val="24"/>
          <w:szCs w:val="24"/>
        </w:rPr>
        <w:t>zkoły  w terminie nie przekraczającym 3 dni od daty powiadomien</w:t>
      </w:r>
      <w:r w:rsidR="006C12DB" w:rsidRPr="00B9181A">
        <w:rPr>
          <w:rFonts w:ascii="Times New Roman" w:hAnsi="Times New Roman"/>
          <w:sz w:val="24"/>
          <w:szCs w:val="24"/>
        </w:rPr>
        <w:t>ia o udzielonej karze. Decyzja Dyrektora S</w:t>
      </w:r>
      <w:r w:rsidRPr="00B9181A">
        <w:rPr>
          <w:rFonts w:ascii="Times New Roman" w:hAnsi="Times New Roman"/>
          <w:sz w:val="24"/>
          <w:szCs w:val="24"/>
        </w:rPr>
        <w:t>zkoły jest ostateczna.</w:t>
      </w:r>
    </w:p>
    <w:p w14:paraId="18D69A38" w14:textId="77777777" w:rsidR="00865037" w:rsidRPr="00B9181A" w:rsidRDefault="00865037" w:rsidP="00865037">
      <w:pPr>
        <w:widowControl w:val="0"/>
        <w:spacing w:after="80" w:line="360" w:lineRule="auto"/>
        <w:ind w:left="360"/>
        <w:textAlignment w:val="baseline"/>
        <w:rPr>
          <w:rFonts w:ascii="Times New Roman" w:hAnsi="Times New Roman"/>
          <w:sz w:val="24"/>
          <w:szCs w:val="24"/>
        </w:rPr>
      </w:pPr>
    </w:p>
    <w:p w14:paraId="7BE70CBD" w14:textId="77777777" w:rsidR="00FA64E6" w:rsidRPr="00B9181A" w:rsidRDefault="00FA64E6" w:rsidP="00842222">
      <w:pPr>
        <w:spacing w:after="120" w:line="360" w:lineRule="auto"/>
        <w:ind w:right="16"/>
        <w:jc w:val="center"/>
        <w:rPr>
          <w:rFonts w:ascii="Times New Roman" w:hAnsi="Times New Roman"/>
          <w:b/>
          <w:sz w:val="24"/>
        </w:rPr>
      </w:pPr>
    </w:p>
    <w:p w14:paraId="6F3AB310" w14:textId="6A1EA80F" w:rsidR="00501114" w:rsidRDefault="00501114">
      <w:pPr>
        <w:rPr>
          <w:rFonts w:ascii="Times New Roman" w:hAnsi="Times New Roman"/>
          <w:b/>
          <w:sz w:val="24"/>
        </w:rPr>
      </w:pPr>
      <w:r>
        <w:rPr>
          <w:rFonts w:ascii="Times New Roman" w:hAnsi="Times New Roman"/>
          <w:b/>
          <w:sz w:val="24"/>
        </w:rPr>
        <w:br w:type="page"/>
      </w:r>
    </w:p>
    <w:p w14:paraId="35222A81" w14:textId="77777777" w:rsidR="00A06A26" w:rsidRDefault="00A06A26" w:rsidP="00501114">
      <w:pPr>
        <w:spacing w:after="120" w:line="360" w:lineRule="auto"/>
        <w:ind w:right="16"/>
        <w:rPr>
          <w:rFonts w:ascii="Times New Roman" w:hAnsi="Times New Roman"/>
          <w:b/>
          <w:sz w:val="24"/>
        </w:rPr>
      </w:pPr>
    </w:p>
    <w:p w14:paraId="69E0A9EA" w14:textId="02775B0F" w:rsidR="00025954" w:rsidRPr="00B9181A" w:rsidRDefault="002329CA" w:rsidP="00842222">
      <w:pPr>
        <w:spacing w:after="120" w:line="360" w:lineRule="auto"/>
        <w:ind w:right="16"/>
        <w:jc w:val="center"/>
        <w:rPr>
          <w:rFonts w:ascii="Times New Roman" w:hAnsi="Times New Roman"/>
          <w:sz w:val="20"/>
        </w:rPr>
      </w:pPr>
      <w:r w:rsidRPr="00B9181A">
        <w:rPr>
          <w:rFonts w:ascii="Times New Roman" w:hAnsi="Times New Roman"/>
          <w:b/>
          <w:sz w:val="24"/>
        </w:rPr>
        <w:t>ROZDZIAŁ VI</w:t>
      </w:r>
    </w:p>
    <w:p w14:paraId="6AE36E91" w14:textId="77777777" w:rsidR="00025954" w:rsidRPr="00501114" w:rsidRDefault="002329CA" w:rsidP="00501114">
      <w:pPr>
        <w:pStyle w:val="Nagwek1"/>
        <w:jc w:val="center"/>
        <w:rPr>
          <w:rFonts w:ascii="Times New Roman" w:hAnsi="Times New Roman" w:cs="Times New Roman"/>
          <w:sz w:val="20"/>
        </w:rPr>
      </w:pPr>
      <w:bookmarkStart w:id="12" w:name="_Toc124513253"/>
      <w:r w:rsidRPr="00501114">
        <w:rPr>
          <w:rFonts w:ascii="Times New Roman" w:hAnsi="Times New Roman" w:cs="Times New Roman"/>
        </w:rPr>
        <w:t>PRAWA I OBOWIĄZKI</w:t>
      </w:r>
      <w:r w:rsidR="00996568" w:rsidRPr="00501114">
        <w:rPr>
          <w:rFonts w:ascii="Times New Roman" w:hAnsi="Times New Roman" w:cs="Times New Roman"/>
        </w:rPr>
        <w:t xml:space="preserve"> UCZNIÓW</w:t>
      </w:r>
      <w:bookmarkEnd w:id="12"/>
    </w:p>
    <w:p w14:paraId="3215947B" w14:textId="77777777" w:rsidR="00FA64E6" w:rsidRPr="00B9181A" w:rsidRDefault="00FA64E6" w:rsidP="00842222">
      <w:pPr>
        <w:spacing w:after="120" w:line="360" w:lineRule="auto"/>
        <w:ind w:right="-63"/>
        <w:jc w:val="center"/>
        <w:rPr>
          <w:rFonts w:ascii="Times New Roman" w:hAnsi="Times New Roman"/>
          <w:b/>
          <w:sz w:val="24"/>
        </w:rPr>
      </w:pPr>
    </w:p>
    <w:p w14:paraId="00EE0A6E" w14:textId="2B7D2487" w:rsidR="00025954" w:rsidRPr="00B9181A" w:rsidRDefault="00842222" w:rsidP="00842222">
      <w:pPr>
        <w:spacing w:after="120" w:line="360" w:lineRule="auto"/>
        <w:ind w:right="-63"/>
        <w:jc w:val="center"/>
        <w:rPr>
          <w:rFonts w:ascii="Times New Roman" w:hAnsi="Times New Roman"/>
          <w:sz w:val="20"/>
        </w:rPr>
      </w:pPr>
      <w:r w:rsidRPr="00B9181A">
        <w:rPr>
          <w:rFonts w:ascii="Times New Roman" w:hAnsi="Times New Roman"/>
          <w:b/>
          <w:sz w:val="24"/>
        </w:rPr>
        <w:t>§</w:t>
      </w:r>
      <w:r w:rsidR="00A06A26">
        <w:rPr>
          <w:rFonts w:ascii="Times New Roman" w:hAnsi="Times New Roman"/>
          <w:b/>
          <w:sz w:val="24"/>
        </w:rPr>
        <w:t xml:space="preserve"> </w:t>
      </w:r>
      <w:r w:rsidR="00ED4547">
        <w:rPr>
          <w:rFonts w:ascii="Times New Roman" w:hAnsi="Times New Roman"/>
          <w:b/>
          <w:sz w:val="24"/>
        </w:rPr>
        <w:t>91</w:t>
      </w:r>
      <w:r w:rsidR="002329CA" w:rsidRPr="00B9181A">
        <w:rPr>
          <w:rFonts w:ascii="Times New Roman" w:hAnsi="Times New Roman"/>
          <w:b/>
          <w:sz w:val="24"/>
        </w:rPr>
        <w:t>.</w:t>
      </w:r>
    </w:p>
    <w:p w14:paraId="4712C5F9" w14:textId="77777777" w:rsidR="00025954" w:rsidRPr="00B9181A" w:rsidRDefault="002329CA" w:rsidP="0036359D">
      <w:pPr>
        <w:numPr>
          <w:ilvl w:val="0"/>
          <w:numId w:val="15"/>
        </w:numPr>
        <w:tabs>
          <w:tab w:val="left" w:pos="284"/>
        </w:tabs>
        <w:spacing w:after="120" w:line="360" w:lineRule="auto"/>
        <w:ind w:left="284" w:hanging="284"/>
        <w:rPr>
          <w:rFonts w:ascii="Times New Roman" w:hAnsi="Times New Roman"/>
          <w:b/>
          <w:sz w:val="24"/>
        </w:rPr>
      </w:pPr>
      <w:r w:rsidRPr="00B9181A">
        <w:rPr>
          <w:rFonts w:ascii="Times New Roman" w:hAnsi="Times New Roman"/>
          <w:sz w:val="24"/>
        </w:rPr>
        <w:t>Rekrutacja do Szkoły odbywa się na podstawie odrębnych przepisów.</w:t>
      </w:r>
    </w:p>
    <w:p w14:paraId="3641BB26" w14:textId="77777777" w:rsidR="00025954" w:rsidRPr="00B9181A" w:rsidRDefault="00025954" w:rsidP="000C5654">
      <w:pPr>
        <w:spacing w:after="120" w:line="360" w:lineRule="auto"/>
        <w:rPr>
          <w:rFonts w:eastAsia="Calibri" w:cs="Calibri"/>
          <w:sz w:val="20"/>
        </w:rPr>
      </w:pPr>
    </w:p>
    <w:p w14:paraId="12B57002" w14:textId="77777777" w:rsidR="00025954" w:rsidRPr="00B9181A" w:rsidRDefault="00025954" w:rsidP="000C5654">
      <w:pPr>
        <w:spacing w:after="120" w:line="360" w:lineRule="auto"/>
        <w:rPr>
          <w:rFonts w:eastAsia="Calibri" w:cs="Calibri"/>
          <w:sz w:val="20"/>
        </w:rPr>
      </w:pPr>
    </w:p>
    <w:p w14:paraId="5596AFFA" w14:textId="5A2B761C" w:rsidR="00025954" w:rsidRPr="00B9181A" w:rsidRDefault="00842222" w:rsidP="00842222">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ED4547">
        <w:rPr>
          <w:rFonts w:ascii="Times New Roman" w:hAnsi="Times New Roman"/>
          <w:b/>
          <w:sz w:val="24"/>
        </w:rPr>
        <w:t>92</w:t>
      </w:r>
      <w:r w:rsidR="002329CA" w:rsidRPr="00B9181A">
        <w:rPr>
          <w:rFonts w:ascii="Times New Roman" w:hAnsi="Times New Roman"/>
          <w:b/>
          <w:sz w:val="24"/>
        </w:rPr>
        <w:t>.</w:t>
      </w:r>
    </w:p>
    <w:p w14:paraId="10E9ECF4" w14:textId="77777777" w:rsidR="00842222" w:rsidRPr="00B9181A" w:rsidRDefault="002329CA" w:rsidP="0036359D">
      <w:pPr>
        <w:numPr>
          <w:ilvl w:val="0"/>
          <w:numId w:val="16"/>
        </w:numPr>
        <w:tabs>
          <w:tab w:val="left" w:pos="364"/>
        </w:tabs>
        <w:spacing w:after="120" w:line="360" w:lineRule="auto"/>
        <w:ind w:left="364" w:hanging="364"/>
        <w:rPr>
          <w:rFonts w:ascii="Times New Roman" w:hAnsi="Times New Roman"/>
          <w:b/>
          <w:sz w:val="24"/>
        </w:rPr>
      </w:pPr>
      <w:r w:rsidRPr="00B9181A">
        <w:rPr>
          <w:rFonts w:ascii="Times New Roman" w:hAnsi="Times New Roman"/>
          <w:sz w:val="24"/>
        </w:rPr>
        <w:t>Uczeń ma prawo do:</w:t>
      </w:r>
    </w:p>
    <w:p w14:paraId="79340C07"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właściwie zorganizowanego procesu kształcenia, zgodnie z zasadami higieny pracy umysłowej,</w:t>
      </w:r>
    </w:p>
    <w:p w14:paraId="5CBE5C02"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opieki wychowawczej i warunków pobytu w Szkole zapewniających bezpieczeństwo,</w:t>
      </w:r>
      <w:r w:rsidR="00842222" w:rsidRPr="00B9181A">
        <w:rPr>
          <w:rFonts w:ascii="Times New Roman" w:hAnsi="Times New Roman"/>
          <w:sz w:val="24"/>
        </w:rPr>
        <w:t xml:space="preserve"> </w:t>
      </w:r>
      <w:r w:rsidRPr="00B9181A">
        <w:rPr>
          <w:rFonts w:ascii="Times New Roman" w:hAnsi="Times New Roman"/>
          <w:sz w:val="24"/>
        </w:rPr>
        <w:t>ochronę przed wszelkimi formami przemocy fizycznej, bądź psychicznej oraz ochronę i poszanowanie jego godności,</w:t>
      </w:r>
    </w:p>
    <w:p w14:paraId="0DDC8F1F"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korzystania z pomocy doraźnej, zgodnie z odrębnymi przepisami,</w:t>
      </w:r>
    </w:p>
    <w:p w14:paraId="616B5C4B"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życzliwego, podmiotowego traktowania w procesie dydaktyczno-wychowawczym,</w:t>
      </w:r>
    </w:p>
    <w:p w14:paraId="6EC0A6C0"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swobody wyrażania myśli i przekonań, w szczególności dotyczących życia, a także światopoglądowych i religijnych, jeśli nie narusza tym dobra innych osób,</w:t>
      </w:r>
    </w:p>
    <w:p w14:paraId="6FC9F71A"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rozwijania zainteresowań, zdolności i talentów,</w:t>
      </w:r>
    </w:p>
    <w:p w14:paraId="32199B41"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sprawiedliwej, obiektywnej i jawnej oceny oraz ustalonych spo</w:t>
      </w:r>
      <w:r w:rsidR="00842222" w:rsidRPr="00B9181A">
        <w:rPr>
          <w:rFonts w:ascii="Times New Roman" w:hAnsi="Times New Roman"/>
          <w:sz w:val="24"/>
        </w:rPr>
        <w:t>sobów kontroli postępów w nauce,</w:t>
      </w:r>
    </w:p>
    <w:p w14:paraId="1B65DB5E"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uzyskania informacji o terminach prac klasowych co najmniej z tygodniowym wyprzedzeniem,</w:t>
      </w:r>
    </w:p>
    <w:p w14:paraId="2D9D54F4" w14:textId="77777777" w:rsidR="00842222" w:rsidRPr="00B9181A" w:rsidRDefault="002329CA"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uzyskania pomocy w przypadku trudności w nauce,</w:t>
      </w:r>
    </w:p>
    <w:p w14:paraId="07D0EA23"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korzystania z poradnictwa psychologiczno-pedagogicznego i zawodowego,</w:t>
      </w:r>
    </w:p>
    <w:p w14:paraId="74B2FDDA"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korzystania pod opieką nauczycieli z pomieszczeń szkolnych, sprzętu, środków dydaktycznych, księgozbioru biblioteki podczas zajęć pozalekcyjnych,</w:t>
      </w:r>
    </w:p>
    <w:p w14:paraId="11C19CCB"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 xml:space="preserve">wpływania na życie Szkoły przez działalność samorządową oraz zrzeszania się </w:t>
      </w:r>
      <w:r w:rsidR="00D164C8" w:rsidRPr="00B9181A">
        <w:rPr>
          <w:rFonts w:ascii="Times New Roman" w:hAnsi="Times New Roman"/>
          <w:sz w:val="24"/>
        </w:rPr>
        <w:br/>
      </w:r>
      <w:r w:rsidR="002329CA" w:rsidRPr="00B9181A">
        <w:rPr>
          <w:rFonts w:ascii="Times New Roman" w:hAnsi="Times New Roman"/>
          <w:sz w:val="24"/>
        </w:rPr>
        <w:t>w organizacjach</w:t>
      </w:r>
      <w:r w:rsidRPr="00B9181A">
        <w:rPr>
          <w:rFonts w:ascii="Times New Roman" w:hAnsi="Times New Roman"/>
          <w:sz w:val="24"/>
        </w:rPr>
        <w:t xml:space="preserve"> działających na terenie Szkoły,</w:t>
      </w:r>
    </w:p>
    <w:p w14:paraId="4BA8D051"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lastRenderedPageBreak/>
        <w:t xml:space="preserve"> </w:t>
      </w:r>
      <w:r w:rsidR="002329CA" w:rsidRPr="00B9181A">
        <w:rPr>
          <w:rFonts w:ascii="Times New Roman" w:hAnsi="Times New Roman"/>
          <w:sz w:val="24"/>
        </w:rPr>
        <w:t>korzystania z opieki pielęgniarskiej,</w:t>
      </w:r>
    </w:p>
    <w:p w14:paraId="264C9296"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bezpłatnego dostępu do podręczników, materiałów edukacyjnych lub materiałów ćwiczeniowych, przeznaczonych do obowiązkowych zajęć edukacyjnych,</w:t>
      </w:r>
    </w:p>
    <w:p w14:paraId="62A05231" w14:textId="77777777" w:rsidR="00842222" w:rsidRPr="00B9181A" w:rsidRDefault="00842222" w:rsidP="00107E73">
      <w:pPr>
        <w:pStyle w:val="Akapitzlist"/>
        <w:numPr>
          <w:ilvl w:val="0"/>
          <w:numId w:val="114"/>
        </w:numPr>
        <w:tabs>
          <w:tab w:val="left" w:pos="364"/>
        </w:tabs>
        <w:spacing w:after="120" w:line="360" w:lineRule="auto"/>
        <w:rPr>
          <w:rFonts w:ascii="Times New Roman" w:hAnsi="Times New Roman"/>
          <w:b/>
          <w:sz w:val="24"/>
        </w:rPr>
      </w:pPr>
      <w:r w:rsidRPr="00B9181A">
        <w:rPr>
          <w:rFonts w:ascii="Times New Roman" w:hAnsi="Times New Roman"/>
          <w:sz w:val="24"/>
        </w:rPr>
        <w:t xml:space="preserve"> </w:t>
      </w:r>
      <w:r w:rsidR="002329CA" w:rsidRPr="00B9181A">
        <w:rPr>
          <w:rFonts w:ascii="Times New Roman" w:hAnsi="Times New Roman"/>
          <w:sz w:val="24"/>
        </w:rPr>
        <w:t xml:space="preserve">wglądu na terenie Szkoły, w obecności nauczyciela do swoich sprawdzonych </w:t>
      </w:r>
      <w:r w:rsidR="00D164C8" w:rsidRPr="00B9181A">
        <w:rPr>
          <w:rFonts w:ascii="Times New Roman" w:hAnsi="Times New Roman"/>
          <w:sz w:val="24"/>
        </w:rPr>
        <w:br/>
      </w:r>
      <w:r w:rsidR="002329CA" w:rsidRPr="00B9181A">
        <w:rPr>
          <w:rFonts w:ascii="Times New Roman" w:hAnsi="Times New Roman"/>
          <w:sz w:val="24"/>
        </w:rPr>
        <w:t>i ocenionych prac pisemnych.</w:t>
      </w:r>
    </w:p>
    <w:p w14:paraId="3B7E0981" w14:textId="77777777" w:rsidR="00025954" w:rsidRPr="00B9181A" w:rsidRDefault="002329CA" w:rsidP="00365BCA">
      <w:pPr>
        <w:pStyle w:val="Akapitzlist"/>
        <w:numPr>
          <w:ilvl w:val="0"/>
          <w:numId w:val="16"/>
        </w:numPr>
        <w:tabs>
          <w:tab w:val="left" w:pos="364"/>
        </w:tabs>
        <w:spacing w:after="120" w:line="360" w:lineRule="auto"/>
        <w:ind w:hanging="720"/>
        <w:rPr>
          <w:rFonts w:ascii="Times New Roman" w:hAnsi="Times New Roman"/>
          <w:b/>
          <w:sz w:val="24"/>
        </w:rPr>
      </w:pPr>
      <w:r w:rsidRPr="00B9181A">
        <w:rPr>
          <w:rFonts w:ascii="Times New Roman" w:hAnsi="Times New Roman"/>
          <w:sz w:val="24"/>
        </w:rPr>
        <w:t>Wychowankowie</w:t>
      </w:r>
      <w:r w:rsidR="00842222" w:rsidRPr="00B9181A">
        <w:rPr>
          <w:rFonts w:ascii="Times New Roman" w:hAnsi="Times New Roman"/>
          <w:sz w:val="24"/>
        </w:rPr>
        <w:t xml:space="preserve"> </w:t>
      </w:r>
      <w:r w:rsidRPr="00B9181A">
        <w:rPr>
          <w:rFonts w:ascii="Times New Roman" w:hAnsi="Times New Roman"/>
          <w:sz w:val="24"/>
        </w:rPr>
        <w:t>mają prawo do:</w:t>
      </w:r>
    </w:p>
    <w:p w14:paraId="6D3F5C52"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życzliwego traktowania, bez przemocy i gróźb,</w:t>
      </w:r>
    </w:p>
    <w:p w14:paraId="32C5BA6A"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zabaw i gier,</w:t>
      </w:r>
    </w:p>
    <w:p w14:paraId="668D3B76"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wyrażania własnego zdania i opinii,</w:t>
      </w:r>
    </w:p>
    <w:p w14:paraId="532F1E98"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bezpiecznych warunków pobytu w oddziale,</w:t>
      </w:r>
    </w:p>
    <w:p w14:paraId="51B5894E"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opieki nauczyciela</w:t>
      </w:r>
      <w:r w:rsidR="00842222" w:rsidRPr="00B9181A">
        <w:rPr>
          <w:rFonts w:ascii="Times New Roman" w:hAnsi="Times New Roman"/>
          <w:sz w:val="24"/>
        </w:rPr>
        <w:t>,</w:t>
      </w:r>
    </w:p>
    <w:p w14:paraId="3C61583E"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zwrócenia się o pomoc do nauczyciela,</w:t>
      </w:r>
    </w:p>
    <w:p w14:paraId="7D83135E" w14:textId="77777777" w:rsidR="00842222"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odpoczynku</w:t>
      </w:r>
      <w:r w:rsidR="00842222" w:rsidRPr="00B9181A">
        <w:rPr>
          <w:rFonts w:ascii="Times New Roman" w:hAnsi="Times New Roman"/>
          <w:sz w:val="24"/>
        </w:rPr>
        <w:t>,</w:t>
      </w:r>
    </w:p>
    <w:p w14:paraId="288AFCFA" w14:textId="77777777" w:rsidR="00025954" w:rsidRPr="00B9181A" w:rsidRDefault="002329CA" w:rsidP="00107E73">
      <w:pPr>
        <w:pStyle w:val="Akapitzlist"/>
        <w:numPr>
          <w:ilvl w:val="0"/>
          <w:numId w:val="115"/>
        </w:numPr>
        <w:tabs>
          <w:tab w:val="left" w:pos="624"/>
        </w:tabs>
        <w:spacing w:after="120" w:line="360" w:lineRule="auto"/>
        <w:rPr>
          <w:rFonts w:ascii="Times New Roman" w:hAnsi="Times New Roman"/>
          <w:sz w:val="24"/>
        </w:rPr>
      </w:pPr>
      <w:r w:rsidRPr="00B9181A">
        <w:rPr>
          <w:rFonts w:ascii="Times New Roman" w:hAnsi="Times New Roman"/>
          <w:sz w:val="24"/>
        </w:rPr>
        <w:t>rozwoju we własnym tempie.</w:t>
      </w:r>
    </w:p>
    <w:p w14:paraId="7717D829" w14:textId="77777777" w:rsidR="00025954" w:rsidRPr="00B9181A" w:rsidRDefault="00025954" w:rsidP="000C5654">
      <w:pPr>
        <w:spacing w:after="120" w:line="360" w:lineRule="auto"/>
        <w:rPr>
          <w:rFonts w:eastAsia="Calibri" w:cs="Calibri"/>
          <w:sz w:val="20"/>
        </w:rPr>
      </w:pPr>
    </w:p>
    <w:p w14:paraId="68CC98D3" w14:textId="5131F63D" w:rsidR="00025954" w:rsidRPr="00B9181A" w:rsidRDefault="00842222" w:rsidP="00842222">
      <w:pPr>
        <w:spacing w:after="120" w:line="360" w:lineRule="auto"/>
        <w:ind w:right="16"/>
        <w:jc w:val="center"/>
        <w:rPr>
          <w:rFonts w:ascii="Times New Roman" w:hAnsi="Times New Roman"/>
          <w:sz w:val="20"/>
        </w:rPr>
      </w:pPr>
      <w:r w:rsidRPr="00B9181A">
        <w:rPr>
          <w:rFonts w:ascii="Times New Roman" w:hAnsi="Times New Roman"/>
          <w:b/>
          <w:sz w:val="24"/>
        </w:rPr>
        <w:t xml:space="preserve">§ </w:t>
      </w:r>
      <w:r w:rsidR="00FA64E6" w:rsidRPr="00B9181A">
        <w:rPr>
          <w:rFonts w:ascii="Times New Roman" w:hAnsi="Times New Roman"/>
          <w:b/>
          <w:sz w:val="24"/>
        </w:rPr>
        <w:t>9</w:t>
      </w:r>
      <w:r w:rsidR="00ED4547">
        <w:rPr>
          <w:rFonts w:ascii="Times New Roman" w:hAnsi="Times New Roman"/>
          <w:b/>
          <w:sz w:val="24"/>
        </w:rPr>
        <w:t>3</w:t>
      </w:r>
      <w:r w:rsidR="002329CA" w:rsidRPr="00B9181A">
        <w:rPr>
          <w:rFonts w:ascii="Times New Roman" w:hAnsi="Times New Roman"/>
          <w:b/>
          <w:sz w:val="24"/>
        </w:rPr>
        <w:t>.</w:t>
      </w:r>
    </w:p>
    <w:p w14:paraId="0C0FC147" w14:textId="3A34A0DA" w:rsidR="00025954" w:rsidRPr="003E41A8" w:rsidRDefault="003E41A8" w:rsidP="003E41A8">
      <w:pPr>
        <w:spacing w:after="120" w:line="360" w:lineRule="auto"/>
        <w:rPr>
          <w:rFonts w:ascii="Times New Roman" w:hAnsi="Times New Roman"/>
          <w:sz w:val="20"/>
        </w:rPr>
      </w:pPr>
      <w:r>
        <w:rPr>
          <w:rFonts w:ascii="Times New Roman" w:hAnsi="Times New Roman"/>
          <w:sz w:val="24"/>
        </w:rPr>
        <w:t>1.</w:t>
      </w:r>
      <w:r w:rsidR="002329CA" w:rsidRPr="003E41A8">
        <w:rPr>
          <w:rFonts w:ascii="Times New Roman" w:hAnsi="Times New Roman"/>
          <w:sz w:val="24"/>
        </w:rPr>
        <w:t xml:space="preserve">Gwarancję zachowania praw ucznia i wychowanka stanowi przestrzeganie zasad zawartych </w:t>
      </w:r>
      <w:r w:rsidR="00D164C8" w:rsidRPr="003E41A8">
        <w:rPr>
          <w:rFonts w:ascii="Times New Roman" w:hAnsi="Times New Roman"/>
          <w:sz w:val="24"/>
        </w:rPr>
        <w:br/>
      </w:r>
      <w:r w:rsidR="002329CA" w:rsidRPr="003E41A8">
        <w:rPr>
          <w:rFonts w:ascii="Times New Roman" w:hAnsi="Times New Roman"/>
          <w:sz w:val="24"/>
        </w:rPr>
        <w:t xml:space="preserve">w niniejszym Statucie i odrębnych przepisach, a w szczególności praw zawartych </w:t>
      </w:r>
      <w:r w:rsidR="00365BCA" w:rsidRPr="003E41A8">
        <w:rPr>
          <w:rFonts w:ascii="Times New Roman" w:hAnsi="Times New Roman"/>
          <w:sz w:val="24"/>
        </w:rPr>
        <w:br/>
      </w:r>
      <w:r w:rsidR="002329CA" w:rsidRPr="003E41A8">
        <w:rPr>
          <w:rFonts w:ascii="Times New Roman" w:hAnsi="Times New Roman"/>
          <w:sz w:val="24"/>
        </w:rPr>
        <w:t xml:space="preserve">w „Konwencji o Prawach Dziecka”. Rodzicowi i uczniowi za pośrednictwem rodzica przysługuje prawo do złożenia skargi do Dyrektora Szkoły w przypadku naruszenia praw ucznia w terminie 14 dni. Dyrektor </w:t>
      </w:r>
      <w:r w:rsidR="008C4B90" w:rsidRPr="003E41A8">
        <w:rPr>
          <w:rFonts w:ascii="Times New Roman" w:hAnsi="Times New Roman"/>
          <w:sz w:val="24"/>
        </w:rPr>
        <w:t>S</w:t>
      </w:r>
      <w:r w:rsidR="002329CA" w:rsidRPr="003E41A8">
        <w:rPr>
          <w:rFonts w:ascii="Times New Roman" w:hAnsi="Times New Roman"/>
          <w:sz w:val="24"/>
        </w:rPr>
        <w:t>zkoły rozpoznaje skargę w terminie 10 dni, o czym powiadamia ucznia i rodziców ucznia.</w:t>
      </w:r>
    </w:p>
    <w:p w14:paraId="5376867A" w14:textId="77777777" w:rsidR="00025954" w:rsidRPr="00B9181A" w:rsidRDefault="00025954" w:rsidP="000C5654">
      <w:pPr>
        <w:spacing w:after="120" w:line="360" w:lineRule="auto"/>
        <w:rPr>
          <w:rFonts w:eastAsia="Calibri" w:cs="Calibri"/>
          <w:sz w:val="20"/>
        </w:rPr>
      </w:pPr>
    </w:p>
    <w:p w14:paraId="0511CD51" w14:textId="76BD774F" w:rsidR="00025954" w:rsidRPr="00B9181A" w:rsidRDefault="00842222" w:rsidP="00842222">
      <w:pPr>
        <w:spacing w:after="120" w:line="360" w:lineRule="auto"/>
        <w:ind w:right="-63"/>
        <w:jc w:val="center"/>
        <w:rPr>
          <w:rFonts w:ascii="Times New Roman" w:hAnsi="Times New Roman"/>
          <w:sz w:val="20"/>
        </w:rPr>
      </w:pPr>
      <w:r w:rsidRPr="00B9181A">
        <w:rPr>
          <w:rFonts w:ascii="Times New Roman" w:hAnsi="Times New Roman"/>
          <w:b/>
          <w:sz w:val="24"/>
        </w:rPr>
        <w:t>§</w:t>
      </w:r>
      <w:r w:rsidR="00A301D0" w:rsidRPr="00B9181A">
        <w:rPr>
          <w:rFonts w:ascii="Times New Roman" w:hAnsi="Times New Roman"/>
          <w:b/>
          <w:sz w:val="24"/>
        </w:rPr>
        <w:t xml:space="preserve"> </w:t>
      </w:r>
      <w:r w:rsidRPr="00B9181A">
        <w:rPr>
          <w:rFonts w:ascii="Times New Roman" w:hAnsi="Times New Roman"/>
          <w:b/>
          <w:sz w:val="24"/>
        </w:rPr>
        <w:t>9</w:t>
      </w:r>
      <w:r w:rsidR="00ED4547">
        <w:rPr>
          <w:rFonts w:ascii="Times New Roman" w:hAnsi="Times New Roman"/>
          <w:b/>
          <w:sz w:val="24"/>
        </w:rPr>
        <w:t>4</w:t>
      </w:r>
      <w:r w:rsidR="002329CA" w:rsidRPr="00B9181A">
        <w:rPr>
          <w:rFonts w:ascii="Times New Roman" w:hAnsi="Times New Roman"/>
          <w:b/>
          <w:sz w:val="24"/>
        </w:rPr>
        <w:t>.</w:t>
      </w:r>
    </w:p>
    <w:p w14:paraId="16FE4B7C" w14:textId="534067D7" w:rsidR="00025954" w:rsidRPr="00B9181A" w:rsidRDefault="002329CA" w:rsidP="0036359D">
      <w:pPr>
        <w:numPr>
          <w:ilvl w:val="0"/>
          <w:numId w:val="17"/>
        </w:numPr>
        <w:tabs>
          <w:tab w:val="left" w:pos="431"/>
        </w:tabs>
        <w:spacing w:after="120" w:line="360" w:lineRule="auto"/>
        <w:ind w:left="4" w:right="20" w:hanging="4"/>
        <w:rPr>
          <w:rFonts w:ascii="Times New Roman" w:hAnsi="Times New Roman"/>
          <w:b/>
          <w:sz w:val="24"/>
        </w:rPr>
      </w:pPr>
      <w:r w:rsidRPr="00B9181A">
        <w:rPr>
          <w:rFonts w:ascii="Times New Roman" w:hAnsi="Times New Roman"/>
          <w:sz w:val="24"/>
        </w:rPr>
        <w:t>Uczeń ma obowiązek przestrzegania postanowień zawartych w Statucie Szkoły</w:t>
      </w:r>
      <w:r w:rsidR="008C4B90" w:rsidRPr="00B9181A">
        <w:rPr>
          <w:rFonts w:ascii="Times New Roman" w:hAnsi="Times New Roman"/>
          <w:sz w:val="24"/>
        </w:rPr>
        <w:t xml:space="preserve"> </w:t>
      </w:r>
      <w:r w:rsidRPr="00B9181A">
        <w:rPr>
          <w:rFonts w:ascii="Times New Roman" w:hAnsi="Times New Roman"/>
          <w:sz w:val="24"/>
        </w:rPr>
        <w:t>oraz ustaleń władz szkolnych, a zwłaszcza:</w:t>
      </w:r>
    </w:p>
    <w:p w14:paraId="34A28A39"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systematycznie i aktywnie uczestniczyć w zajęciach lekcyjnych i w życiu szkoły;</w:t>
      </w:r>
    </w:p>
    <w:p w14:paraId="5A9D6CB2"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brać udział we wszystkich zaplanowanych w planie lekcji danego oddziału zajęciach edukacyjnych;</w:t>
      </w:r>
    </w:p>
    <w:p w14:paraId="645FC726"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przedstawiać nauczycielom uczącym przedmiotów przewidzianych szkolnym planem nauczania zaświadczenia lekarskie lub informacje od rodziców o ewentualnym </w:t>
      </w:r>
      <w:r w:rsidRPr="00B9181A">
        <w:rPr>
          <w:rFonts w:ascii="Times New Roman" w:hAnsi="Times New Roman"/>
          <w:sz w:val="24"/>
        </w:rPr>
        <w:lastRenderedPageBreak/>
        <w:t>zwolnieniu z danej lekcji przed wyjściem ze szkoły, podobnie w sytuacji złego samopoczucia, sytuacji losowych, udziału w zawodach i innych okolicznościach uniemożliwiających udział w lekcji,</w:t>
      </w:r>
    </w:p>
    <w:p w14:paraId="4967D884"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przygotowywać się do lekcji poprzez wykonanie pracy pisemnej, zebranie materiału przedmiotowego, przeczytanie tekstów źródłowych i lektur szkolnych lub w inny sposób zaproponowany przez nauczyciela;</w:t>
      </w:r>
    </w:p>
    <w:p w14:paraId="2FEA2662"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właściwie zachowywać się w trakcie zajęć szkolnych, uczestniczyć w realizowanych zadaniach, ćwiczeniach; wykonywać polecenia nauczycieli; prowadzić zeszyty przedmiotowe i zeszyt wychowawczy, być wyposażonym w schludne i obłożone podręczniki, przybory szkolne, lektury, zachowywać ład i porządek, przestrzegać zasad dyscypliny pracy, przejawiać aktywność w zakresie treści lekcji, tworzyć atmosferę skupienia przy twórczej pracy, uczestniczyć w dyskusjach;</w:t>
      </w:r>
    </w:p>
    <w:p w14:paraId="44CF3CB1"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właściwie zachować wobec nauczycieli i innych pracowników szkoły oraz pozostałych uczniów; przestrzegać zasady kultury współżycia w odniesieniu do kolegów, nauczycieli i innych pracowników zespołu, a szczególnie:</w:t>
      </w:r>
    </w:p>
    <w:p w14:paraId="5D5829E4"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przeciwstawiać się przejawom wulgarności i brutalności,</w:t>
      </w:r>
    </w:p>
    <w:p w14:paraId="1A4BF6A2"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szanować poglądy i przekonania religijne innych ludzi,</w:t>
      </w:r>
    </w:p>
    <w:p w14:paraId="6F41606B"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okazywać szacunku dorosłym i kolegom,</w:t>
      </w:r>
    </w:p>
    <w:p w14:paraId="3A1CD239"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szanować godność i nietykalność osobistą i innyc</w:t>
      </w:r>
      <w:r w:rsidR="00B54BFB" w:rsidRPr="00B9181A">
        <w:rPr>
          <w:rFonts w:ascii="Times New Roman" w:hAnsi="Times New Roman"/>
          <w:sz w:val="24"/>
        </w:rPr>
        <w:t>h,</w:t>
      </w:r>
    </w:p>
    <w:p w14:paraId="7EB9972A"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dbać o wizerunek ucznia i dobre imię Szkoły,</w:t>
      </w:r>
    </w:p>
    <w:p w14:paraId="30E92AE2"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 xml:space="preserve">ponosić odpowiedzialność za </w:t>
      </w:r>
      <w:r w:rsidR="00B54BFB" w:rsidRPr="00B9181A">
        <w:rPr>
          <w:rFonts w:ascii="Times New Roman" w:hAnsi="Times New Roman"/>
          <w:sz w:val="24"/>
        </w:rPr>
        <w:t>własne życie, zdrowie i higienę,</w:t>
      </w:r>
    </w:p>
    <w:p w14:paraId="7C1EE70E"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dbać o schludny wygląd oraz noszenie stroju galowego (biała bluzka lub koszula, czarna lub granatowa spódnica, sukienka lub spodnie) stosownie do okoliczności. Codzienny ubiór szkolny ucznia nie może zawierać elementów demoralizujących (np. promowanie wulgaryzmów, środków odurzających, zbyt krótkie, obcisłe, nadmiernie odsłaniające ciało)</w:t>
      </w:r>
      <w:r w:rsidR="00B54BFB" w:rsidRPr="00B9181A">
        <w:rPr>
          <w:rFonts w:ascii="Times New Roman" w:hAnsi="Times New Roman"/>
          <w:sz w:val="24"/>
        </w:rPr>
        <w:t>,</w:t>
      </w:r>
    </w:p>
    <w:p w14:paraId="489304D0" w14:textId="77777777" w:rsidR="00B54BFB" w:rsidRPr="00B9181A" w:rsidRDefault="002329CA" w:rsidP="00107E73">
      <w:pPr>
        <w:pStyle w:val="Akapitzlist"/>
        <w:numPr>
          <w:ilvl w:val="0"/>
          <w:numId w:val="117"/>
        </w:numPr>
        <w:tabs>
          <w:tab w:val="left" w:pos="284"/>
        </w:tabs>
        <w:spacing w:after="120" w:line="360" w:lineRule="auto"/>
        <w:rPr>
          <w:rFonts w:ascii="Times New Roman" w:hAnsi="Times New Roman"/>
          <w:sz w:val="24"/>
        </w:rPr>
      </w:pPr>
      <w:r w:rsidRPr="00B9181A">
        <w:rPr>
          <w:rFonts w:ascii="Times New Roman" w:hAnsi="Times New Roman"/>
          <w:sz w:val="24"/>
        </w:rPr>
        <w:t>w Szkole uczniowie nie noszą nakrycia głowy,</w:t>
      </w:r>
    </w:p>
    <w:p w14:paraId="4B2C7BCD"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dbać o wspólne dobro, ład i porządek w Szkole, a w szczególności:</w:t>
      </w:r>
    </w:p>
    <w:p w14:paraId="049631F5"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szanować mienie własne i cudze,</w:t>
      </w:r>
    </w:p>
    <w:p w14:paraId="11072640"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nie</w:t>
      </w:r>
      <w:r w:rsidR="00B54BFB" w:rsidRPr="00B9181A">
        <w:rPr>
          <w:rFonts w:ascii="Times New Roman" w:hAnsi="Times New Roman"/>
          <w:sz w:val="24"/>
        </w:rPr>
        <w:t xml:space="preserve"> </w:t>
      </w:r>
      <w:r w:rsidRPr="00B9181A">
        <w:rPr>
          <w:rFonts w:ascii="Times New Roman" w:hAnsi="Times New Roman"/>
          <w:sz w:val="24"/>
        </w:rPr>
        <w:t>zaśmiecać pomieszczeń, utrzymywać</w:t>
      </w:r>
      <w:r w:rsidR="00B54BFB" w:rsidRPr="00B9181A">
        <w:rPr>
          <w:rFonts w:ascii="Times New Roman" w:hAnsi="Times New Roman"/>
          <w:sz w:val="24"/>
        </w:rPr>
        <w:t xml:space="preserve"> </w:t>
      </w:r>
      <w:r w:rsidRPr="00B9181A">
        <w:rPr>
          <w:rFonts w:ascii="Times New Roman" w:hAnsi="Times New Roman"/>
          <w:sz w:val="24"/>
        </w:rPr>
        <w:t>je w czystości i porządku,</w:t>
      </w:r>
    </w:p>
    <w:p w14:paraId="5A531919"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nie</w:t>
      </w:r>
      <w:r w:rsidR="00B54BFB" w:rsidRPr="00B9181A">
        <w:rPr>
          <w:rFonts w:ascii="Times New Roman" w:hAnsi="Times New Roman"/>
          <w:sz w:val="24"/>
        </w:rPr>
        <w:t xml:space="preserve"> </w:t>
      </w:r>
      <w:r w:rsidRPr="00B9181A">
        <w:rPr>
          <w:rFonts w:ascii="Times New Roman" w:hAnsi="Times New Roman"/>
          <w:sz w:val="24"/>
        </w:rPr>
        <w:t>niszczyć ścian, elewacji budynku, sprzętu,</w:t>
      </w:r>
    </w:p>
    <w:p w14:paraId="40F6C899"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podporządkować się zaleceniom Dyrektora Szkoły, Rady Pedagogicznej, nauczycieli oraz ustaleniom rady Samorządu Uczniowskiego lub klasowego;</w:t>
      </w:r>
    </w:p>
    <w:p w14:paraId="567A5A5D" w14:textId="77777777" w:rsidR="00B54BFB" w:rsidRPr="00B9181A" w:rsidRDefault="002329CA"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lastRenderedPageBreak/>
        <w:t>nie oddalać się w czasie trwania zajęć poza obiekt Szkoły bez zgody nauczyciela;</w:t>
      </w:r>
    </w:p>
    <w:p w14:paraId="2EE99840" w14:textId="77777777" w:rsidR="00B54BFB" w:rsidRPr="00B9181A" w:rsidRDefault="00B54BFB"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dostarczać usprawiedliwienia spóźnień i nieobecności w Szkole napisane przez rodziców w zeszycie</w:t>
      </w:r>
      <w:r w:rsidRPr="00B9181A">
        <w:rPr>
          <w:rFonts w:ascii="Times New Roman" w:hAnsi="Times New Roman"/>
          <w:sz w:val="24"/>
        </w:rPr>
        <w:t xml:space="preserve"> wychowawczym, w terminie 7 dni,</w:t>
      </w:r>
    </w:p>
    <w:p w14:paraId="52828965" w14:textId="77777777" w:rsidR="00B54BFB" w:rsidRPr="00B9181A" w:rsidRDefault="00B54BFB"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dostarczać wskazania lekarskie dotyczące zwolnień z niektórych zajęć;</w:t>
      </w:r>
    </w:p>
    <w:p w14:paraId="74DDBFBB" w14:textId="77777777" w:rsidR="00B54BFB" w:rsidRPr="00B9181A" w:rsidRDefault="00B54BFB"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 n</w:t>
      </w:r>
      <w:r w:rsidR="002329CA" w:rsidRPr="00B9181A">
        <w:rPr>
          <w:rFonts w:ascii="Times New Roman" w:hAnsi="Times New Roman"/>
          <w:sz w:val="24"/>
        </w:rPr>
        <w:t>ie</w:t>
      </w:r>
      <w:r w:rsidRPr="00B9181A">
        <w:rPr>
          <w:rFonts w:ascii="Times New Roman" w:hAnsi="Times New Roman"/>
          <w:sz w:val="24"/>
        </w:rPr>
        <w:t xml:space="preserve"> </w:t>
      </w:r>
      <w:r w:rsidR="002329CA" w:rsidRPr="00B9181A">
        <w:rPr>
          <w:rFonts w:ascii="Times New Roman" w:hAnsi="Times New Roman"/>
          <w:sz w:val="24"/>
        </w:rPr>
        <w:t>przynosić ozdób i przedmiotów zagrażających zdrowiu i bezpieczeństwu;</w:t>
      </w:r>
    </w:p>
    <w:p w14:paraId="7A11532E" w14:textId="77777777" w:rsidR="00B54BFB" w:rsidRPr="00B9181A" w:rsidRDefault="00B54BFB"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pokrywać koszty wyrządzonych szkód materialnych;</w:t>
      </w:r>
    </w:p>
    <w:p w14:paraId="05B0FB6F" w14:textId="77777777" w:rsidR="00B54BFB" w:rsidRPr="00B9181A" w:rsidRDefault="00B54BFB" w:rsidP="00107E73">
      <w:pPr>
        <w:pStyle w:val="Akapitzlist"/>
        <w:numPr>
          <w:ilvl w:val="0"/>
          <w:numId w:val="116"/>
        </w:numPr>
        <w:tabs>
          <w:tab w:val="left" w:pos="28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wyłączać i nie</w:t>
      </w:r>
      <w:r w:rsidRPr="00B9181A">
        <w:rPr>
          <w:rFonts w:ascii="Times New Roman" w:hAnsi="Times New Roman"/>
          <w:sz w:val="24"/>
        </w:rPr>
        <w:t xml:space="preserve"> </w:t>
      </w:r>
      <w:r w:rsidR="002329CA" w:rsidRPr="00B9181A">
        <w:rPr>
          <w:rFonts w:ascii="Times New Roman" w:hAnsi="Times New Roman"/>
          <w:sz w:val="24"/>
        </w:rPr>
        <w:t xml:space="preserve">korzystać na terenie szkoły z telefonu komórkowego w czasie wszystkich zajęć, z wyjątkiem sytuacji wymagających porozumiewania się w pilnych sprawach pod nadzorem nauczyciela albo w przypadku pracy z telefonem na lekcji </w:t>
      </w:r>
      <w:r w:rsidR="008C4B90" w:rsidRPr="00B9181A">
        <w:rPr>
          <w:rFonts w:ascii="Times New Roman" w:hAnsi="Times New Roman"/>
          <w:sz w:val="24"/>
        </w:rPr>
        <w:t xml:space="preserve"> </w:t>
      </w:r>
      <w:r w:rsidR="002329CA" w:rsidRPr="00B9181A">
        <w:rPr>
          <w:rFonts w:ascii="Times New Roman" w:hAnsi="Times New Roman"/>
          <w:sz w:val="24"/>
        </w:rPr>
        <w:t>pod nadzorem nauczyciela.</w:t>
      </w:r>
    </w:p>
    <w:p w14:paraId="71AA7E34" w14:textId="77777777" w:rsidR="00B54BFB" w:rsidRPr="00B9181A" w:rsidRDefault="002329CA" w:rsidP="0036359D">
      <w:pPr>
        <w:pStyle w:val="Akapitzlist"/>
        <w:numPr>
          <w:ilvl w:val="0"/>
          <w:numId w:val="17"/>
        </w:numPr>
        <w:tabs>
          <w:tab w:val="left" w:pos="284"/>
        </w:tabs>
        <w:spacing w:after="120" w:line="360" w:lineRule="auto"/>
        <w:ind w:left="284" w:hanging="284"/>
        <w:rPr>
          <w:rFonts w:ascii="Times New Roman" w:hAnsi="Times New Roman"/>
          <w:sz w:val="24"/>
        </w:rPr>
      </w:pPr>
      <w:r w:rsidRPr="00B9181A">
        <w:rPr>
          <w:rFonts w:ascii="Times New Roman" w:hAnsi="Times New Roman"/>
          <w:sz w:val="24"/>
        </w:rPr>
        <w:t>Powyższe obowiązki mają zastosowanie w odpowiednim zakresie do wychowanków</w:t>
      </w:r>
      <w:r w:rsidR="00B54BFB" w:rsidRPr="00B9181A">
        <w:rPr>
          <w:rFonts w:ascii="Times New Roman" w:hAnsi="Times New Roman"/>
          <w:sz w:val="24"/>
        </w:rPr>
        <w:t xml:space="preserve"> </w:t>
      </w:r>
      <w:r w:rsidRPr="00B9181A">
        <w:rPr>
          <w:rFonts w:ascii="Times New Roman" w:hAnsi="Times New Roman"/>
          <w:sz w:val="24"/>
        </w:rPr>
        <w:t>oddziałów zerowych.</w:t>
      </w:r>
    </w:p>
    <w:p w14:paraId="34B88987" w14:textId="77777777" w:rsidR="00B54BFB" w:rsidRPr="00B9181A" w:rsidRDefault="002329CA" w:rsidP="0036359D">
      <w:pPr>
        <w:pStyle w:val="Akapitzlist"/>
        <w:numPr>
          <w:ilvl w:val="0"/>
          <w:numId w:val="17"/>
        </w:numPr>
        <w:tabs>
          <w:tab w:val="left" w:pos="284"/>
        </w:tabs>
        <w:spacing w:after="120" w:line="360" w:lineRule="auto"/>
        <w:ind w:left="284" w:hanging="284"/>
        <w:rPr>
          <w:rFonts w:ascii="Times New Roman" w:hAnsi="Times New Roman"/>
          <w:sz w:val="24"/>
        </w:rPr>
      </w:pPr>
      <w:r w:rsidRPr="00B9181A">
        <w:rPr>
          <w:rFonts w:ascii="Times New Roman" w:hAnsi="Times New Roman"/>
          <w:sz w:val="24"/>
        </w:rPr>
        <w:t>W</w:t>
      </w:r>
      <w:r w:rsidR="008C4B90" w:rsidRPr="00B9181A">
        <w:rPr>
          <w:rFonts w:ascii="Times New Roman" w:hAnsi="Times New Roman"/>
          <w:sz w:val="24"/>
        </w:rPr>
        <w:t xml:space="preserve"> </w:t>
      </w:r>
      <w:r w:rsidRPr="00B9181A">
        <w:rPr>
          <w:rFonts w:ascii="Times New Roman" w:hAnsi="Times New Roman"/>
          <w:sz w:val="24"/>
        </w:rPr>
        <w:t xml:space="preserve">przypadku nagminnego łamania obowiązujących zasad korzystania </w:t>
      </w:r>
      <w:r w:rsidR="00B54BFB" w:rsidRPr="00B9181A">
        <w:rPr>
          <w:rFonts w:ascii="Times New Roman" w:hAnsi="Times New Roman"/>
          <w:sz w:val="24"/>
        </w:rPr>
        <w:br/>
      </w:r>
      <w:r w:rsidRPr="00B9181A">
        <w:rPr>
          <w:rFonts w:ascii="Times New Roman" w:hAnsi="Times New Roman"/>
          <w:sz w:val="24"/>
        </w:rPr>
        <w:t>z telefonów</w:t>
      </w:r>
      <w:r w:rsidR="00B54BFB" w:rsidRPr="00B9181A">
        <w:rPr>
          <w:rFonts w:ascii="Times New Roman" w:hAnsi="Times New Roman"/>
          <w:sz w:val="24"/>
        </w:rPr>
        <w:t xml:space="preserve"> </w:t>
      </w:r>
      <w:r w:rsidRPr="00B9181A">
        <w:rPr>
          <w:rFonts w:ascii="Times New Roman" w:hAnsi="Times New Roman"/>
          <w:sz w:val="24"/>
        </w:rPr>
        <w:t>komórkowych i innych urządzeń elektronicznych na terenie szkoły, Szkoła może wprowadzić całkowity zakaz używania telefonów komórkowych.</w:t>
      </w:r>
    </w:p>
    <w:p w14:paraId="2680C49B" w14:textId="1F656BFE" w:rsidR="00B54BFB" w:rsidRPr="00B9181A" w:rsidRDefault="002329CA" w:rsidP="0036359D">
      <w:pPr>
        <w:pStyle w:val="Akapitzlist"/>
        <w:numPr>
          <w:ilvl w:val="0"/>
          <w:numId w:val="17"/>
        </w:numPr>
        <w:tabs>
          <w:tab w:val="left" w:pos="284"/>
        </w:tabs>
        <w:spacing w:after="120" w:line="360" w:lineRule="auto"/>
        <w:ind w:left="284" w:hanging="284"/>
        <w:rPr>
          <w:rFonts w:ascii="Times New Roman" w:hAnsi="Times New Roman"/>
          <w:sz w:val="24"/>
        </w:rPr>
      </w:pPr>
      <w:r w:rsidRPr="00B9181A">
        <w:rPr>
          <w:rFonts w:ascii="Times New Roman" w:hAnsi="Times New Roman"/>
          <w:sz w:val="24"/>
        </w:rPr>
        <w:t>Szkoła nie ponosi odpowiedzialności materialnej i prawnej za telefony komórkowe</w:t>
      </w:r>
      <w:r w:rsidR="008C4B90" w:rsidRPr="00B9181A">
        <w:rPr>
          <w:rFonts w:ascii="Times New Roman" w:hAnsi="Times New Roman"/>
          <w:sz w:val="24"/>
        </w:rPr>
        <w:t xml:space="preserve">  </w:t>
      </w:r>
      <w:r w:rsidRPr="00B9181A">
        <w:rPr>
          <w:rFonts w:ascii="Times New Roman" w:hAnsi="Times New Roman"/>
          <w:sz w:val="24"/>
        </w:rPr>
        <w:t>oraz</w:t>
      </w:r>
      <w:r w:rsidR="00B54BFB" w:rsidRPr="00B9181A">
        <w:rPr>
          <w:rFonts w:ascii="Times New Roman" w:hAnsi="Times New Roman"/>
          <w:sz w:val="24"/>
        </w:rPr>
        <w:t xml:space="preserve"> </w:t>
      </w:r>
      <w:r w:rsidRPr="00B9181A">
        <w:rPr>
          <w:rFonts w:ascii="Times New Roman" w:hAnsi="Times New Roman"/>
          <w:sz w:val="24"/>
        </w:rPr>
        <w:t>inne urządzenia elektroniczne</w:t>
      </w:r>
      <w:r w:rsidR="00B54BFB" w:rsidRPr="00B9181A">
        <w:rPr>
          <w:rFonts w:ascii="Times New Roman" w:hAnsi="Times New Roman"/>
          <w:sz w:val="24"/>
        </w:rPr>
        <w:t>.</w:t>
      </w:r>
    </w:p>
    <w:p w14:paraId="35032981" w14:textId="77777777" w:rsidR="00025954" w:rsidRPr="00B9181A" w:rsidRDefault="002329CA" w:rsidP="00365BCA">
      <w:pPr>
        <w:pStyle w:val="Akapitzlist"/>
        <w:numPr>
          <w:ilvl w:val="0"/>
          <w:numId w:val="17"/>
        </w:numPr>
        <w:tabs>
          <w:tab w:val="left" w:pos="284"/>
        </w:tabs>
        <w:spacing w:after="120" w:line="360" w:lineRule="auto"/>
        <w:ind w:hanging="720"/>
        <w:rPr>
          <w:rFonts w:ascii="Times New Roman" w:hAnsi="Times New Roman"/>
          <w:sz w:val="24"/>
        </w:rPr>
      </w:pPr>
      <w:r w:rsidRPr="00B9181A">
        <w:rPr>
          <w:rFonts w:ascii="Times New Roman" w:hAnsi="Times New Roman"/>
          <w:sz w:val="24"/>
        </w:rPr>
        <w:t>Prawa i obowiązki uczniów szczegółowo określa Wewnętrzny Regulamin Szkoły.</w:t>
      </w:r>
    </w:p>
    <w:p w14:paraId="555C005F" w14:textId="77777777" w:rsidR="00025954" w:rsidRPr="00B9181A" w:rsidRDefault="00025954" w:rsidP="000C5654">
      <w:pPr>
        <w:spacing w:after="120" w:line="360" w:lineRule="auto"/>
        <w:rPr>
          <w:rFonts w:eastAsia="Calibri" w:cs="Calibri"/>
          <w:sz w:val="20"/>
        </w:rPr>
      </w:pPr>
    </w:p>
    <w:p w14:paraId="4587136E" w14:textId="7315C2D7" w:rsidR="00025954" w:rsidRPr="00B9181A" w:rsidRDefault="00B54BFB" w:rsidP="00B54BFB">
      <w:pPr>
        <w:tabs>
          <w:tab w:val="left" w:pos="4464"/>
        </w:tabs>
        <w:spacing w:after="120" w:line="360" w:lineRule="auto"/>
        <w:ind w:left="4484"/>
        <w:rPr>
          <w:rFonts w:eastAsia="Calibri" w:cs="Calibri"/>
          <w:sz w:val="24"/>
        </w:rPr>
      </w:pPr>
      <w:r w:rsidRPr="00B9181A">
        <w:rPr>
          <w:rFonts w:ascii="Times New Roman" w:hAnsi="Times New Roman"/>
          <w:b/>
          <w:sz w:val="24"/>
        </w:rPr>
        <w:t xml:space="preserve">§ </w:t>
      </w:r>
      <w:r w:rsidR="00FA64E6" w:rsidRPr="00B9181A">
        <w:rPr>
          <w:rFonts w:ascii="Times New Roman" w:hAnsi="Times New Roman"/>
          <w:b/>
          <w:sz w:val="24"/>
        </w:rPr>
        <w:t>9</w:t>
      </w:r>
      <w:r w:rsidR="00ED4547">
        <w:rPr>
          <w:rFonts w:ascii="Times New Roman" w:hAnsi="Times New Roman"/>
          <w:b/>
          <w:sz w:val="24"/>
        </w:rPr>
        <w:t>5</w:t>
      </w:r>
      <w:r w:rsidR="002329CA" w:rsidRPr="00B9181A">
        <w:rPr>
          <w:rFonts w:ascii="Times New Roman" w:hAnsi="Times New Roman"/>
          <w:b/>
          <w:sz w:val="24"/>
        </w:rPr>
        <w:t>.</w:t>
      </w:r>
    </w:p>
    <w:p w14:paraId="6A013169" w14:textId="77777777" w:rsidR="00025954" w:rsidRPr="00B9181A" w:rsidRDefault="002329CA" w:rsidP="00107E73">
      <w:pPr>
        <w:pStyle w:val="Akapitzlist"/>
        <w:numPr>
          <w:ilvl w:val="0"/>
          <w:numId w:val="119"/>
        </w:numPr>
        <w:spacing w:after="120" w:line="360" w:lineRule="auto"/>
        <w:rPr>
          <w:rFonts w:ascii="Times New Roman" w:hAnsi="Times New Roman"/>
          <w:b/>
          <w:sz w:val="24"/>
        </w:rPr>
      </w:pPr>
      <w:r w:rsidRPr="00B9181A">
        <w:rPr>
          <w:rFonts w:ascii="Times New Roman" w:hAnsi="Times New Roman"/>
          <w:sz w:val="24"/>
        </w:rPr>
        <w:t>Uczeń i wychowanek może zostać nagrodzony za:</w:t>
      </w:r>
    </w:p>
    <w:p w14:paraId="4AD169CD" w14:textId="77777777" w:rsidR="00B54BFB" w:rsidRPr="00B9181A" w:rsidRDefault="002329CA" w:rsidP="00107E73">
      <w:pPr>
        <w:pStyle w:val="Akapitzlist"/>
        <w:numPr>
          <w:ilvl w:val="0"/>
          <w:numId w:val="120"/>
        </w:numPr>
        <w:tabs>
          <w:tab w:val="left" w:pos="284"/>
        </w:tabs>
        <w:spacing w:after="120" w:line="360" w:lineRule="auto"/>
        <w:rPr>
          <w:rFonts w:ascii="Times New Roman" w:hAnsi="Times New Roman"/>
          <w:sz w:val="24"/>
        </w:rPr>
      </w:pPr>
      <w:r w:rsidRPr="00B9181A">
        <w:rPr>
          <w:rFonts w:ascii="Times New Roman" w:hAnsi="Times New Roman"/>
          <w:sz w:val="24"/>
        </w:rPr>
        <w:t>bardzo dobre wyniki w nauce,</w:t>
      </w:r>
    </w:p>
    <w:p w14:paraId="5ED4C373" w14:textId="77777777" w:rsidR="00B54BFB" w:rsidRPr="00B9181A" w:rsidRDefault="002329CA" w:rsidP="00107E73">
      <w:pPr>
        <w:pStyle w:val="Akapitzlist"/>
        <w:numPr>
          <w:ilvl w:val="0"/>
          <w:numId w:val="120"/>
        </w:numPr>
        <w:tabs>
          <w:tab w:val="left" w:pos="284"/>
        </w:tabs>
        <w:spacing w:after="120" w:line="360" w:lineRule="auto"/>
        <w:rPr>
          <w:rFonts w:ascii="Times New Roman" w:hAnsi="Times New Roman"/>
          <w:sz w:val="24"/>
        </w:rPr>
      </w:pPr>
      <w:r w:rsidRPr="00B9181A">
        <w:rPr>
          <w:rFonts w:ascii="Times New Roman" w:hAnsi="Times New Roman"/>
          <w:sz w:val="24"/>
        </w:rPr>
        <w:t>wzorowe zachowanie i wzorową frekwencję na zajęciach szkolnych,</w:t>
      </w:r>
    </w:p>
    <w:p w14:paraId="235AF4C9" w14:textId="77777777" w:rsidR="00B54BFB" w:rsidRPr="00B9181A" w:rsidRDefault="002329CA" w:rsidP="00107E73">
      <w:pPr>
        <w:pStyle w:val="Akapitzlist"/>
        <w:numPr>
          <w:ilvl w:val="0"/>
          <w:numId w:val="120"/>
        </w:numPr>
        <w:tabs>
          <w:tab w:val="left" w:pos="284"/>
        </w:tabs>
        <w:spacing w:after="120" w:line="360" w:lineRule="auto"/>
        <w:rPr>
          <w:rFonts w:ascii="Times New Roman" w:hAnsi="Times New Roman"/>
          <w:sz w:val="24"/>
        </w:rPr>
      </w:pPr>
      <w:r w:rsidRPr="00B9181A">
        <w:rPr>
          <w:rFonts w:ascii="Times New Roman" w:hAnsi="Times New Roman"/>
          <w:sz w:val="24"/>
        </w:rPr>
        <w:t>wybitne osiągnięcia i pracę społeczną,</w:t>
      </w:r>
    </w:p>
    <w:p w14:paraId="736D8CF9" w14:textId="77777777" w:rsidR="00B54BFB" w:rsidRPr="00B9181A" w:rsidRDefault="002329CA" w:rsidP="00107E73">
      <w:pPr>
        <w:pStyle w:val="Akapitzlist"/>
        <w:numPr>
          <w:ilvl w:val="0"/>
          <w:numId w:val="120"/>
        </w:numPr>
        <w:tabs>
          <w:tab w:val="left" w:pos="284"/>
        </w:tabs>
        <w:spacing w:after="120" w:line="360" w:lineRule="auto"/>
        <w:rPr>
          <w:rFonts w:ascii="Times New Roman" w:hAnsi="Times New Roman"/>
          <w:sz w:val="24"/>
        </w:rPr>
      </w:pPr>
      <w:r w:rsidRPr="00B9181A">
        <w:rPr>
          <w:rFonts w:ascii="Times New Roman" w:hAnsi="Times New Roman"/>
          <w:sz w:val="24"/>
        </w:rPr>
        <w:t>dzielność i odwagę.</w:t>
      </w:r>
    </w:p>
    <w:p w14:paraId="4CC61103" w14:textId="77777777" w:rsidR="00B54BFB" w:rsidRPr="00B9181A" w:rsidRDefault="002329CA" w:rsidP="00107E73">
      <w:pPr>
        <w:pStyle w:val="Akapitzlist"/>
        <w:numPr>
          <w:ilvl w:val="0"/>
          <w:numId w:val="119"/>
        </w:numPr>
        <w:tabs>
          <w:tab w:val="left" w:pos="284"/>
        </w:tabs>
        <w:spacing w:after="120" w:line="360" w:lineRule="auto"/>
        <w:rPr>
          <w:rFonts w:ascii="Times New Roman" w:hAnsi="Times New Roman"/>
          <w:sz w:val="24"/>
        </w:rPr>
      </w:pPr>
      <w:r w:rsidRPr="00B9181A">
        <w:rPr>
          <w:rFonts w:ascii="Times New Roman" w:hAnsi="Times New Roman"/>
          <w:sz w:val="24"/>
        </w:rPr>
        <w:t>Uczeń i wychowanek ma prawo do równego traktowania i otrzymania sprawiedliwej</w:t>
      </w:r>
      <w:r w:rsidR="00B54BFB" w:rsidRPr="00B9181A">
        <w:rPr>
          <w:rFonts w:ascii="Times New Roman" w:hAnsi="Times New Roman"/>
          <w:sz w:val="24"/>
        </w:rPr>
        <w:t xml:space="preserve"> </w:t>
      </w:r>
      <w:r w:rsidRPr="00B9181A">
        <w:rPr>
          <w:rFonts w:ascii="Times New Roman" w:hAnsi="Times New Roman"/>
          <w:sz w:val="24"/>
        </w:rPr>
        <w:t>nagrody.</w:t>
      </w:r>
    </w:p>
    <w:p w14:paraId="658770EF" w14:textId="77777777" w:rsidR="00025954" w:rsidRPr="00B9181A" w:rsidRDefault="002329CA" w:rsidP="00107E73">
      <w:pPr>
        <w:pStyle w:val="Akapitzlist"/>
        <w:numPr>
          <w:ilvl w:val="0"/>
          <w:numId w:val="119"/>
        </w:numPr>
        <w:tabs>
          <w:tab w:val="left" w:pos="284"/>
        </w:tabs>
        <w:spacing w:after="120" w:line="360" w:lineRule="auto"/>
        <w:rPr>
          <w:rFonts w:ascii="Times New Roman" w:hAnsi="Times New Roman"/>
          <w:sz w:val="24"/>
        </w:rPr>
      </w:pPr>
      <w:r w:rsidRPr="00B9181A">
        <w:rPr>
          <w:rFonts w:ascii="Times New Roman" w:hAnsi="Times New Roman"/>
          <w:sz w:val="24"/>
        </w:rPr>
        <w:t>Uczeń, który czuje się pokrzywdzony ze względu na niesprawiedliwą nagrodę ma prawo</w:t>
      </w:r>
      <w:r w:rsidR="00996568" w:rsidRPr="00B9181A">
        <w:rPr>
          <w:rFonts w:ascii="Times New Roman" w:hAnsi="Times New Roman"/>
          <w:sz w:val="24"/>
        </w:rPr>
        <w:t xml:space="preserve"> </w:t>
      </w:r>
      <w:r w:rsidRPr="00B9181A">
        <w:rPr>
          <w:rFonts w:ascii="Times New Roman" w:hAnsi="Times New Roman"/>
          <w:sz w:val="24"/>
        </w:rPr>
        <w:t>wnieść zastrzeżenia do Dyrektora w terminie 7 dni od otrzymania nagrody.</w:t>
      </w:r>
    </w:p>
    <w:p w14:paraId="180480A8" w14:textId="51DE9342" w:rsidR="00025954" w:rsidRDefault="00025954" w:rsidP="000C5654">
      <w:pPr>
        <w:spacing w:after="120" w:line="360" w:lineRule="auto"/>
        <w:rPr>
          <w:rFonts w:eastAsia="Calibri" w:cs="Calibri"/>
          <w:sz w:val="20"/>
        </w:rPr>
      </w:pPr>
    </w:p>
    <w:p w14:paraId="62C42A22" w14:textId="77777777" w:rsidR="0029550C" w:rsidRPr="00B9181A" w:rsidRDefault="0029550C" w:rsidP="000C5654">
      <w:pPr>
        <w:spacing w:after="120" w:line="360" w:lineRule="auto"/>
        <w:rPr>
          <w:rFonts w:eastAsia="Calibri" w:cs="Calibri"/>
          <w:sz w:val="20"/>
        </w:rPr>
      </w:pPr>
    </w:p>
    <w:p w14:paraId="7FC85BDC" w14:textId="74BFD6D0" w:rsidR="00025954" w:rsidRPr="00B9181A" w:rsidRDefault="00B54BFB" w:rsidP="00B54BFB">
      <w:pPr>
        <w:tabs>
          <w:tab w:val="left" w:pos="4484"/>
        </w:tabs>
        <w:spacing w:after="120" w:line="360" w:lineRule="auto"/>
        <w:jc w:val="center"/>
        <w:rPr>
          <w:rFonts w:eastAsia="Calibri" w:cs="Calibri"/>
          <w:sz w:val="24"/>
        </w:rPr>
      </w:pPr>
      <w:r w:rsidRPr="00B9181A">
        <w:rPr>
          <w:rFonts w:ascii="Times New Roman" w:hAnsi="Times New Roman"/>
          <w:b/>
          <w:sz w:val="24"/>
        </w:rPr>
        <w:t xml:space="preserve">§ </w:t>
      </w:r>
      <w:r w:rsidR="00FA64E6" w:rsidRPr="00B9181A">
        <w:rPr>
          <w:rFonts w:ascii="Times New Roman" w:hAnsi="Times New Roman"/>
          <w:b/>
          <w:sz w:val="24"/>
        </w:rPr>
        <w:t>9</w:t>
      </w:r>
      <w:r w:rsidR="00ED4547">
        <w:rPr>
          <w:rFonts w:ascii="Times New Roman" w:hAnsi="Times New Roman"/>
          <w:b/>
          <w:sz w:val="24"/>
        </w:rPr>
        <w:t>6</w:t>
      </w:r>
      <w:r w:rsidR="002329CA" w:rsidRPr="00B9181A">
        <w:rPr>
          <w:rFonts w:ascii="Times New Roman" w:hAnsi="Times New Roman"/>
          <w:b/>
          <w:sz w:val="24"/>
        </w:rPr>
        <w:t>.</w:t>
      </w:r>
    </w:p>
    <w:p w14:paraId="4478F4EB" w14:textId="74124A71" w:rsidR="00025954" w:rsidRPr="00A03070" w:rsidRDefault="00A03070" w:rsidP="00A03070">
      <w:pPr>
        <w:spacing w:after="120" w:line="360" w:lineRule="auto"/>
        <w:rPr>
          <w:rFonts w:eastAsia="Calibri" w:cs="Calibri"/>
          <w:sz w:val="24"/>
        </w:rPr>
      </w:pPr>
      <w:r>
        <w:rPr>
          <w:rFonts w:ascii="Times New Roman" w:hAnsi="Times New Roman"/>
          <w:sz w:val="24"/>
        </w:rPr>
        <w:lastRenderedPageBreak/>
        <w:t>1.</w:t>
      </w:r>
      <w:r w:rsidR="002329CA" w:rsidRPr="00A03070">
        <w:rPr>
          <w:rFonts w:ascii="Times New Roman" w:hAnsi="Times New Roman"/>
          <w:sz w:val="24"/>
        </w:rPr>
        <w:t>W Szkole mogą być udzielane następujące nagrody:</w:t>
      </w:r>
    </w:p>
    <w:p w14:paraId="472B2088" w14:textId="66A34B1E" w:rsidR="005F3CCF" w:rsidRDefault="005F3CCF" w:rsidP="005F3CCF">
      <w:pPr>
        <w:tabs>
          <w:tab w:val="left" w:pos="284"/>
        </w:tabs>
        <w:spacing w:after="120" w:line="360" w:lineRule="auto"/>
        <w:rPr>
          <w:rFonts w:ascii="Times New Roman" w:hAnsi="Times New Roman"/>
          <w:sz w:val="24"/>
        </w:rPr>
      </w:pPr>
      <w:r>
        <w:rPr>
          <w:rFonts w:ascii="Times New Roman" w:hAnsi="Times New Roman"/>
          <w:sz w:val="24"/>
        </w:rPr>
        <w:t xml:space="preserve">a) </w:t>
      </w:r>
      <w:r w:rsidR="002329CA" w:rsidRPr="005F3CCF">
        <w:rPr>
          <w:rFonts w:ascii="Times New Roman" w:hAnsi="Times New Roman"/>
          <w:sz w:val="24"/>
        </w:rPr>
        <w:t>pochwa</w:t>
      </w:r>
      <w:r>
        <w:rPr>
          <w:rFonts w:ascii="Times New Roman" w:hAnsi="Times New Roman"/>
          <w:sz w:val="24"/>
        </w:rPr>
        <w:t>ła wychowawcy klasy wobec klasy;</w:t>
      </w:r>
    </w:p>
    <w:p w14:paraId="37274192" w14:textId="0BE724CB" w:rsidR="00B54BFB" w:rsidRPr="005F3CCF" w:rsidRDefault="005F3CCF" w:rsidP="005F3CCF">
      <w:pPr>
        <w:tabs>
          <w:tab w:val="left" w:pos="284"/>
        </w:tabs>
        <w:spacing w:after="120" w:line="360" w:lineRule="auto"/>
        <w:rPr>
          <w:rFonts w:ascii="Times New Roman" w:hAnsi="Times New Roman"/>
          <w:sz w:val="24"/>
        </w:rPr>
      </w:pPr>
      <w:r>
        <w:rPr>
          <w:rFonts w:ascii="Times New Roman" w:hAnsi="Times New Roman"/>
          <w:sz w:val="24"/>
        </w:rPr>
        <w:t xml:space="preserve">b) </w:t>
      </w:r>
      <w:r w:rsidR="002329CA" w:rsidRPr="005F3CCF">
        <w:rPr>
          <w:rFonts w:ascii="Times New Roman" w:hAnsi="Times New Roman"/>
          <w:sz w:val="24"/>
        </w:rPr>
        <w:t>pochwała wychowawcy wobec rodziców;</w:t>
      </w:r>
    </w:p>
    <w:p w14:paraId="780B3E1A" w14:textId="4D90969F" w:rsidR="00B54BFB" w:rsidRPr="005F3CCF" w:rsidRDefault="005F3CCF" w:rsidP="005F3CCF">
      <w:pPr>
        <w:tabs>
          <w:tab w:val="left" w:pos="284"/>
        </w:tabs>
        <w:spacing w:after="120" w:line="360" w:lineRule="auto"/>
        <w:rPr>
          <w:rFonts w:ascii="Times New Roman" w:hAnsi="Times New Roman"/>
          <w:sz w:val="24"/>
        </w:rPr>
      </w:pPr>
      <w:r>
        <w:rPr>
          <w:rFonts w:ascii="Times New Roman" w:hAnsi="Times New Roman"/>
          <w:sz w:val="24"/>
        </w:rPr>
        <w:t>c)</w:t>
      </w:r>
      <w:r w:rsidR="002329CA" w:rsidRPr="005F3CCF">
        <w:rPr>
          <w:rFonts w:ascii="Times New Roman" w:hAnsi="Times New Roman"/>
          <w:sz w:val="24"/>
        </w:rPr>
        <w:t>pochwała Dyrektora wobec uczniów szkoły;</w:t>
      </w:r>
    </w:p>
    <w:p w14:paraId="625A50E5"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pochwała Dyrektora wobec rodziców;</w:t>
      </w:r>
    </w:p>
    <w:p w14:paraId="3DDE5F4C"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nagroda rzeczowa;</w:t>
      </w:r>
    </w:p>
    <w:p w14:paraId="16FAB4FD"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dyplom;</w:t>
      </w:r>
    </w:p>
    <w:p w14:paraId="2AFE013D" w14:textId="77777777" w:rsidR="00B54BFB"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list pochwalny do rodziców;</w:t>
      </w:r>
    </w:p>
    <w:p w14:paraId="6D8244E5" w14:textId="26184EE9" w:rsidR="00025954" w:rsidRPr="00B9181A" w:rsidRDefault="002329CA" w:rsidP="00107E73">
      <w:pPr>
        <w:pStyle w:val="Akapitzlist"/>
        <w:numPr>
          <w:ilvl w:val="0"/>
          <w:numId w:val="118"/>
        </w:numPr>
        <w:tabs>
          <w:tab w:val="left" w:pos="284"/>
        </w:tabs>
        <w:spacing w:after="120" w:line="360" w:lineRule="auto"/>
        <w:rPr>
          <w:rFonts w:ascii="Times New Roman" w:hAnsi="Times New Roman"/>
          <w:sz w:val="24"/>
        </w:rPr>
      </w:pPr>
      <w:r w:rsidRPr="00B9181A">
        <w:rPr>
          <w:rFonts w:ascii="Times New Roman" w:hAnsi="Times New Roman"/>
          <w:sz w:val="24"/>
        </w:rPr>
        <w:t>wpis do kroniki szkolnej i publikacja informacji na stronie internetowej Szkoły</w:t>
      </w:r>
      <w:r w:rsidR="00AB114F">
        <w:rPr>
          <w:rFonts w:ascii="Times New Roman" w:hAnsi="Times New Roman"/>
          <w:sz w:val="24"/>
        </w:rPr>
        <w:t>.</w:t>
      </w:r>
    </w:p>
    <w:p w14:paraId="3999E6D3" w14:textId="77777777" w:rsidR="00025954" w:rsidRPr="00B9181A" w:rsidRDefault="00025954" w:rsidP="000C5654">
      <w:pPr>
        <w:spacing w:after="120" w:line="360" w:lineRule="auto"/>
        <w:rPr>
          <w:rFonts w:eastAsia="Calibri" w:cs="Calibri"/>
          <w:sz w:val="20"/>
        </w:rPr>
      </w:pPr>
    </w:p>
    <w:p w14:paraId="6038FA34" w14:textId="540C9CC4" w:rsidR="00025954" w:rsidRPr="00B9181A" w:rsidRDefault="00B54BFB" w:rsidP="00B54BFB">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A64E6" w:rsidRPr="00B9181A">
        <w:rPr>
          <w:rFonts w:ascii="Times New Roman" w:hAnsi="Times New Roman"/>
          <w:b/>
          <w:sz w:val="24"/>
        </w:rPr>
        <w:t>9</w:t>
      </w:r>
      <w:r w:rsidR="00ED4547">
        <w:rPr>
          <w:rFonts w:ascii="Times New Roman" w:hAnsi="Times New Roman"/>
          <w:b/>
          <w:sz w:val="24"/>
        </w:rPr>
        <w:t>7</w:t>
      </w:r>
      <w:r w:rsidR="002329CA" w:rsidRPr="00B9181A">
        <w:rPr>
          <w:rFonts w:ascii="Times New Roman" w:hAnsi="Times New Roman"/>
          <w:b/>
          <w:sz w:val="24"/>
        </w:rPr>
        <w:t>.</w:t>
      </w:r>
    </w:p>
    <w:p w14:paraId="04E376A9" w14:textId="52D8FB8F" w:rsidR="00B54BFB" w:rsidRPr="00B9181A" w:rsidRDefault="003D617E" w:rsidP="00B54BFB">
      <w:pPr>
        <w:spacing w:after="120" w:line="360" w:lineRule="auto"/>
        <w:ind w:left="4"/>
        <w:rPr>
          <w:rFonts w:ascii="Times New Roman" w:hAnsi="Times New Roman"/>
          <w:sz w:val="20"/>
        </w:rPr>
      </w:pPr>
      <w:r>
        <w:rPr>
          <w:rFonts w:ascii="Times New Roman" w:hAnsi="Times New Roman"/>
          <w:sz w:val="24"/>
        </w:rPr>
        <w:t>1.</w:t>
      </w:r>
      <w:r w:rsidR="00ED4547">
        <w:rPr>
          <w:rFonts w:ascii="Times New Roman" w:hAnsi="Times New Roman"/>
          <w:sz w:val="24"/>
        </w:rPr>
        <w:t xml:space="preserve"> </w:t>
      </w:r>
      <w:r w:rsidR="002329CA" w:rsidRPr="00B9181A">
        <w:rPr>
          <w:rFonts w:ascii="Times New Roman" w:hAnsi="Times New Roman"/>
          <w:sz w:val="24"/>
        </w:rPr>
        <w:t>Za nieprzestrzeganie postanowień statutu uczeń podlega karze. Wobec ucznia można zastosować następujące kary:</w:t>
      </w:r>
    </w:p>
    <w:p w14:paraId="254BD5BD" w14:textId="3BE58C32" w:rsidR="00B54BFB" w:rsidRPr="00B9181A" w:rsidRDefault="002329CA" w:rsidP="00107E73">
      <w:pPr>
        <w:pStyle w:val="Akapitzlist"/>
        <w:numPr>
          <w:ilvl w:val="0"/>
          <w:numId w:val="121"/>
        </w:numPr>
        <w:spacing w:after="120" w:line="360" w:lineRule="auto"/>
        <w:rPr>
          <w:rFonts w:ascii="Times New Roman" w:hAnsi="Times New Roman"/>
          <w:sz w:val="20"/>
        </w:rPr>
      </w:pPr>
      <w:r w:rsidRPr="00B9181A">
        <w:rPr>
          <w:rFonts w:ascii="Times New Roman" w:hAnsi="Times New Roman"/>
          <w:sz w:val="24"/>
        </w:rPr>
        <w:t>upomnienie wychowawcy klasy,</w:t>
      </w:r>
    </w:p>
    <w:p w14:paraId="0A5EA1C7" w14:textId="77777777" w:rsidR="00E93AFC" w:rsidRPr="00E93AFC" w:rsidRDefault="002329CA" w:rsidP="00107E73">
      <w:pPr>
        <w:pStyle w:val="Akapitzlist"/>
        <w:numPr>
          <w:ilvl w:val="0"/>
          <w:numId w:val="121"/>
        </w:numPr>
        <w:spacing w:after="120" w:line="360" w:lineRule="auto"/>
        <w:rPr>
          <w:rFonts w:ascii="Times New Roman" w:hAnsi="Times New Roman"/>
          <w:sz w:val="20"/>
        </w:rPr>
      </w:pPr>
      <w:r w:rsidRPr="00B9181A">
        <w:rPr>
          <w:rFonts w:ascii="Times New Roman" w:hAnsi="Times New Roman"/>
          <w:sz w:val="24"/>
        </w:rPr>
        <w:t>upomnienie Dyrektora Szkoły,</w:t>
      </w:r>
    </w:p>
    <w:p w14:paraId="77ACF2D2" w14:textId="375A317D" w:rsidR="00025954" w:rsidRPr="00ED4547" w:rsidRDefault="00ED4547" w:rsidP="000C5654">
      <w:pPr>
        <w:pStyle w:val="Akapitzlist"/>
        <w:numPr>
          <w:ilvl w:val="0"/>
          <w:numId w:val="121"/>
        </w:numPr>
        <w:spacing w:after="120" w:line="360" w:lineRule="auto"/>
        <w:rPr>
          <w:rFonts w:ascii="Times New Roman" w:hAnsi="Times New Roman"/>
          <w:sz w:val="20"/>
        </w:rPr>
      </w:pPr>
      <w:r>
        <w:rPr>
          <w:rFonts w:ascii="Times New Roman" w:hAnsi="Times New Roman"/>
          <w:sz w:val="24"/>
        </w:rPr>
        <w:t>nagana Dyrektora Szkoły.</w:t>
      </w:r>
    </w:p>
    <w:p w14:paraId="2F58B4A2" w14:textId="77777777" w:rsidR="00025954" w:rsidRPr="00B9181A" w:rsidRDefault="00025954" w:rsidP="000C5654">
      <w:pPr>
        <w:spacing w:after="120" w:line="360" w:lineRule="auto"/>
        <w:rPr>
          <w:rFonts w:eastAsia="Calibri" w:cs="Calibri"/>
          <w:sz w:val="20"/>
        </w:rPr>
      </w:pPr>
    </w:p>
    <w:p w14:paraId="79167122" w14:textId="58EAC313" w:rsidR="00025954" w:rsidRPr="00B9181A" w:rsidRDefault="002329CA" w:rsidP="006E3117">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FA64E6" w:rsidRPr="00B9181A">
        <w:rPr>
          <w:rFonts w:ascii="Times New Roman" w:hAnsi="Times New Roman"/>
          <w:b/>
          <w:sz w:val="24"/>
        </w:rPr>
        <w:t>9</w:t>
      </w:r>
      <w:r w:rsidR="00ED4547">
        <w:rPr>
          <w:rFonts w:ascii="Times New Roman" w:hAnsi="Times New Roman"/>
          <w:b/>
          <w:sz w:val="24"/>
        </w:rPr>
        <w:t>8</w:t>
      </w:r>
      <w:r w:rsidR="006E3117" w:rsidRPr="00B9181A">
        <w:rPr>
          <w:rFonts w:ascii="Times New Roman" w:hAnsi="Times New Roman"/>
          <w:b/>
          <w:sz w:val="24"/>
        </w:rPr>
        <w:t>.</w:t>
      </w:r>
    </w:p>
    <w:p w14:paraId="6CFF0DB9" w14:textId="75062F49" w:rsidR="00025954" w:rsidRPr="00B9181A" w:rsidRDefault="00AB1779" w:rsidP="006E3117">
      <w:pPr>
        <w:spacing w:after="120" w:line="360" w:lineRule="auto"/>
        <w:ind w:left="4"/>
        <w:rPr>
          <w:rFonts w:ascii="Times New Roman" w:hAnsi="Times New Roman"/>
          <w:sz w:val="20"/>
        </w:rPr>
      </w:pPr>
      <w:r>
        <w:rPr>
          <w:rFonts w:ascii="Times New Roman" w:hAnsi="Times New Roman"/>
          <w:sz w:val="24"/>
        </w:rPr>
        <w:t>1.</w:t>
      </w:r>
      <w:r w:rsidR="002329CA" w:rsidRPr="00B9181A">
        <w:rPr>
          <w:rFonts w:ascii="Times New Roman" w:hAnsi="Times New Roman"/>
          <w:sz w:val="24"/>
        </w:rPr>
        <w:t>Szkoła ma obowiązek informowania rodziców ucznia o przyznanej mu nagrodzie lub udzielonej karze: ustnie na zebraniu rodziców, indywidualnym spotkaniu z rodzicami lub</w:t>
      </w:r>
      <w:r w:rsidR="006E3117" w:rsidRPr="00B9181A">
        <w:rPr>
          <w:rFonts w:ascii="Times New Roman" w:hAnsi="Times New Roman"/>
          <w:sz w:val="20"/>
        </w:rPr>
        <w:t xml:space="preserve"> </w:t>
      </w:r>
      <w:r w:rsidR="002329CA" w:rsidRPr="00B9181A">
        <w:rPr>
          <w:rFonts w:ascii="Times New Roman" w:hAnsi="Times New Roman"/>
          <w:sz w:val="24"/>
        </w:rPr>
        <w:t>poprzez wezwanie rodzica do Szkoły oraz pisemnie</w:t>
      </w:r>
      <w:r w:rsidR="006E3117" w:rsidRPr="00B9181A">
        <w:rPr>
          <w:rFonts w:ascii="Times New Roman" w:hAnsi="Times New Roman"/>
          <w:sz w:val="24"/>
        </w:rPr>
        <w:t xml:space="preserve"> </w:t>
      </w:r>
      <w:r w:rsidR="002329CA" w:rsidRPr="00B9181A">
        <w:rPr>
          <w:rFonts w:ascii="Times New Roman" w:hAnsi="Times New Roman"/>
          <w:sz w:val="24"/>
        </w:rPr>
        <w:t>- w zeszycie wychowawczym</w:t>
      </w:r>
      <w:r w:rsidR="008C4B90" w:rsidRPr="00B9181A">
        <w:rPr>
          <w:rFonts w:ascii="Times New Roman" w:hAnsi="Times New Roman"/>
          <w:sz w:val="24"/>
        </w:rPr>
        <w:t xml:space="preserve"> </w:t>
      </w:r>
      <w:r w:rsidR="002329CA" w:rsidRPr="00B9181A">
        <w:rPr>
          <w:rFonts w:ascii="Times New Roman" w:hAnsi="Times New Roman"/>
          <w:sz w:val="24"/>
        </w:rPr>
        <w:t xml:space="preserve"> lub</w:t>
      </w:r>
      <w:r w:rsidR="006E3117" w:rsidRPr="00B9181A">
        <w:rPr>
          <w:rFonts w:ascii="Times New Roman" w:hAnsi="Times New Roman"/>
          <w:sz w:val="24"/>
        </w:rPr>
        <w:t xml:space="preserve"> </w:t>
      </w:r>
      <w:r w:rsidR="002329CA" w:rsidRPr="00B9181A">
        <w:rPr>
          <w:rFonts w:ascii="Times New Roman" w:hAnsi="Times New Roman"/>
          <w:sz w:val="24"/>
        </w:rPr>
        <w:t>poprzez wpis do dziennika lekcyjnego.</w:t>
      </w:r>
    </w:p>
    <w:p w14:paraId="0FBE7376" w14:textId="77777777" w:rsidR="00025954" w:rsidRPr="00B9181A" w:rsidRDefault="00025954" w:rsidP="000C5654">
      <w:pPr>
        <w:spacing w:after="120" w:line="360" w:lineRule="auto"/>
        <w:rPr>
          <w:rFonts w:eastAsia="Calibri" w:cs="Calibri"/>
          <w:sz w:val="20"/>
        </w:rPr>
      </w:pPr>
    </w:p>
    <w:p w14:paraId="18603615" w14:textId="3A8FB1A5" w:rsidR="00025954" w:rsidRPr="00B9181A" w:rsidRDefault="002329CA" w:rsidP="006E3117">
      <w:pPr>
        <w:spacing w:after="120" w:line="360" w:lineRule="auto"/>
        <w:ind w:right="-3"/>
        <w:jc w:val="center"/>
        <w:rPr>
          <w:rFonts w:ascii="Times New Roman" w:hAnsi="Times New Roman"/>
          <w:sz w:val="20"/>
        </w:rPr>
      </w:pPr>
      <w:r w:rsidRPr="00B9181A">
        <w:rPr>
          <w:rFonts w:ascii="Webdings" w:eastAsia="Webdings" w:hAnsi="Webdings" w:cs="Webdings"/>
          <w:b/>
          <w:sz w:val="24"/>
        </w:rPr>
        <w:t></w:t>
      </w:r>
      <w:r w:rsidR="006E3117" w:rsidRPr="00B9181A">
        <w:rPr>
          <w:rFonts w:ascii="Times New Roman" w:hAnsi="Times New Roman"/>
          <w:b/>
          <w:sz w:val="24"/>
        </w:rPr>
        <w:t xml:space="preserve">§ </w:t>
      </w:r>
      <w:r w:rsidR="00ED4547">
        <w:rPr>
          <w:rFonts w:ascii="Times New Roman" w:hAnsi="Times New Roman"/>
          <w:b/>
          <w:sz w:val="24"/>
        </w:rPr>
        <w:t>99</w:t>
      </w:r>
      <w:r w:rsidRPr="00B9181A">
        <w:rPr>
          <w:rFonts w:ascii="Times New Roman" w:hAnsi="Times New Roman"/>
          <w:b/>
          <w:sz w:val="24"/>
        </w:rPr>
        <w:t>.</w:t>
      </w:r>
    </w:p>
    <w:p w14:paraId="3E0790A8" w14:textId="3C0F8E9B" w:rsidR="00025954" w:rsidRPr="00B9181A" w:rsidRDefault="00717F50" w:rsidP="000C5654">
      <w:pPr>
        <w:spacing w:after="120" w:line="360" w:lineRule="auto"/>
        <w:ind w:left="4"/>
        <w:rPr>
          <w:rFonts w:ascii="Times New Roman" w:hAnsi="Times New Roman"/>
          <w:sz w:val="20"/>
        </w:rPr>
      </w:pPr>
      <w:r>
        <w:rPr>
          <w:rFonts w:ascii="Times New Roman" w:hAnsi="Times New Roman"/>
          <w:sz w:val="24"/>
        </w:rPr>
        <w:t>1.</w:t>
      </w:r>
      <w:r w:rsidR="002329CA" w:rsidRPr="00B9181A">
        <w:rPr>
          <w:rFonts w:ascii="Times New Roman" w:hAnsi="Times New Roman"/>
          <w:sz w:val="24"/>
        </w:rPr>
        <w:t>Od nałożonej kary uczeń lub jego rodzice mogą w ciągu trzech dni od dnia zawiadomienia</w:t>
      </w:r>
      <w:r w:rsidR="00D164C8" w:rsidRPr="00B9181A">
        <w:rPr>
          <w:rFonts w:ascii="Times New Roman" w:hAnsi="Times New Roman"/>
          <w:sz w:val="24"/>
        </w:rPr>
        <w:br/>
      </w:r>
      <w:r w:rsidR="002329CA" w:rsidRPr="00B9181A">
        <w:rPr>
          <w:rFonts w:ascii="Times New Roman" w:hAnsi="Times New Roman"/>
          <w:sz w:val="24"/>
        </w:rPr>
        <w:t xml:space="preserve">o ukaraniu wnieść pisemny sprzeciw do Dyrektora Szkoły. O uwzględnieniu lub odrzuceniu sprzeciwu decyduje Dyrektor Szkoły po zasięgnięciu opinii pedagoga szkolnego </w:t>
      </w:r>
      <w:r w:rsidR="00D164C8" w:rsidRPr="00B9181A">
        <w:rPr>
          <w:rFonts w:ascii="Times New Roman" w:hAnsi="Times New Roman"/>
          <w:sz w:val="24"/>
        </w:rPr>
        <w:br/>
      </w:r>
      <w:r w:rsidR="002329CA" w:rsidRPr="00B9181A">
        <w:rPr>
          <w:rFonts w:ascii="Times New Roman" w:hAnsi="Times New Roman"/>
          <w:sz w:val="24"/>
        </w:rPr>
        <w:t>i wychowawcy klasy ucznia. Nieodrzucenie sprzeciwu w ciągu 14-tu dni od daty wniesienia jest równoznaczne z jego uwzględnieniem. Podjęta w tym trybie decyzja jest ostateczna.</w:t>
      </w:r>
    </w:p>
    <w:p w14:paraId="43454C61" w14:textId="77777777" w:rsidR="00025954" w:rsidRPr="00B9181A" w:rsidRDefault="00025954" w:rsidP="000C5654">
      <w:pPr>
        <w:spacing w:after="120" w:line="360" w:lineRule="auto"/>
        <w:rPr>
          <w:rFonts w:eastAsia="Calibri" w:cs="Calibri"/>
          <w:sz w:val="20"/>
        </w:rPr>
      </w:pPr>
    </w:p>
    <w:p w14:paraId="54900CCA" w14:textId="07D51883" w:rsidR="00025954" w:rsidRPr="00B9181A" w:rsidRDefault="002329CA" w:rsidP="000C5654">
      <w:pPr>
        <w:spacing w:after="120" w:line="360" w:lineRule="auto"/>
        <w:ind w:left="4284"/>
        <w:rPr>
          <w:rFonts w:ascii="Times New Roman" w:hAnsi="Times New Roman"/>
          <w:sz w:val="20"/>
        </w:rPr>
      </w:pPr>
      <w:r w:rsidRPr="00B9181A">
        <w:rPr>
          <w:rFonts w:ascii="Times New Roman" w:hAnsi="Times New Roman"/>
          <w:b/>
          <w:sz w:val="24"/>
        </w:rPr>
        <w:t xml:space="preserve">§ </w:t>
      </w:r>
      <w:r w:rsidR="00ED4547">
        <w:rPr>
          <w:rFonts w:ascii="Times New Roman" w:hAnsi="Times New Roman"/>
          <w:b/>
          <w:sz w:val="24"/>
        </w:rPr>
        <w:t>100</w:t>
      </w:r>
      <w:r w:rsidRPr="00B9181A">
        <w:rPr>
          <w:rFonts w:ascii="Times New Roman" w:hAnsi="Times New Roman"/>
          <w:sz w:val="24"/>
        </w:rPr>
        <w:t>.</w:t>
      </w:r>
    </w:p>
    <w:p w14:paraId="35477C46" w14:textId="77777777" w:rsidR="006E3117" w:rsidRPr="00B9181A" w:rsidRDefault="002329CA" w:rsidP="000C5654">
      <w:pPr>
        <w:spacing w:after="120" w:line="360" w:lineRule="auto"/>
        <w:ind w:left="4"/>
        <w:rPr>
          <w:rFonts w:ascii="Times New Roman" w:hAnsi="Times New Roman"/>
          <w:sz w:val="24"/>
        </w:rPr>
      </w:pPr>
      <w:r w:rsidRPr="00B9181A">
        <w:rPr>
          <w:rFonts w:ascii="Times New Roman" w:hAnsi="Times New Roman"/>
          <w:b/>
          <w:sz w:val="24"/>
        </w:rPr>
        <w:t>1.</w:t>
      </w:r>
      <w:r w:rsidR="006E3117" w:rsidRPr="00B9181A">
        <w:rPr>
          <w:rFonts w:ascii="Times New Roman" w:hAnsi="Times New Roman"/>
          <w:b/>
          <w:sz w:val="24"/>
        </w:rPr>
        <w:t xml:space="preserve"> </w:t>
      </w:r>
      <w:r w:rsidRPr="00B9181A">
        <w:rPr>
          <w:rFonts w:ascii="Times New Roman" w:hAnsi="Times New Roman"/>
          <w:sz w:val="24"/>
        </w:rPr>
        <w:t>Szkoła zapewnia możliwość oraz koordynuje działania z zakresu wolontariatu.</w:t>
      </w:r>
    </w:p>
    <w:p w14:paraId="12774992" w14:textId="77777777" w:rsidR="00025954" w:rsidRPr="00B9181A" w:rsidRDefault="002329CA" w:rsidP="000C5654">
      <w:pPr>
        <w:spacing w:after="120" w:line="360" w:lineRule="auto"/>
        <w:ind w:left="4"/>
        <w:rPr>
          <w:rFonts w:ascii="Times New Roman" w:hAnsi="Times New Roman"/>
          <w:sz w:val="20"/>
        </w:rPr>
      </w:pPr>
      <w:r w:rsidRPr="00B9181A">
        <w:rPr>
          <w:rFonts w:ascii="Times New Roman" w:hAnsi="Times New Roman"/>
          <w:b/>
          <w:sz w:val="24"/>
        </w:rPr>
        <w:t>2.</w:t>
      </w:r>
      <w:r w:rsidR="006E3117" w:rsidRPr="00B9181A">
        <w:rPr>
          <w:rFonts w:ascii="Times New Roman" w:hAnsi="Times New Roman"/>
          <w:b/>
          <w:sz w:val="24"/>
        </w:rPr>
        <w:t xml:space="preserve"> </w:t>
      </w:r>
      <w:r w:rsidRPr="00B9181A">
        <w:rPr>
          <w:rFonts w:ascii="Times New Roman" w:hAnsi="Times New Roman"/>
          <w:sz w:val="24"/>
        </w:rPr>
        <w:t>Celem wolontariatu jest:</w:t>
      </w:r>
    </w:p>
    <w:p w14:paraId="054E2C1A" w14:textId="77777777" w:rsidR="006E3117" w:rsidRPr="00B9181A" w:rsidRDefault="002329CA" w:rsidP="00107E73">
      <w:pPr>
        <w:pStyle w:val="Akapitzlist"/>
        <w:numPr>
          <w:ilvl w:val="0"/>
          <w:numId w:val="122"/>
        </w:numPr>
        <w:tabs>
          <w:tab w:val="left" w:pos="264"/>
        </w:tabs>
        <w:spacing w:after="120" w:line="360" w:lineRule="auto"/>
        <w:rPr>
          <w:rFonts w:ascii="Times New Roman" w:hAnsi="Times New Roman"/>
          <w:sz w:val="24"/>
        </w:rPr>
      </w:pPr>
      <w:r w:rsidRPr="00B9181A">
        <w:rPr>
          <w:rFonts w:ascii="Times New Roman" w:hAnsi="Times New Roman"/>
          <w:sz w:val="24"/>
        </w:rPr>
        <w:t>rozwijanie kompetencji społecznych i interpersonalnych uczniów</w:t>
      </w:r>
      <w:r w:rsidR="006E3117" w:rsidRPr="00B9181A">
        <w:rPr>
          <w:rFonts w:ascii="Times New Roman" w:hAnsi="Times New Roman"/>
          <w:sz w:val="24"/>
        </w:rPr>
        <w:t>,</w:t>
      </w:r>
    </w:p>
    <w:p w14:paraId="22FE8E8E" w14:textId="631BD90A" w:rsidR="006E3117" w:rsidRPr="00B9181A" w:rsidRDefault="002329CA" w:rsidP="00107E73">
      <w:pPr>
        <w:pStyle w:val="Akapitzlist"/>
        <w:numPr>
          <w:ilvl w:val="0"/>
          <w:numId w:val="122"/>
        </w:numPr>
        <w:tabs>
          <w:tab w:val="left" w:pos="264"/>
        </w:tabs>
        <w:spacing w:after="120" w:line="360" w:lineRule="auto"/>
        <w:rPr>
          <w:rFonts w:ascii="Times New Roman" w:hAnsi="Times New Roman"/>
          <w:sz w:val="24"/>
        </w:rPr>
      </w:pPr>
      <w:r w:rsidRPr="00B9181A">
        <w:rPr>
          <w:rFonts w:ascii="Times New Roman" w:hAnsi="Times New Roman"/>
          <w:sz w:val="24"/>
        </w:rPr>
        <w:t>propagowanie wśród uczniów wiedzy z zakresu wolontariatu i upowszechnia</w:t>
      </w:r>
      <w:r w:rsidR="001C7606">
        <w:rPr>
          <w:rFonts w:ascii="Times New Roman" w:hAnsi="Times New Roman"/>
          <w:sz w:val="24"/>
        </w:rPr>
        <w:t>nie idei pracy wolontariatu</w:t>
      </w:r>
      <w:r w:rsidRPr="00B9181A">
        <w:rPr>
          <w:rFonts w:ascii="Times New Roman" w:hAnsi="Times New Roman"/>
          <w:sz w:val="24"/>
        </w:rPr>
        <w:t>;</w:t>
      </w:r>
    </w:p>
    <w:p w14:paraId="1AAF9E67" w14:textId="77777777" w:rsidR="006E3117" w:rsidRPr="00B9181A" w:rsidRDefault="002329CA" w:rsidP="00107E73">
      <w:pPr>
        <w:pStyle w:val="Akapitzlist"/>
        <w:numPr>
          <w:ilvl w:val="0"/>
          <w:numId w:val="122"/>
        </w:numPr>
        <w:tabs>
          <w:tab w:val="left" w:pos="264"/>
        </w:tabs>
        <w:spacing w:after="120" w:line="360" w:lineRule="auto"/>
        <w:rPr>
          <w:rFonts w:ascii="Times New Roman" w:hAnsi="Times New Roman"/>
          <w:sz w:val="24"/>
        </w:rPr>
      </w:pPr>
      <w:r w:rsidRPr="00B9181A">
        <w:rPr>
          <w:rFonts w:ascii="Times New Roman" w:hAnsi="Times New Roman"/>
          <w:sz w:val="24"/>
        </w:rPr>
        <w:t>umożliwienie podejmowania działań przez uczniów na rzecz innych osób potrzebujących pomocy;</w:t>
      </w:r>
    </w:p>
    <w:p w14:paraId="5E5C8D76" w14:textId="77777777" w:rsidR="006E3117" w:rsidRPr="00B9181A" w:rsidRDefault="002329CA" w:rsidP="00107E73">
      <w:pPr>
        <w:pStyle w:val="Akapitzlist"/>
        <w:numPr>
          <w:ilvl w:val="0"/>
          <w:numId w:val="122"/>
        </w:numPr>
        <w:tabs>
          <w:tab w:val="left" w:pos="264"/>
        </w:tabs>
        <w:spacing w:after="120" w:line="360" w:lineRule="auto"/>
        <w:rPr>
          <w:rFonts w:ascii="Times New Roman" w:hAnsi="Times New Roman"/>
          <w:sz w:val="24"/>
        </w:rPr>
      </w:pPr>
      <w:r w:rsidRPr="00B9181A">
        <w:rPr>
          <w:rFonts w:ascii="Times New Roman" w:hAnsi="Times New Roman"/>
          <w:sz w:val="24"/>
        </w:rPr>
        <w:t>wspieranie działań uczniów na rzecz ochrony środowiska i dziedzictwa przyrodniczego, ze szczególnym uwzględnieniem opieki nad zwierzętami.</w:t>
      </w:r>
    </w:p>
    <w:p w14:paraId="1FABE2FA" w14:textId="07CE8791" w:rsidR="006E3117" w:rsidRPr="00717F50" w:rsidRDefault="00717F50" w:rsidP="00717F50">
      <w:pPr>
        <w:pStyle w:val="Akapitzlist"/>
        <w:tabs>
          <w:tab w:val="left" w:pos="264"/>
        </w:tabs>
        <w:spacing w:after="120" w:line="360" w:lineRule="auto"/>
        <w:ind w:left="364"/>
        <w:rPr>
          <w:rFonts w:ascii="Times New Roman" w:hAnsi="Times New Roman"/>
          <w:sz w:val="24"/>
        </w:rPr>
      </w:pPr>
      <w:r>
        <w:rPr>
          <w:rFonts w:ascii="Times New Roman" w:hAnsi="Times New Roman"/>
          <w:sz w:val="24"/>
        </w:rPr>
        <w:t>3.</w:t>
      </w:r>
      <w:r w:rsidR="002329CA" w:rsidRPr="00717F50">
        <w:rPr>
          <w:rFonts w:ascii="Times New Roman" w:hAnsi="Times New Roman"/>
          <w:sz w:val="24"/>
        </w:rPr>
        <w:t>Udział uczniów w konkretnych działaniach z zakresu wolontariatu organizowanych</w:t>
      </w:r>
      <w:r w:rsidR="00FA64E6" w:rsidRPr="00717F50">
        <w:rPr>
          <w:rFonts w:ascii="Times New Roman" w:hAnsi="Times New Roman"/>
          <w:sz w:val="24"/>
        </w:rPr>
        <w:t xml:space="preserve"> </w:t>
      </w:r>
      <w:r w:rsidR="002329CA" w:rsidRPr="00717F50">
        <w:rPr>
          <w:rFonts w:ascii="Times New Roman" w:hAnsi="Times New Roman"/>
          <w:sz w:val="24"/>
        </w:rPr>
        <w:t>i</w:t>
      </w:r>
      <w:r w:rsidR="00FA64E6" w:rsidRPr="00717F50">
        <w:rPr>
          <w:rFonts w:ascii="Times New Roman" w:hAnsi="Times New Roman"/>
          <w:sz w:val="24"/>
        </w:rPr>
        <w:t> </w:t>
      </w:r>
      <w:r w:rsidR="002329CA" w:rsidRPr="00717F50">
        <w:rPr>
          <w:rFonts w:ascii="Times New Roman" w:hAnsi="Times New Roman"/>
          <w:sz w:val="24"/>
        </w:rPr>
        <w:t>koordynowanych przez Szkołę wymaga uzyskania zgody ich rodziców.</w:t>
      </w:r>
    </w:p>
    <w:p w14:paraId="202F5502" w14:textId="77777777" w:rsidR="006E3117" w:rsidRPr="00B9181A" w:rsidRDefault="002329CA" w:rsidP="00107E73">
      <w:pPr>
        <w:pStyle w:val="Akapitzlist"/>
        <w:numPr>
          <w:ilvl w:val="0"/>
          <w:numId w:val="119"/>
        </w:numPr>
        <w:tabs>
          <w:tab w:val="left" w:pos="264"/>
        </w:tabs>
        <w:spacing w:after="120" w:line="360" w:lineRule="auto"/>
        <w:rPr>
          <w:rFonts w:ascii="Times New Roman" w:hAnsi="Times New Roman"/>
          <w:sz w:val="24"/>
        </w:rPr>
      </w:pPr>
      <w:r w:rsidRPr="00B9181A">
        <w:rPr>
          <w:rFonts w:ascii="Times New Roman" w:hAnsi="Times New Roman"/>
          <w:sz w:val="24"/>
        </w:rPr>
        <w:t>W ramach organizacji i koordynacji udziału uczniów w działaniach z zakresu wolontariatu Szkoła:</w:t>
      </w:r>
    </w:p>
    <w:p w14:paraId="52DCEC71" w14:textId="77777777" w:rsidR="006E3117" w:rsidRPr="00B9181A" w:rsidRDefault="002329CA" w:rsidP="00107E73">
      <w:pPr>
        <w:pStyle w:val="Akapitzlist"/>
        <w:numPr>
          <w:ilvl w:val="0"/>
          <w:numId w:val="123"/>
        </w:numPr>
        <w:tabs>
          <w:tab w:val="left" w:pos="264"/>
        </w:tabs>
        <w:spacing w:after="120" w:line="360" w:lineRule="auto"/>
        <w:ind w:left="510"/>
        <w:rPr>
          <w:rFonts w:ascii="Times New Roman" w:hAnsi="Times New Roman"/>
          <w:sz w:val="24"/>
        </w:rPr>
      </w:pPr>
      <w:r w:rsidRPr="00B9181A">
        <w:rPr>
          <w:rFonts w:ascii="Times New Roman" w:hAnsi="Times New Roman"/>
          <w:sz w:val="24"/>
        </w:rPr>
        <w:t xml:space="preserve">udostępnia uczniom i ich rodzicom dane o rekomendowanych organizacjach </w:t>
      </w:r>
      <w:r w:rsidR="00D164C8" w:rsidRPr="00B9181A">
        <w:rPr>
          <w:rFonts w:ascii="Times New Roman" w:hAnsi="Times New Roman"/>
          <w:sz w:val="24"/>
        </w:rPr>
        <w:br/>
      </w:r>
      <w:r w:rsidRPr="00B9181A">
        <w:rPr>
          <w:rFonts w:ascii="Times New Roman" w:hAnsi="Times New Roman"/>
          <w:sz w:val="24"/>
        </w:rPr>
        <w:t>i instytucjach umożliwiających działania w zakresie wolontariatu;</w:t>
      </w:r>
    </w:p>
    <w:p w14:paraId="0067862B" w14:textId="77777777" w:rsidR="006E3117" w:rsidRPr="00B9181A" w:rsidRDefault="002329CA" w:rsidP="00107E73">
      <w:pPr>
        <w:pStyle w:val="Akapitzlist"/>
        <w:numPr>
          <w:ilvl w:val="0"/>
          <w:numId w:val="123"/>
        </w:numPr>
        <w:tabs>
          <w:tab w:val="left" w:pos="264"/>
        </w:tabs>
        <w:spacing w:after="120" w:line="360" w:lineRule="auto"/>
        <w:ind w:left="510"/>
        <w:rPr>
          <w:rFonts w:ascii="Times New Roman" w:hAnsi="Times New Roman"/>
          <w:sz w:val="24"/>
        </w:rPr>
      </w:pPr>
      <w:r w:rsidRPr="00B9181A">
        <w:rPr>
          <w:rFonts w:ascii="Times New Roman" w:hAnsi="Times New Roman"/>
          <w:sz w:val="24"/>
        </w:rPr>
        <w:t xml:space="preserve"> zgłasza udział ucznia w działaniach z zakresu wolontariatu podmiotowi, o którym mowa w ust. 4 pkt 1 - wybranemu przez ucznia i zaakceptowanemu przez jego rodziców;</w:t>
      </w:r>
    </w:p>
    <w:p w14:paraId="1E92CE4E" w14:textId="77777777" w:rsidR="006E3117" w:rsidRPr="00B9181A" w:rsidRDefault="002329CA" w:rsidP="00107E73">
      <w:pPr>
        <w:pStyle w:val="Akapitzlist"/>
        <w:numPr>
          <w:ilvl w:val="0"/>
          <w:numId w:val="123"/>
        </w:numPr>
        <w:tabs>
          <w:tab w:val="left" w:pos="264"/>
        </w:tabs>
        <w:spacing w:after="120" w:line="360" w:lineRule="auto"/>
        <w:ind w:left="510"/>
        <w:rPr>
          <w:rFonts w:ascii="Times New Roman" w:hAnsi="Times New Roman"/>
          <w:sz w:val="24"/>
        </w:rPr>
      </w:pPr>
      <w:r w:rsidRPr="00B9181A">
        <w:rPr>
          <w:rFonts w:ascii="Times New Roman" w:hAnsi="Times New Roman"/>
          <w:sz w:val="24"/>
        </w:rPr>
        <w:t>koordynuje współpracę pomiędzy uczniem a podmiotem, o którym mowa w ust. 4 pkt 1, realizowaną w ramach wolontariatu;</w:t>
      </w:r>
    </w:p>
    <w:p w14:paraId="01014009" w14:textId="77777777" w:rsidR="006E3117" w:rsidRPr="00B9181A" w:rsidRDefault="002329CA" w:rsidP="00107E73">
      <w:pPr>
        <w:pStyle w:val="Akapitzlist"/>
        <w:numPr>
          <w:ilvl w:val="0"/>
          <w:numId w:val="123"/>
        </w:numPr>
        <w:tabs>
          <w:tab w:val="left" w:pos="264"/>
        </w:tabs>
        <w:spacing w:after="120" w:line="360" w:lineRule="auto"/>
        <w:ind w:left="510"/>
        <w:rPr>
          <w:rFonts w:ascii="Times New Roman" w:hAnsi="Times New Roman"/>
          <w:sz w:val="24"/>
        </w:rPr>
      </w:pPr>
      <w:r w:rsidRPr="00B9181A">
        <w:rPr>
          <w:rFonts w:ascii="Times New Roman" w:hAnsi="Times New Roman"/>
          <w:sz w:val="24"/>
        </w:rPr>
        <w:t xml:space="preserve"> pozyskuje i gromadzi informacje na temat działań realizowanych przez ucznia </w:t>
      </w:r>
      <w:r w:rsidR="00D164C8" w:rsidRPr="00B9181A">
        <w:rPr>
          <w:rFonts w:ascii="Times New Roman" w:hAnsi="Times New Roman"/>
          <w:sz w:val="24"/>
        </w:rPr>
        <w:br/>
      </w:r>
      <w:r w:rsidRPr="00B9181A">
        <w:rPr>
          <w:rFonts w:ascii="Times New Roman" w:hAnsi="Times New Roman"/>
          <w:sz w:val="24"/>
        </w:rPr>
        <w:t>w ramach wolontariatu.</w:t>
      </w:r>
    </w:p>
    <w:p w14:paraId="280255E3" w14:textId="77777777" w:rsidR="006E3117" w:rsidRPr="00B9181A" w:rsidRDefault="002329CA" w:rsidP="00107E73">
      <w:pPr>
        <w:pStyle w:val="Akapitzlist"/>
        <w:numPr>
          <w:ilvl w:val="0"/>
          <w:numId w:val="119"/>
        </w:numPr>
        <w:tabs>
          <w:tab w:val="left" w:pos="264"/>
        </w:tabs>
        <w:spacing w:after="120" w:line="360" w:lineRule="auto"/>
        <w:rPr>
          <w:rFonts w:ascii="Times New Roman" w:hAnsi="Times New Roman"/>
          <w:sz w:val="24"/>
        </w:rPr>
      </w:pPr>
      <w:r w:rsidRPr="00B9181A">
        <w:rPr>
          <w:rFonts w:ascii="Times New Roman" w:hAnsi="Times New Roman"/>
          <w:sz w:val="24"/>
        </w:rPr>
        <w:t>Zadania, o których mowa w ust. 4 wykonuje Szkolny Koordynator Wolontariatu Uczniów</w:t>
      </w:r>
      <w:r w:rsidR="006E3117" w:rsidRPr="00B9181A">
        <w:rPr>
          <w:rFonts w:ascii="Times New Roman" w:hAnsi="Times New Roman"/>
          <w:sz w:val="24"/>
        </w:rPr>
        <w:t xml:space="preserve"> </w:t>
      </w:r>
      <w:r w:rsidRPr="00B9181A">
        <w:rPr>
          <w:rFonts w:ascii="Times New Roman" w:hAnsi="Times New Roman"/>
          <w:sz w:val="24"/>
        </w:rPr>
        <w:t>wskazywany corocznie w planie pracy Szkoły</w:t>
      </w:r>
      <w:r w:rsidR="006E3117" w:rsidRPr="00B9181A">
        <w:rPr>
          <w:rFonts w:ascii="Times New Roman" w:hAnsi="Times New Roman"/>
          <w:sz w:val="24"/>
        </w:rPr>
        <w:t>.</w:t>
      </w:r>
    </w:p>
    <w:p w14:paraId="7CA5BD47" w14:textId="77777777" w:rsidR="006E3117" w:rsidRPr="00B9181A" w:rsidRDefault="006E3117" w:rsidP="00107E73">
      <w:pPr>
        <w:pStyle w:val="Akapitzlist"/>
        <w:numPr>
          <w:ilvl w:val="0"/>
          <w:numId w:val="119"/>
        </w:numPr>
        <w:tabs>
          <w:tab w:val="left" w:pos="264"/>
        </w:tabs>
        <w:spacing w:after="120" w:line="360" w:lineRule="auto"/>
        <w:rPr>
          <w:rFonts w:ascii="Times New Roman" w:hAnsi="Times New Roman"/>
          <w:sz w:val="24"/>
        </w:rPr>
      </w:pPr>
      <w:r w:rsidRPr="00B9181A">
        <w:rPr>
          <w:rFonts w:ascii="Times New Roman" w:hAnsi="Times New Roman"/>
          <w:sz w:val="24"/>
        </w:rPr>
        <w:t xml:space="preserve"> </w:t>
      </w:r>
      <w:r w:rsidR="002329CA" w:rsidRPr="00B9181A">
        <w:rPr>
          <w:rFonts w:ascii="Times New Roman" w:hAnsi="Times New Roman"/>
          <w:sz w:val="24"/>
        </w:rPr>
        <w:t>Działania wolontariatu prowadzone są poprzez:</w:t>
      </w:r>
    </w:p>
    <w:p w14:paraId="7D5B53FF" w14:textId="77777777" w:rsidR="006E3117" w:rsidRPr="00B9181A" w:rsidRDefault="002329CA" w:rsidP="00107E73">
      <w:pPr>
        <w:pStyle w:val="Akapitzlist"/>
        <w:numPr>
          <w:ilvl w:val="0"/>
          <w:numId w:val="124"/>
        </w:numPr>
        <w:tabs>
          <w:tab w:val="left" w:pos="264"/>
        </w:tabs>
        <w:spacing w:after="120" w:line="360" w:lineRule="auto"/>
        <w:rPr>
          <w:rFonts w:ascii="Times New Roman" w:hAnsi="Times New Roman"/>
          <w:sz w:val="24"/>
        </w:rPr>
      </w:pPr>
      <w:r w:rsidRPr="00B9181A">
        <w:rPr>
          <w:rFonts w:ascii="Times New Roman" w:hAnsi="Times New Roman"/>
          <w:sz w:val="24"/>
        </w:rPr>
        <w:t>organizo</w:t>
      </w:r>
      <w:r w:rsidR="006E3117" w:rsidRPr="00B9181A">
        <w:rPr>
          <w:rFonts w:ascii="Times New Roman" w:hAnsi="Times New Roman"/>
          <w:sz w:val="24"/>
        </w:rPr>
        <w:t>wanie spotkań z wolontariuszami;</w:t>
      </w:r>
    </w:p>
    <w:p w14:paraId="33B26854" w14:textId="77777777" w:rsidR="006E3117" w:rsidRPr="00B9181A" w:rsidRDefault="002329CA" w:rsidP="00107E73">
      <w:pPr>
        <w:pStyle w:val="Akapitzlist"/>
        <w:numPr>
          <w:ilvl w:val="0"/>
          <w:numId w:val="124"/>
        </w:numPr>
        <w:tabs>
          <w:tab w:val="left" w:pos="264"/>
        </w:tabs>
        <w:spacing w:after="120" w:line="360" w:lineRule="auto"/>
        <w:rPr>
          <w:rFonts w:ascii="Times New Roman" w:hAnsi="Times New Roman"/>
          <w:sz w:val="24"/>
        </w:rPr>
      </w:pPr>
      <w:r w:rsidRPr="00B9181A">
        <w:rPr>
          <w:rFonts w:ascii="Times New Roman" w:hAnsi="Times New Roman"/>
          <w:sz w:val="24"/>
        </w:rPr>
        <w:t>współpracę z organizacjami pozarządowymi;</w:t>
      </w:r>
    </w:p>
    <w:p w14:paraId="403E9D0A" w14:textId="1B4167A0" w:rsidR="00FA64E6" w:rsidRPr="00501114" w:rsidRDefault="002329CA" w:rsidP="00501114">
      <w:pPr>
        <w:pStyle w:val="Akapitzlist"/>
        <w:numPr>
          <w:ilvl w:val="0"/>
          <w:numId w:val="124"/>
        </w:numPr>
        <w:tabs>
          <w:tab w:val="left" w:pos="264"/>
        </w:tabs>
        <w:spacing w:after="120" w:line="360" w:lineRule="auto"/>
        <w:rPr>
          <w:rFonts w:ascii="Times New Roman" w:hAnsi="Times New Roman"/>
          <w:sz w:val="24"/>
        </w:rPr>
      </w:pPr>
      <w:r w:rsidRPr="00B9181A">
        <w:rPr>
          <w:rFonts w:ascii="Times New Roman" w:hAnsi="Times New Roman"/>
          <w:sz w:val="24"/>
        </w:rPr>
        <w:t>prowadzenie akcji charytatywnych.</w:t>
      </w:r>
    </w:p>
    <w:p w14:paraId="0EB81128" w14:textId="77777777" w:rsidR="0029550C" w:rsidRDefault="0029550C" w:rsidP="00AB0F04">
      <w:pPr>
        <w:suppressAutoHyphens/>
        <w:spacing w:after="0" w:line="360" w:lineRule="auto"/>
        <w:jc w:val="center"/>
        <w:rPr>
          <w:rFonts w:ascii="Times New Roman" w:hAnsi="Times New Roman"/>
          <w:b/>
          <w:sz w:val="24"/>
        </w:rPr>
      </w:pPr>
    </w:p>
    <w:p w14:paraId="59B0A9CA" w14:textId="77777777" w:rsidR="0029550C" w:rsidRDefault="0029550C" w:rsidP="00AB0F04">
      <w:pPr>
        <w:suppressAutoHyphens/>
        <w:spacing w:after="0" w:line="360" w:lineRule="auto"/>
        <w:jc w:val="center"/>
        <w:rPr>
          <w:rFonts w:ascii="Times New Roman" w:hAnsi="Times New Roman"/>
          <w:b/>
          <w:sz w:val="24"/>
        </w:rPr>
      </w:pPr>
    </w:p>
    <w:p w14:paraId="03E145FF" w14:textId="77777777" w:rsidR="0029550C" w:rsidRDefault="0029550C" w:rsidP="00AB0F04">
      <w:pPr>
        <w:suppressAutoHyphens/>
        <w:spacing w:after="0" w:line="360" w:lineRule="auto"/>
        <w:jc w:val="center"/>
        <w:rPr>
          <w:rFonts w:ascii="Times New Roman" w:hAnsi="Times New Roman"/>
          <w:b/>
          <w:sz w:val="24"/>
        </w:rPr>
      </w:pPr>
    </w:p>
    <w:p w14:paraId="3D1B4EFE" w14:textId="760A4AB7" w:rsidR="00025954" w:rsidRPr="00B9181A" w:rsidRDefault="002329CA" w:rsidP="00AB0F04">
      <w:pPr>
        <w:suppressAutoHyphens/>
        <w:spacing w:after="0" w:line="360" w:lineRule="auto"/>
        <w:jc w:val="center"/>
        <w:rPr>
          <w:rFonts w:ascii="Times New Roman" w:hAnsi="Times New Roman"/>
          <w:sz w:val="20"/>
        </w:rPr>
      </w:pPr>
      <w:r w:rsidRPr="00B9181A">
        <w:rPr>
          <w:rFonts w:ascii="Times New Roman" w:hAnsi="Times New Roman"/>
          <w:b/>
          <w:sz w:val="24"/>
        </w:rPr>
        <w:lastRenderedPageBreak/>
        <w:t>ROZDZIAŁ VI</w:t>
      </w:r>
      <w:r w:rsidR="00A754B1" w:rsidRPr="00B9181A">
        <w:rPr>
          <w:rFonts w:ascii="Times New Roman" w:hAnsi="Times New Roman"/>
          <w:b/>
          <w:sz w:val="24"/>
        </w:rPr>
        <w:t>I</w:t>
      </w:r>
    </w:p>
    <w:p w14:paraId="5BB22F41" w14:textId="77777777" w:rsidR="00025954" w:rsidRPr="00B9181A" w:rsidRDefault="00025954" w:rsidP="006E3117">
      <w:pPr>
        <w:spacing w:after="120" w:line="360" w:lineRule="auto"/>
        <w:jc w:val="center"/>
        <w:rPr>
          <w:rFonts w:eastAsia="Calibri" w:cs="Calibri"/>
          <w:sz w:val="20"/>
        </w:rPr>
      </w:pPr>
    </w:p>
    <w:p w14:paraId="5DCBA74E" w14:textId="77777777" w:rsidR="00025954" w:rsidRPr="00501114" w:rsidRDefault="002329CA" w:rsidP="00501114">
      <w:pPr>
        <w:pStyle w:val="Nagwek1"/>
        <w:jc w:val="center"/>
        <w:rPr>
          <w:rFonts w:ascii="Times New Roman" w:hAnsi="Times New Roman" w:cs="Times New Roman"/>
          <w:sz w:val="20"/>
        </w:rPr>
      </w:pPr>
      <w:bookmarkStart w:id="13" w:name="_Toc124513254"/>
      <w:r w:rsidRPr="00501114">
        <w:rPr>
          <w:rFonts w:ascii="Times New Roman" w:hAnsi="Times New Roman" w:cs="Times New Roman"/>
        </w:rPr>
        <w:t>POSTANOWIENIA KOŃCOWE</w:t>
      </w:r>
      <w:bookmarkEnd w:id="13"/>
    </w:p>
    <w:p w14:paraId="68DE3B3E" w14:textId="77777777" w:rsidR="00025954" w:rsidRPr="00B9181A" w:rsidRDefault="00025954" w:rsidP="006E3117">
      <w:pPr>
        <w:spacing w:after="120" w:line="360" w:lineRule="auto"/>
        <w:jc w:val="center"/>
        <w:rPr>
          <w:rFonts w:eastAsia="Calibri" w:cs="Calibri"/>
          <w:sz w:val="20"/>
        </w:rPr>
      </w:pPr>
    </w:p>
    <w:p w14:paraId="3093A68C" w14:textId="40084A8C" w:rsidR="00025954" w:rsidRPr="00B9181A" w:rsidRDefault="006B6A90" w:rsidP="006E3117">
      <w:pPr>
        <w:spacing w:after="120" w:line="360" w:lineRule="auto"/>
        <w:ind w:right="-3"/>
        <w:jc w:val="center"/>
        <w:rPr>
          <w:rFonts w:ascii="Times New Roman" w:hAnsi="Times New Roman"/>
          <w:sz w:val="20"/>
        </w:rPr>
      </w:pPr>
      <w:r w:rsidRPr="00B9181A">
        <w:rPr>
          <w:rFonts w:ascii="Times New Roman" w:hAnsi="Times New Roman"/>
          <w:b/>
          <w:sz w:val="24"/>
        </w:rPr>
        <w:t xml:space="preserve">§ </w:t>
      </w:r>
      <w:r w:rsidR="0029550C">
        <w:rPr>
          <w:rFonts w:ascii="Times New Roman" w:hAnsi="Times New Roman"/>
          <w:b/>
          <w:sz w:val="24"/>
        </w:rPr>
        <w:t>101</w:t>
      </w:r>
      <w:r w:rsidR="002329CA" w:rsidRPr="00B9181A">
        <w:rPr>
          <w:rFonts w:ascii="Times New Roman" w:hAnsi="Times New Roman"/>
          <w:b/>
          <w:sz w:val="24"/>
        </w:rPr>
        <w:t>.</w:t>
      </w:r>
    </w:p>
    <w:p w14:paraId="2B69075A" w14:textId="66DF4132" w:rsidR="00025954" w:rsidRPr="00780D33" w:rsidRDefault="002329CA" w:rsidP="00107E73">
      <w:pPr>
        <w:pStyle w:val="Akapitzlist"/>
        <w:numPr>
          <w:ilvl w:val="0"/>
          <w:numId w:val="125"/>
        </w:numPr>
        <w:spacing w:after="120" w:line="360" w:lineRule="auto"/>
        <w:rPr>
          <w:rFonts w:ascii="Times New Roman" w:hAnsi="Times New Roman"/>
          <w:sz w:val="20"/>
        </w:rPr>
      </w:pPr>
      <w:r w:rsidRPr="00780D33">
        <w:rPr>
          <w:rFonts w:ascii="Times New Roman" w:hAnsi="Times New Roman"/>
          <w:sz w:val="24"/>
        </w:rPr>
        <w:t>Szkoła posiada symbole szkolne:</w:t>
      </w:r>
    </w:p>
    <w:p w14:paraId="774BCDE6" w14:textId="265364ED" w:rsidR="00025954" w:rsidRPr="00780D33" w:rsidRDefault="008C4B90" w:rsidP="00107E73">
      <w:pPr>
        <w:pStyle w:val="Akapitzlist"/>
        <w:numPr>
          <w:ilvl w:val="0"/>
          <w:numId w:val="126"/>
        </w:numPr>
        <w:spacing w:after="120" w:line="360" w:lineRule="auto"/>
        <w:rPr>
          <w:rFonts w:ascii="Times New Roman" w:hAnsi="Times New Roman"/>
          <w:sz w:val="20"/>
        </w:rPr>
      </w:pPr>
      <w:r w:rsidRPr="00780D33">
        <w:rPr>
          <w:rFonts w:ascii="Times New Roman" w:hAnsi="Times New Roman"/>
          <w:sz w:val="24"/>
        </w:rPr>
        <w:t>Sztandar S</w:t>
      </w:r>
      <w:r w:rsidR="002329CA" w:rsidRPr="00780D33">
        <w:rPr>
          <w:rFonts w:ascii="Times New Roman" w:hAnsi="Times New Roman"/>
          <w:sz w:val="24"/>
        </w:rPr>
        <w:t>zkoły, którym opiekuje się poczet sztandarowy pod kierunkiem wyznaczonych</w:t>
      </w:r>
      <w:r w:rsidR="00586176" w:rsidRPr="00780D33">
        <w:rPr>
          <w:rFonts w:ascii="Times New Roman" w:hAnsi="Times New Roman"/>
          <w:sz w:val="24"/>
        </w:rPr>
        <w:t xml:space="preserve"> </w:t>
      </w:r>
      <w:r w:rsidR="002329CA" w:rsidRPr="00780D33">
        <w:rPr>
          <w:rFonts w:ascii="Times New Roman" w:hAnsi="Times New Roman"/>
          <w:sz w:val="24"/>
        </w:rPr>
        <w:t xml:space="preserve">przez Dyrektora Szkoły nauczycieli. Poczet powoływany jest corocznie uchwałą </w:t>
      </w:r>
      <w:r w:rsidRPr="00780D33">
        <w:rPr>
          <w:rFonts w:ascii="Times New Roman" w:hAnsi="Times New Roman"/>
          <w:sz w:val="24"/>
        </w:rPr>
        <w:t xml:space="preserve"> </w:t>
      </w:r>
      <w:r w:rsidR="002329CA" w:rsidRPr="00780D33">
        <w:rPr>
          <w:rFonts w:ascii="Times New Roman" w:hAnsi="Times New Roman"/>
          <w:sz w:val="24"/>
        </w:rPr>
        <w:t>na ostatnim posiedzeniu Rady Pedagogicznej spośród uczniów wyróżniających się w nauce i</w:t>
      </w:r>
      <w:r w:rsidR="00C60EE9" w:rsidRPr="00780D33">
        <w:rPr>
          <w:rFonts w:ascii="Times New Roman" w:hAnsi="Times New Roman"/>
          <w:sz w:val="24"/>
        </w:rPr>
        <w:t> </w:t>
      </w:r>
      <w:r w:rsidR="002329CA" w:rsidRPr="00780D33">
        <w:rPr>
          <w:rFonts w:ascii="Times New Roman" w:hAnsi="Times New Roman"/>
          <w:sz w:val="24"/>
        </w:rPr>
        <w:t>zachowaniu i składa się z dwóch trzyosobowych składów;</w:t>
      </w:r>
    </w:p>
    <w:p w14:paraId="3226F853" w14:textId="1FF66074" w:rsidR="006E3117" w:rsidRPr="00780D33" w:rsidRDefault="002329CA" w:rsidP="00107E73">
      <w:pPr>
        <w:pStyle w:val="Akapitzlist"/>
        <w:numPr>
          <w:ilvl w:val="0"/>
          <w:numId w:val="125"/>
        </w:numPr>
        <w:tabs>
          <w:tab w:val="left" w:pos="264"/>
        </w:tabs>
        <w:spacing w:after="120" w:line="360" w:lineRule="auto"/>
        <w:rPr>
          <w:rFonts w:ascii="Times New Roman" w:hAnsi="Times New Roman"/>
          <w:sz w:val="24"/>
        </w:rPr>
      </w:pPr>
      <w:r w:rsidRPr="00780D33">
        <w:rPr>
          <w:rFonts w:ascii="Times New Roman" w:hAnsi="Times New Roman"/>
          <w:sz w:val="24"/>
        </w:rPr>
        <w:t>Skład osobowy pocztu sztandarowego:</w:t>
      </w:r>
    </w:p>
    <w:p w14:paraId="1C116717" w14:textId="1F70C5B6" w:rsidR="006E3117" w:rsidRPr="00780D33" w:rsidRDefault="002329CA" w:rsidP="00107E73">
      <w:pPr>
        <w:pStyle w:val="Akapitzlist"/>
        <w:numPr>
          <w:ilvl w:val="0"/>
          <w:numId w:val="127"/>
        </w:numPr>
        <w:tabs>
          <w:tab w:val="left" w:pos="264"/>
        </w:tabs>
        <w:spacing w:after="120" w:line="360" w:lineRule="auto"/>
        <w:rPr>
          <w:rFonts w:ascii="Times New Roman" w:hAnsi="Times New Roman"/>
          <w:sz w:val="24"/>
        </w:rPr>
      </w:pPr>
      <w:r w:rsidRPr="00780D33">
        <w:rPr>
          <w:rFonts w:ascii="Times New Roman" w:hAnsi="Times New Roman"/>
          <w:sz w:val="24"/>
        </w:rPr>
        <w:t>chorąży (sztandarowy) - jeden uczeń,</w:t>
      </w:r>
    </w:p>
    <w:p w14:paraId="62AC9626" w14:textId="77777777" w:rsidR="00025954" w:rsidRPr="00B9181A" w:rsidRDefault="002329CA" w:rsidP="00107E73">
      <w:pPr>
        <w:pStyle w:val="Akapitzlist"/>
        <w:numPr>
          <w:ilvl w:val="0"/>
          <w:numId w:val="127"/>
        </w:numPr>
        <w:tabs>
          <w:tab w:val="left" w:pos="264"/>
        </w:tabs>
        <w:spacing w:after="120" w:line="360" w:lineRule="auto"/>
        <w:rPr>
          <w:rFonts w:ascii="Times New Roman" w:hAnsi="Times New Roman"/>
          <w:sz w:val="24"/>
        </w:rPr>
      </w:pPr>
      <w:r w:rsidRPr="00B9181A">
        <w:rPr>
          <w:rFonts w:ascii="Times New Roman" w:hAnsi="Times New Roman"/>
          <w:sz w:val="24"/>
        </w:rPr>
        <w:t>asysta - dwie uczennice;</w:t>
      </w:r>
    </w:p>
    <w:p w14:paraId="120923DF" w14:textId="77777777" w:rsidR="006E3117" w:rsidRPr="00B9181A" w:rsidRDefault="002329CA" w:rsidP="00107E73">
      <w:pPr>
        <w:pStyle w:val="Akapitzlist"/>
        <w:numPr>
          <w:ilvl w:val="0"/>
          <w:numId w:val="125"/>
        </w:numPr>
        <w:tabs>
          <w:tab w:val="left" w:pos="364"/>
        </w:tabs>
        <w:spacing w:after="120" w:line="360" w:lineRule="auto"/>
        <w:rPr>
          <w:rFonts w:ascii="Times New Roman" w:hAnsi="Times New Roman"/>
          <w:sz w:val="24"/>
        </w:rPr>
      </w:pPr>
      <w:r w:rsidRPr="00B9181A">
        <w:rPr>
          <w:rFonts w:ascii="Times New Roman" w:hAnsi="Times New Roman"/>
          <w:sz w:val="24"/>
        </w:rPr>
        <w:t>Kadencja pocztu trwa jeden rok (począwszy od przekazania w dniu uroczystego zakończenia roku szkolnego);</w:t>
      </w:r>
    </w:p>
    <w:p w14:paraId="03B1E35A" w14:textId="77777777" w:rsidR="006E3117" w:rsidRPr="00B9181A" w:rsidRDefault="002329CA" w:rsidP="00107E73">
      <w:pPr>
        <w:pStyle w:val="Akapitzlist"/>
        <w:numPr>
          <w:ilvl w:val="0"/>
          <w:numId w:val="125"/>
        </w:numPr>
        <w:tabs>
          <w:tab w:val="left" w:pos="364"/>
        </w:tabs>
        <w:spacing w:after="120" w:line="360" w:lineRule="auto"/>
        <w:rPr>
          <w:rFonts w:ascii="Times New Roman" w:hAnsi="Times New Roman"/>
          <w:sz w:val="24"/>
        </w:rPr>
      </w:pPr>
      <w:r w:rsidRPr="00B9181A">
        <w:rPr>
          <w:rFonts w:ascii="Times New Roman" w:hAnsi="Times New Roman"/>
          <w:sz w:val="24"/>
        </w:rPr>
        <w:t>Decyzją Rady Pedagogicznej uczniowie mogą być odwołani ze składu pocztu;</w:t>
      </w:r>
    </w:p>
    <w:p w14:paraId="5A6BB628" w14:textId="77777777" w:rsidR="006E3117" w:rsidRPr="00B9181A" w:rsidRDefault="002329CA" w:rsidP="00107E73">
      <w:pPr>
        <w:pStyle w:val="Akapitzlist"/>
        <w:numPr>
          <w:ilvl w:val="0"/>
          <w:numId w:val="125"/>
        </w:numPr>
        <w:tabs>
          <w:tab w:val="left" w:pos="364"/>
        </w:tabs>
        <w:spacing w:after="120" w:line="360" w:lineRule="auto"/>
        <w:rPr>
          <w:rFonts w:ascii="Times New Roman" w:hAnsi="Times New Roman"/>
          <w:sz w:val="24"/>
        </w:rPr>
      </w:pPr>
      <w:r w:rsidRPr="00B9181A">
        <w:rPr>
          <w:rFonts w:ascii="Times New Roman" w:hAnsi="Times New Roman"/>
          <w:sz w:val="24"/>
        </w:rPr>
        <w:t>Sztandar uczestniczy w uroczystościach szkolnych oraz poza szkołą na zaproszenie innych szkół i instytucji lub organizacji;</w:t>
      </w:r>
    </w:p>
    <w:p w14:paraId="7137FACA" w14:textId="77777777" w:rsidR="00025954" w:rsidRPr="00B9181A" w:rsidRDefault="002329CA" w:rsidP="00107E73">
      <w:pPr>
        <w:pStyle w:val="Akapitzlist"/>
        <w:numPr>
          <w:ilvl w:val="0"/>
          <w:numId w:val="125"/>
        </w:numPr>
        <w:tabs>
          <w:tab w:val="left" w:pos="364"/>
        </w:tabs>
        <w:spacing w:after="120" w:line="360" w:lineRule="auto"/>
        <w:rPr>
          <w:rFonts w:ascii="Times New Roman" w:hAnsi="Times New Roman"/>
          <w:sz w:val="24"/>
        </w:rPr>
      </w:pPr>
      <w:r w:rsidRPr="00B9181A">
        <w:rPr>
          <w:rFonts w:ascii="Times New Roman" w:hAnsi="Times New Roman"/>
          <w:sz w:val="24"/>
        </w:rPr>
        <w:t>Godło/logo szkoły prezentuje wizerunek Patrona oraz nazwę Szkoły. Umieszczane jest na stronach tytułowych najważniejszych dokumentów szkolnych, teczkach, dyplomach, zaproszeniach, życzeniach, pismach wychodzących.</w:t>
      </w:r>
    </w:p>
    <w:p w14:paraId="0B9D048F" w14:textId="77777777" w:rsidR="006E3117" w:rsidRPr="00B9181A" w:rsidRDefault="006E3117" w:rsidP="006E3117">
      <w:pPr>
        <w:tabs>
          <w:tab w:val="left" w:pos="4464"/>
        </w:tabs>
        <w:spacing w:after="120" w:line="360" w:lineRule="auto"/>
        <w:ind w:left="4464"/>
        <w:rPr>
          <w:rFonts w:ascii="Times New Roman" w:hAnsi="Times New Roman"/>
          <w:b/>
          <w:sz w:val="24"/>
        </w:rPr>
      </w:pPr>
    </w:p>
    <w:p w14:paraId="21C48817" w14:textId="2CA8B9B3" w:rsidR="00025954" w:rsidRPr="00B9181A" w:rsidRDefault="006B6A90" w:rsidP="006E3117">
      <w:pPr>
        <w:tabs>
          <w:tab w:val="left" w:pos="4464"/>
        </w:tabs>
        <w:spacing w:after="120" w:line="360" w:lineRule="auto"/>
        <w:ind w:left="4464"/>
        <w:rPr>
          <w:rFonts w:ascii="Times New Roman" w:hAnsi="Times New Roman"/>
          <w:b/>
          <w:sz w:val="24"/>
        </w:rPr>
      </w:pPr>
      <w:r w:rsidRPr="00B9181A">
        <w:rPr>
          <w:rFonts w:ascii="Times New Roman" w:hAnsi="Times New Roman"/>
          <w:b/>
          <w:sz w:val="24"/>
        </w:rPr>
        <w:t>§ 10</w:t>
      </w:r>
      <w:r w:rsidR="0029550C">
        <w:rPr>
          <w:rFonts w:ascii="Times New Roman" w:hAnsi="Times New Roman"/>
          <w:b/>
          <w:sz w:val="24"/>
        </w:rPr>
        <w:t>2</w:t>
      </w:r>
      <w:r w:rsidR="002329CA" w:rsidRPr="00B9181A">
        <w:rPr>
          <w:rFonts w:ascii="Times New Roman" w:hAnsi="Times New Roman"/>
          <w:b/>
          <w:sz w:val="24"/>
        </w:rPr>
        <w:t>.</w:t>
      </w:r>
    </w:p>
    <w:p w14:paraId="0BA59F4B" w14:textId="77777777" w:rsidR="006E3117" w:rsidRPr="00B9181A" w:rsidRDefault="002329CA" w:rsidP="00107E73">
      <w:pPr>
        <w:pStyle w:val="Akapitzlist"/>
        <w:numPr>
          <w:ilvl w:val="0"/>
          <w:numId w:val="128"/>
        </w:numPr>
        <w:tabs>
          <w:tab w:val="left" w:pos="244"/>
        </w:tabs>
        <w:spacing w:after="120" w:line="360" w:lineRule="auto"/>
        <w:rPr>
          <w:rFonts w:ascii="Times New Roman" w:hAnsi="Times New Roman"/>
          <w:b/>
          <w:sz w:val="24"/>
        </w:rPr>
      </w:pPr>
      <w:r w:rsidRPr="00B9181A">
        <w:rPr>
          <w:rFonts w:ascii="Times New Roman" w:hAnsi="Times New Roman"/>
          <w:sz w:val="24"/>
        </w:rPr>
        <w:t>W Szkole organizuje się imprezy wynikające z planu pracy, a w szczególności:</w:t>
      </w:r>
    </w:p>
    <w:p w14:paraId="6BDCB7EA" w14:textId="77777777" w:rsidR="006E3117"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inaugurację roku szkolnego,</w:t>
      </w:r>
    </w:p>
    <w:p w14:paraId="0D888AA4" w14:textId="77777777" w:rsidR="006E3117"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ślubowanie klasy pierwszej Szkoły Podstawowej,</w:t>
      </w:r>
    </w:p>
    <w:p w14:paraId="4A3B6828" w14:textId="77777777" w:rsidR="006E3117"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święta państwowe,</w:t>
      </w:r>
    </w:p>
    <w:p w14:paraId="6417914F" w14:textId="77777777" w:rsidR="006E3117"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Dzień Patrona,</w:t>
      </w:r>
    </w:p>
    <w:p w14:paraId="772E682D" w14:textId="77777777" w:rsidR="006E3117"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Dzień Sportu,</w:t>
      </w:r>
    </w:p>
    <w:p w14:paraId="4A5F7671" w14:textId="77777777" w:rsidR="00025954" w:rsidRPr="00B9181A" w:rsidRDefault="002329CA" w:rsidP="00107E73">
      <w:pPr>
        <w:pStyle w:val="Akapitzlist"/>
        <w:numPr>
          <w:ilvl w:val="0"/>
          <w:numId w:val="129"/>
        </w:numPr>
        <w:tabs>
          <w:tab w:val="left" w:pos="244"/>
        </w:tabs>
        <w:spacing w:after="120" w:line="360" w:lineRule="auto"/>
        <w:rPr>
          <w:rFonts w:ascii="Times New Roman" w:hAnsi="Times New Roman"/>
          <w:b/>
          <w:sz w:val="24"/>
        </w:rPr>
      </w:pPr>
      <w:r w:rsidRPr="00B9181A">
        <w:rPr>
          <w:rFonts w:ascii="Times New Roman" w:hAnsi="Times New Roman"/>
          <w:sz w:val="24"/>
        </w:rPr>
        <w:t xml:space="preserve"> pożegnanie absolwentów.</w:t>
      </w:r>
    </w:p>
    <w:p w14:paraId="4B4F9CB3" w14:textId="77777777" w:rsidR="00025954" w:rsidRPr="00B9181A" w:rsidRDefault="002329CA" w:rsidP="00107E73">
      <w:pPr>
        <w:pStyle w:val="Akapitzlist"/>
        <w:numPr>
          <w:ilvl w:val="0"/>
          <w:numId w:val="128"/>
        </w:numPr>
        <w:tabs>
          <w:tab w:val="left" w:pos="244"/>
        </w:tabs>
        <w:spacing w:after="120" w:line="360" w:lineRule="auto"/>
        <w:rPr>
          <w:rFonts w:ascii="Times New Roman" w:hAnsi="Times New Roman"/>
          <w:b/>
          <w:sz w:val="24"/>
        </w:rPr>
      </w:pPr>
      <w:r w:rsidRPr="00B9181A">
        <w:rPr>
          <w:rFonts w:ascii="Times New Roman" w:hAnsi="Times New Roman"/>
          <w:sz w:val="24"/>
        </w:rPr>
        <w:t xml:space="preserve">W Szkole ponadto organizuje się </w:t>
      </w:r>
      <w:r w:rsidR="00586176" w:rsidRPr="00B9181A">
        <w:rPr>
          <w:rFonts w:ascii="Times New Roman" w:hAnsi="Times New Roman"/>
          <w:sz w:val="24"/>
        </w:rPr>
        <w:t>ur</w:t>
      </w:r>
      <w:r w:rsidRPr="00B9181A">
        <w:rPr>
          <w:rFonts w:ascii="Times New Roman" w:hAnsi="Times New Roman"/>
          <w:sz w:val="24"/>
        </w:rPr>
        <w:t>oczystości</w:t>
      </w:r>
      <w:r w:rsidR="00586176" w:rsidRPr="00B9181A">
        <w:rPr>
          <w:rFonts w:ascii="Times New Roman" w:hAnsi="Times New Roman"/>
          <w:sz w:val="24"/>
        </w:rPr>
        <w:t xml:space="preserve"> okolicznościowe</w:t>
      </w:r>
      <w:r w:rsidRPr="00B9181A">
        <w:rPr>
          <w:rFonts w:ascii="Times New Roman" w:hAnsi="Times New Roman"/>
          <w:sz w:val="24"/>
        </w:rPr>
        <w:t xml:space="preserve"> i wycieczki.</w:t>
      </w:r>
    </w:p>
    <w:p w14:paraId="483B5C17" w14:textId="63FEA5EB" w:rsidR="00025954" w:rsidRPr="00B9181A" w:rsidRDefault="006B6A90" w:rsidP="006E3117">
      <w:pPr>
        <w:tabs>
          <w:tab w:val="left" w:pos="4464"/>
        </w:tabs>
        <w:spacing w:after="120" w:line="360" w:lineRule="auto"/>
        <w:ind w:left="4464"/>
        <w:rPr>
          <w:rFonts w:ascii="Times New Roman" w:hAnsi="Times New Roman"/>
          <w:b/>
          <w:sz w:val="24"/>
        </w:rPr>
      </w:pPr>
      <w:r w:rsidRPr="00B9181A">
        <w:rPr>
          <w:rFonts w:ascii="Times New Roman" w:hAnsi="Times New Roman"/>
          <w:b/>
          <w:sz w:val="24"/>
        </w:rPr>
        <w:lastRenderedPageBreak/>
        <w:t>§ 10</w:t>
      </w:r>
      <w:r w:rsidR="0029550C">
        <w:rPr>
          <w:rFonts w:ascii="Times New Roman" w:hAnsi="Times New Roman"/>
          <w:b/>
          <w:sz w:val="24"/>
        </w:rPr>
        <w:t>3</w:t>
      </w:r>
      <w:r w:rsidR="002329CA" w:rsidRPr="00B9181A">
        <w:rPr>
          <w:rFonts w:ascii="Times New Roman" w:hAnsi="Times New Roman"/>
          <w:b/>
          <w:sz w:val="24"/>
        </w:rPr>
        <w:t>.</w:t>
      </w:r>
    </w:p>
    <w:p w14:paraId="2848A8C3" w14:textId="77777777" w:rsidR="00684B82" w:rsidRPr="00B9181A" w:rsidRDefault="002329CA" w:rsidP="0036359D">
      <w:pPr>
        <w:numPr>
          <w:ilvl w:val="0"/>
          <w:numId w:val="18"/>
        </w:numPr>
        <w:tabs>
          <w:tab w:val="left" w:pos="244"/>
        </w:tabs>
        <w:spacing w:after="120" w:line="360" w:lineRule="auto"/>
        <w:ind w:left="244" w:hanging="244"/>
        <w:rPr>
          <w:rFonts w:ascii="Times New Roman" w:hAnsi="Times New Roman"/>
          <w:b/>
          <w:sz w:val="24"/>
        </w:rPr>
      </w:pPr>
      <w:r w:rsidRPr="00B9181A">
        <w:rPr>
          <w:rFonts w:ascii="Times New Roman" w:hAnsi="Times New Roman"/>
          <w:sz w:val="24"/>
        </w:rPr>
        <w:t>Szkoła używa pieczęci urzędowej zgodnie z odrębnymi przepisami</w:t>
      </w:r>
      <w:r w:rsidR="00684B82" w:rsidRPr="00B9181A">
        <w:rPr>
          <w:rFonts w:ascii="Times New Roman" w:hAnsi="Times New Roman"/>
          <w:sz w:val="24"/>
        </w:rPr>
        <w:t>.</w:t>
      </w:r>
    </w:p>
    <w:p w14:paraId="067F027B" w14:textId="77777777" w:rsidR="00684B82" w:rsidRPr="00B9181A" w:rsidRDefault="002329CA" w:rsidP="0036359D">
      <w:pPr>
        <w:numPr>
          <w:ilvl w:val="0"/>
          <w:numId w:val="18"/>
        </w:numPr>
        <w:tabs>
          <w:tab w:val="left" w:pos="244"/>
        </w:tabs>
        <w:spacing w:after="120" w:line="360" w:lineRule="auto"/>
        <w:ind w:left="244" w:hanging="244"/>
        <w:rPr>
          <w:rFonts w:ascii="Times New Roman" w:hAnsi="Times New Roman"/>
          <w:b/>
          <w:sz w:val="24"/>
        </w:rPr>
      </w:pPr>
      <w:r w:rsidRPr="00B9181A">
        <w:rPr>
          <w:rFonts w:ascii="Times New Roman" w:hAnsi="Times New Roman"/>
          <w:sz w:val="24"/>
        </w:rPr>
        <w:t>Pieczęć używana jest do dokumentów specjalnej rangi, a stempel do sporządzanej przez Szkołę bieżącej dokumentacji.</w:t>
      </w:r>
    </w:p>
    <w:p w14:paraId="518EE0A7" w14:textId="77777777" w:rsidR="00684B82" w:rsidRPr="00B9181A" w:rsidRDefault="002329CA" w:rsidP="0036359D">
      <w:pPr>
        <w:numPr>
          <w:ilvl w:val="0"/>
          <w:numId w:val="18"/>
        </w:numPr>
        <w:tabs>
          <w:tab w:val="left" w:pos="244"/>
        </w:tabs>
        <w:spacing w:after="120" w:line="360" w:lineRule="auto"/>
        <w:ind w:left="244" w:hanging="244"/>
        <w:rPr>
          <w:rFonts w:ascii="Times New Roman" w:hAnsi="Times New Roman"/>
          <w:b/>
          <w:sz w:val="24"/>
        </w:rPr>
      </w:pPr>
      <w:r w:rsidRPr="00B9181A">
        <w:rPr>
          <w:rFonts w:ascii="Times New Roman" w:hAnsi="Times New Roman"/>
          <w:sz w:val="24"/>
        </w:rPr>
        <w:t>Tryb postępowania w przypadku utraty, zniszczenia lub likwidacji pieczęci regulują odrębne przepisy.</w:t>
      </w:r>
    </w:p>
    <w:p w14:paraId="714D5ACE" w14:textId="77777777" w:rsidR="00025954" w:rsidRPr="00B9181A" w:rsidRDefault="002329CA" w:rsidP="0036359D">
      <w:pPr>
        <w:numPr>
          <w:ilvl w:val="0"/>
          <w:numId w:val="18"/>
        </w:numPr>
        <w:tabs>
          <w:tab w:val="left" w:pos="244"/>
        </w:tabs>
        <w:spacing w:after="120" w:line="360" w:lineRule="auto"/>
        <w:ind w:left="284" w:hanging="280"/>
        <w:rPr>
          <w:rFonts w:ascii="Times New Roman" w:hAnsi="Times New Roman"/>
          <w:b/>
          <w:sz w:val="24"/>
        </w:rPr>
      </w:pPr>
      <w:r w:rsidRPr="00B9181A">
        <w:rPr>
          <w:rFonts w:ascii="Times New Roman" w:hAnsi="Times New Roman"/>
          <w:sz w:val="24"/>
        </w:rPr>
        <w:t>Szkoła prowadzi i przechowuje dokumentację szkolną zgodnie z odrębnymi przepisami</w:t>
      </w:r>
      <w:r w:rsidR="009E3327" w:rsidRPr="00B9181A">
        <w:rPr>
          <w:rFonts w:ascii="Times New Roman" w:hAnsi="Times New Roman"/>
          <w:sz w:val="24"/>
        </w:rPr>
        <w:t xml:space="preserve"> </w:t>
      </w:r>
      <w:r w:rsidRPr="00B9181A">
        <w:rPr>
          <w:rFonts w:ascii="Times New Roman" w:hAnsi="Times New Roman"/>
          <w:sz w:val="24"/>
        </w:rPr>
        <w:t>archiwalnymi.</w:t>
      </w:r>
    </w:p>
    <w:sectPr w:rsidR="00025954" w:rsidRPr="00B9181A" w:rsidSect="00D149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FCF8" w14:textId="77777777" w:rsidR="0046077A" w:rsidRDefault="0046077A" w:rsidP="00DC4A90">
      <w:pPr>
        <w:spacing w:after="0" w:line="240" w:lineRule="auto"/>
      </w:pPr>
      <w:r>
        <w:separator/>
      </w:r>
    </w:p>
  </w:endnote>
  <w:endnote w:type="continuationSeparator" w:id="0">
    <w:p w14:paraId="7CB2E019" w14:textId="77777777" w:rsidR="0046077A" w:rsidRDefault="0046077A" w:rsidP="00D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EU-Norma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57A4" w14:textId="77777777" w:rsidR="00ED4547" w:rsidRDefault="00ED4547">
    <w:pPr>
      <w:pStyle w:val="Stopka"/>
      <w:jc w:val="right"/>
      <w:rPr>
        <w:sz w:val="24"/>
        <w:szCs w:val="24"/>
      </w:rPr>
    </w:pPr>
  </w:p>
  <w:p w14:paraId="2E507D2B" w14:textId="77777777" w:rsidR="00ED4547" w:rsidRDefault="00ED4547">
    <w:pPr>
      <w:pStyle w:val="Stopka"/>
      <w:jc w:val="right"/>
      <w:rPr>
        <w:sz w:val="24"/>
        <w:szCs w:val="24"/>
      </w:rPr>
    </w:pPr>
  </w:p>
  <w:p w14:paraId="0CB82038" w14:textId="6A23A86A" w:rsidR="00ED4547" w:rsidRDefault="00ED4547">
    <w:pPr>
      <w:pStyle w:val="Stopka"/>
      <w:jc w:val="right"/>
    </w:pPr>
    <w:r>
      <w:fldChar w:fldCharType="begin"/>
    </w:r>
    <w:r>
      <w:instrText xml:space="preserve"> PAGE   \* MERGEFORMAT </w:instrText>
    </w:r>
    <w:r>
      <w:fldChar w:fldCharType="separate"/>
    </w:r>
    <w:r w:rsidR="0029550C">
      <w:rPr>
        <w:noProof/>
      </w:rPr>
      <w:t>3</w:t>
    </w:r>
    <w:r>
      <w:rPr>
        <w:noProof/>
      </w:rPr>
      <w:fldChar w:fldCharType="end"/>
    </w:r>
  </w:p>
  <w:p w14:paraId="0EB8A8FD" w14:textId="77777777" w:rsidR="00ED4547" w:rsidRDefault="00ED45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CD95" w14:textId="77777777" w:rsidR="0046077A" w:rsidRDefault="0046077A" w:rsidP="00DC4A90">
      <w:pPr>
        <w:spacing w:after="0" w:line="240" w:lineRule="auto"/>
      </w:pPr>
      <w:r>
        <w:separator/>
      </w:r>
    </w:p>
  </w:footnote>
  <w:footnote w:type="continuationSeparator" w:id="0">
    <w:p w14:paraId="09F97210" w14:textId="77777777" w:rsidR="0046077A" w:rsidRDefault="0046077A" w:rsidP="00DC4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F8A474E"/>
    <w:name w:val="WW8Num2"/>
    <w:lvl w:ilvl="0">
      <w:start w:val="1"/>
      <w:numFmt w:val="decimal"/>
      <w:lvlText w:val="%1)"/>
      <w:lvlJc w:val="left"/>
      <w:pPr>
        <w:tabs>
          <w:tab w:val="num" w:pos="0"/>
        </w:tabs>
        <w:ind w:left="0" w:firstLine="0"/>
      </w:pPr>
      <w:rPr>
        <w:rFonts w:ascii="Times New Roman" w:eastAsia="Times New Roman" w:hAnsi="Times New Roman" w:cs="Times New Roman"/>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3FFC16CA"/>
    <w:name w:val="WW8Num3"/>
    <w:lvl w:ilvl="0">
      <w:start w:val="1"/>
      <w:numFmt w:val="decimal"/>
      <w:lvlText w:val="%1)"/>
      <w:lvlJc w:val="left"/>
      <w:pPr>
        <w:tabs>
          <w:tab w:val="num" w:pos="0"/>
        </w:tabs>
        <w:ind w:left="0" w:firstLine="0"/>
      </w:pPr>
      <w:rPr>
        <w:rFonts w:ascii="Times New Roman" w:eastAsia="Times New Roman" w:hAnsi="Times New Roman" w:cs="Times New Roman"/>
        <w:color w:val="000000"/>
        <w:sz w:val="24"/>
        <w:szCs w:val="24"/>
      </w:rPr>
    </w:lvl>
    <w:lvl w:ilvl="1">
      <w:start w:val="1"/>
      <w:numFmt w:val="bullet"/>
      <w:lvlText w:val="o"/>
      <w:lvlJc w:val="left"/>
      <w:pPr>
        <w:tabs>
          <w:tab w:val="num" w:pos="1440"/>
        </w:tabs>
        <w:ind w:left="1440" w:hanging="360"/>
      </w:pPr>
      <w:rPr>
        <w:rFonts w:ascii="Courier New" w:hAnsi="Courier New" w:cs="Bookman Old Styl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Bookman Old Style"/>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Bookman Old Style"/>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5A2A6500"/>
    <w:name w:val="WW8Num4"/>
    <w:lvl w:ilvl="0">
      <w:start w:val="1"/>
      <w:numFmt w:val="decimal"/>
      <w:lvlText w:val="%1."/>
      <w:lvlJc w:val="left"/>
      <w:pPr>
        <w:tabs>
          <w:tab w:val="num" w:pos="360"/>
        </w:tabs>
        <w:ind w:left="360" w:hanging="360"/>
      </w:pPr>
      <w:rPr>
        <w:rFonts w:ascii="Times New Roman" w:eastAsia="Times New Roman" w:hAnsi="Times New Roman" w:cs="ZapfCalligrEU-Normal"/>
        <w:b/>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69682FDC"/>
    <w:name w:val="WW8Num5"/>
    <w:lvl w:ilvl="0">
      <w:start w:val="1"/>
      <w:numFmt w:val="decimal"/>
      <w:lvlText w:val="%1)"/>
      <w:lvlJc w:val="left"/>
      <w:pPr>
        <w:tabs>
          <w:tab w:val="num" w:pos="765"/>
        </w:tabs>
        <w:ind w:left="765" w:hanging="405"/>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Courier New" w:hAnsi="Courier New"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2090AFE8"/>
    <w:name w:val="WW8Num6"/>
    <w:lvl w:ilvl="0">
      <w:start w:val="1"/>
      <w:numFmt w:val="decimal"/>
      <w:lvlText w:val="%1)"/>
      <w:lvlJc w:val="left"/>
      <w:pPr>
        <w:tabs>
          <w:tab w:val="num" w:pos="4665"/>
        </w:tabs>
        <w:ind w:left="4665" w:hanging="4305"/>
      </w:pPr>
      <w:rPr>
        <w:rFonts w:ascii="Wingdings" w:hAnsi="Wingdings" w:cs="Wingdings"/>
        <w:sz w:val="24"/>
        <w:szCs w:val="24"/>
      </w:rPr>
    </w:lvl>
    <w:lvl w:ilvl="1">
      <w:start w:val="1"/>
      <w:numFmt w:val="decimal"/>
      <w:lvlText w:val="%2."/>
      <w:lvlJc w:val="left"/>
      <w:pPr>
        <w:tabs>
          <w:tab w:val="num" w:pos="1080"/>
        </w:tabs>
        <w:ind w:left="1080" w:hanging="360"/>
      </w:pPr>
      <w:rPr>
        <w:rFonts w:ascii="Times New Roman" w:eastAsia="Arial" w:hAnsi="Times New Roman" w:cs="Times New Roman" w:hint="default"/>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1DDCC1E8"/>
    <w:name w:val="WW8Num7"/>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AE56A6AE"/>
    <w:name w:val="WW8Num8"/>
    <w:lvl w:ilvl="0">
      <w:start w:val="1"/>
      <w:numFmt w:val="decimal"/>
      <w:lvlText w:val="%1."/>
      <w:lvlJc w:val="left"/>
      <w:pPr>
        <w:tabs>
          <w:tab w:val="num" w:pos="0"/>
        </w:tabs>
        <w:ind w:left="360" w:hanging="360"/>
      </w:pPr>
      <w:rPr>
        <w:rFonts w:ascii="Symbol" w:hAnsi="Symbol" w:cs="OpenSymbol"/>
        <w:lang w:val="pl-PL"/>
      </w:rPr>
    </w:lvl>
    <w:lvl w:ilvl="1">
      <w:start w:val="1"/>
      <w:numFmt w:val="decimal"/>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9"/>
    <w:multiLevelType w:val="multilevel"/>
    <w:tmpl w:val="8EE2F78E"/>
    <w:name w:val="WW8Num9"/>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720" w:hanging="360"/>
      </w:pPr>
      <w:rPr>
        <w:rFonts w:ascii="Times New Roman" w:hAnsi="Times New Roman" w:cs="Times New Roman" w:hint="default"/>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sz w:val="24"/>
        <w:szCs w:val="24"/>
      </w:rPr>
    </w:lvl>
    <w:lvl w:ilvl="1">
      <w:start w:val="1"/>
      <w:numFmt w:val="decimal"/>
      <w:lvlText w:val="%2."/>
      <w:lvlJc w:val="left"/>
      <w:pPr>
        <w:tabs>
          <w:tab w:val="num" w:pos="1080"/>
        </w:tabs>
        <w:ind w:left="1080" w:hanging="360"/>
      </w:pPr>
      <w:rPr>
        <w:rFonts w:ascii="Symbol" w:hAnsi="Symbol" w:cs="Symbol"/>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17AA462A"/>
    <w:name w:val="WW8Num11"/>
    <w:lvl w:ilvl="0">
      <w:start w:val="1"/>
      <w:numFmt w:val="decimal"/>
      <w:lvlText w:val="%1."/>
      <w:lvlJc w:val="left"/>
      <w:pPr>
        <w:tabs>
          <w:tab w:val="num" w:pos="360"/>
        </w:tabs>
        <w:ind w:left="360" w:hanging="360"/>
      </w:pPr>
      <w:rPr>
        <w:rFonts w:ascii="Symbol" w:hAnsi="Symbol" w:cs="OpenSymbol"/>
        <w:b/>
        <w:sz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1416"/>
        </w:tabs>
        <w:ind w:left="1416" w:hanging="360"/>
      </w:pPr>
      <w:rPr>
        <w:rFonts w:ascii="Symbol" w:hAnsi="Symbol" w:cs="Symbol"/>
        <w:b w:val="0"/>
        <w:color w:val="000000"/>
        <w:sz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44E68062"/>
    <w:name w:val="WW8Num13"/>
    <w:lvl w:ilvl="0">
      <w:start w:val="1"/>
      <w:numFmt w:val="decimal"/>
      <w:lvlText w:val="%1)"/>
      <w:lvlJc w:val="left"/>
      <w:pPr>
        <w:tabs>
          <w:tab w:val="num" w:pos="1200"/>
        </w:tabs>
        <w:ind w:left="1200" w:hanging="360"/>
      </w:pPr>
      <w:rPr>
        <w:rFonts w:ascii="Symbol" w:hAnsi="Symbol" w:cs="OpenSymbol"/>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singleLevel"/>
    <w:tmpl w:val="A8E27C1A"/>
    <w:name w:val="WW8Num14"/>
    <w:lvl w:ilvl="0">
      <w:start w:val="1"/>
      <w:numFmt w:val="decimal"/>
      <w:lvlText w:val="%1."/>
      <w:lvlJc w:val="left"/>
      <w:pPr>
        <w:tabs>
          <w:tab w:val="num" w:pos="0"/>
        </w:tabs>
        <w:ind w:left="720" w:hanging="360"/>
      </w:pPr>
      <w:rPr>
        <w:rFonts w:ascii="Symbol" w:hAnsi="Symbol" w:cs="Symbol"/>
        <w:b/>
        <w:szCs w:val="24"/>
        <w:lang w:val="pl-PL"/>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hAnsi="Symbol" w:cs="Open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Symbol" w:hAnsi="Symbol" w:cs="OpenSymbol"/>
      </w:rPr>
    </w:lvl>
  </w:abstractNum>
  <w:abstractNum w:abstractNumId="15" w15:restartNumberingAfterBreak="0">
    <w:nsid w:val="00000011"/>
    <w:multiLevelType w:val="multilevel"/>
    <w:tmpl w:val="6A886588"/>
    <w:name w:val="WW8Num17"/>
    <w:lvl w:ilvl="0">
      <w:start w:val="1"/>
      <w:numFmt w:val="decimal"/>
      <w:lvlText w:val="%1)"/>
      <w:lvlJc w:val="left"/>
      <w:pPr>
        <w:tabs>
          <w:tab w:val="num" w:pos="0"/>
        </w:tabs>
        <w:ind w:left="720" w:hanging="360"/>
      </w:pPr>
      <w:rPr>
        <w:rFonts w:ascii="Symbol" w:hAnsi="Symbol" w:cs="OpenSymbol"/>
        <w:lang w:val="pl-PL"/>
      </w:rPr>
    </w:lvl>
    <w:lvl w:ilvl="1">
      <w:start w:val="1"/>
      <w:numFmt w:val="decimal"/>
      <w:lvlText w:val="%2."/>
      <w:lvlJc w:val="left"/>
      <w:pPr>
        <w:tabs>
          <w:tab w:val="num" w:pos="1080"/>
        </w:tabs>
        <w:ind w:left="1080" w:hanging="360"/>
      </w:pPr>
      <w:rPr>
        <w:rFonts w:ascii="Times New Roman" w:eastAsia="Arial" w:hAnsi="Times New Roman" w:cs="Times New Roman" w:hint="default"/>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146" w:hanging="360"/>
      </w:pPr>
      <w:rPr>
        <w:rFonts w:ascii="Symbol" w:hAnsi="Symbol" w:cs="OpenSymbol"/>
      </w:rPr>
    </w:lvl>
  </w:abstractNum>
  <w:abstractNum w:abstractNumId="17" w15:restartNumberingAfterBreak="0">
    <w:nsid w:val="00000013"/>
    <w:multiLevelType w:val="singleLevel"/>
    <w:tmpl w:val="92486BB8"/>
    <w:name w:val="WW8Num19"/>
    <w:lvl w:ilvl="0">
      <w:start w:val="5"/>
      <w:numFmt w:val="decimal"/>
      <w:lvlText w:val="%1."/>
      <w:lvlJc w:val="left"/>
      <w:pPr>
        <w:tabs>
          <w:tab w:val="num" w:pos="0"/>
        </w:tabs>
        <w:ind w:left="720" w:hanging="360"/>
      </w:pPr>
      <w:rPr>
        <w:rFonts w:ascii="Symbol" w:hAnsi="Symbol" w:cs="OpenSymbol"/>
        <w:b/>
        <w:sz w:val="24"/>
        <w:szCs w:val="24"/>
      </w:rPr>
    </w:lvl>
  </w:abstractNum>
  <w:abstractNum w:abstractNumId="18" w15:restartNumberingAfterBreak="0">
    <w:nsid w:val="00000014"/>
    <w:multiLevelType w:val="singleLevel"/>
    <w:tmpl w:val="1C12265C"/>
    <w:name w:val="WW8Num20"/>
    <w:lvl w:ilvl="0">
      <w:start w:val="1"/>
      <w:numFmt w:val="decimal"/>
      <w:lvlText w:val="%1)"/>
      <w:lvlJc w:val="left"/>
      <w:pPr>
        <w:tabs>
          <w:tab w:val="num" w:pos="0"/>
        </w:tabs>
        <w:ind w:left="786" w:hanging="360"/>
      </w:pPr>
      <w:rPr>
        <w:rFonts w:ascii="Times New Roman" w:hAnsi="Times New Roman" w:cs="Times New Roman" w:hint="default"/>
        <w:lang w:val="pl-PL"/>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Symbol" w:hAnsi="Symbol" w:cs="OpenSymbol"/>
        <w:sz w:val="24"/>
      </w:rPr>
    </w:lvl>
  </w:abstractNum>
  <w:abstractNum w:abstractNumId="20" w15:restartNumberingAfterBreak="0">
    <w:nsid w:val="00000016"/>
    <w:multiLevelType w:val="singleLevel"/>
    <w:tmpl w:val="FA2AD4CC"/>
    <w:name w:val="WW8Num22"/>
    <w:lvl w:ilvl="0">
      <w:start w:val="1"/>
      <w:numFmt w:val="decimal"/>
      <w:lvlText w:val="%1)"/>
      <w:lvlJc w:val="left"/>
      <w:pPr>
        <w:tabs>
          <w:tab w:val="num" w:pos="0"/>
        </w:tabs>
        <w:ind w:left="1146" w:hanging="360"/>
      </w:pPr>
      <w:rPr>
        <w:rFonts w:ascii="Symbol" w:hAnsi="Symbol" w:cs="OpenSymbol"/>
        <w:b w:val="0"/>
      </w:rPr>
    </w:lvl>
  </w:abstractNum>
  <w:abstractNum w:abstractNumId="21" w15:restartNumberingAfterBreak="0">
    <w:nsid w:val="00000017"/>
    <w:multiLevelType w:val="singleLevel"/>
    <w:tmpl w:val="93EEA404"/>
    <w:name w:val="WW8Num23"/>
    <w:lvl w:ilvl="0">
      <w:start w:val="1"/>
      <w:numFmt w:val="decimal"/>
      <w:lvlText w:val="%1)"/>
      <w:lvlJc w:val="left"/>
      <w:pPr>
        <w:tabs>
          <w:tab w:val="num" w:pos="0"/>
        </w:tabs>
        <w:ind w:left="720" w:hanging="360"/>
      </w:pPr>
      <w:rPr>
        <w:rFonts w:ascii="Times New Roman" w:eastAsia="Times New Roman" w:hAnsi="Times New Roman" w:cs="ZapfCalligrEU-Normal"/>
        <w:color w:val="auto"/>
        <w:shd w:val="clear" w:color="auto" w:fill="FFFF00"/>
        <w:lang w:val="pl-PL"/>
      </w:rPr>
    </w:lvl>
  </w:abstractNum>
  <w:abstractNum w:abstractNumId="22" w15:restartNumberingAfterBreak="0">
    <w:nsid w:val="00000018"/>
    <w:multiLevelType w:val="singleLevel"/>
    <w:tmpl w:val="3CD88186"/>
    <w:name w:val="WW8Num24"/>
    <w:lvl w:ilvl="0">
      <w:start w:val="10"/>
      <w:numFmt w:val="decimal"/>
      <w:lvlText w:val="%1."/>
      <w:lvlJc w:val="left"/>
      <w:pPr>
        <w:tabs>
          <w:tab w:val="num" w:pos="0"/>
        </w:tabs>
        <w:ind w:left="720" w:hanging="360"/>
      </w:pPr>
      <w:rPr>
        <w:rFonts w:ascii="Symbol" w:hAnsi="Symbol" w:cs="OpenSymbol"/>
        <w:b/>
        <w:bCs/>
        <w:color w:val="auto"/>
        <w:sz w:val="24"/>
        <w:szCs w:val="24"/>
        <w:lang w:val="pl-PL"/>
      </w:rPr>
    </w:lvl>
  </w:abstractNum>
  <w:abstractNum w:abstractNumId="23" w15:restartNumberingAfterBreak="0">
    <w:nsid w:val="00000019"/>
    <w:multiLevelType w:val="singleLevel"/>
    <w:tmpl w:val="C2EA1168"/>
    <w:name w:val="WW8Num25"/>
    <w:lvl w:ilvl="0">
      <w:start w:val="1"/>
      <w:numFmt w:val="decimal"/>
      <w:lvlText w:val="%1)"/>
      <w:lvlJc w:val="left"/>
      <w:pPr>
        <w:tabs>
          <w:tab w:val="num" w:pos="0"/>
        </w:tabs>
        <w:ind w:left="0" w:firstLine="0"/>
      </w:pPr>
      <w:rPr>
        <w:rFonts w:hint="default"/>
        <w:b w:val="0"/>
        <w:sz w:val="24"/>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5" w15:restartNumberingAfterBreak="0">
    <w:nsid w:val="0000001B"/>
    <w:multiLevelType w:val="singleLevel"/>
    <w:tmpl w:val="8CD0B0E2"/>
    <w:name w:val="WW8Num27"/>
    <w:lvl w:ilvl="0">
      <w:start w:val="1"/>
      <w:numFmt w:val="decimal"/>
      <w:lvlText w:val="%1."/>
      <w:lvlJc w:val="left"/>
      <w:pPr>
        <w:tabs>
          <w:tab w:val="num" w:pos="0"/>
        </w:tabs>
        <w:ind w:left="720" w:hanging="360"/>
      </w:pPr>
      <w:rPr>
        <w:b/>
        <w:bCs/>
        <w:sz w:val="24"/>
        <w:szCs w:val="24"/>
      </w:rPr>
    </w:lvl>
  </w:abstractNum>
  <w:abstractNum w:abstractNumId="26" w15:restartNumberingAfterBreak="0">
    <w:nsid w:val="0000001C"/>
    <w:multiLevelType w:val="singleLevel"/>
    <w:tmpl w:val="4FA86600"/>
    <w:name w:val="WW8Num28"/>
    <w:lvl w:ilvl="0">
      <w:start w:val="1"/>
      <w:numFmt w:val="decimal"/>
      <w:lvlText w:val="%1)"/>
      <w:lvlJc w:val="left"/>
      <w:pPr>
        <w:tabs>
          <w:tab w:val="num" w:pos="0"/>
        </w:tabs>
        <w:ind w:left="720" w:hanging="360"/>
      </w:pPr>
      <w:rPr>
        <w:rFonts w:hint="default"/>
        <w:b w:val="0"/>
        <w:sz w:val="24"/>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rPr>
        <w:rFonts w:hint="default"/>
        <w:b/>
        <w:sz w:val="24"/>
      </w:rPr>
    </w:lvl>
  </w:abstractNum>
  <w:abstractNum w:abstractNumId="28" w15:restartNumberingAfterBreak="0">
    <w:nsid w:val="0000001E"/>
    <w:multiLevelType w:val="singleLevel"/>
    <w:tmpl w:val="16E6C8B0"/>
    <w:name w:val="WW8Num30"/>
    <w:lvl w:ilvl="0">
      <w:start w:val="1"/>
      <w:numFmt w:val="lowerLetter"/>
      <w:lvlText w:val="%1)"/>
      <w:lvlJc w:val="left"/>
      <w:pPr>
        <w:tabs>
          <w:tab w:val="num" w:pos="0"/>
        </w:tabs>
        <w:ind w:left="0" w:firstLine="0"/>
      </w:pPr>
      <w:rPr>
        <w:rFonts w:ascii="Times New Roman" w:eastAsia="Arial" w:hAnsi="Times New Roman" w:cs="Times New Roman"/>
        <w:sz w:val="24"/>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rFonts w:hint="default"/>
        <w:sz w:val="24"/>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auto"/>
        <w:sz w:val="24"/>
      </w:rPr>
    </w:lvl>
  </w:abstractNum>
  <w:abstractNum w:abstractNumId="31" w15:restartNumberingAfterBreak="0">
    <w:nsid w:val="00000021"/>
    <w:multiLevelType w:val="singleLevel"/>
    <w:tmpl w:val="85464626"/>
    <w:name w:val="WW8Num33"/>
    <w:lvl w:ilvl="0">
      <w:start w:val="1"/>
      <w:numFmt w:val="decimal"/>
      <w:lvlText w:val="%1)"/>
      <w:lvlJc w:val="left"/>
      <w:pPr>
        <w:tabs>
          <w:tab w:val="num" w:pos="0"/>
        </w:tabs>
        <w:ind w:left="720" w:hanging="360"/>
      </w:pPr>
      <w:rPr>
        <w:rFonts w:ascii="Times New Roman" w:eastAsia="Times New Roman" w:hAnsi="Times New Roman" w:cs="Times New Roman"/>
        <w:sz w:val="24"/>
      </w:rPr>
    </w:lvl>
  </w:abstractNum>
  <w:abstractNum w:abstractNumId="32" w15:restartNumberingAfterBreak="0">
    <w:nsid w:val="00000022"/>
    <w:multiLevelType w:val="singleLevel"/>
    <w:tmpl w:val="CF884B72"/>
    <w:name w:val="WW8Num34"/>
    <w:lvl w:ilvl="0">
      <w:start w:val="8"/>
      <w:numFmt w:val="decimal"/>
      <w:lvlText w:val="%1."/>
      <w:lvlJc w:val="left"/>
      <w:pPr>
        <w:tabs>
          <w:tab w:val="num" w:pos="0"/>
        </w:tabs>
        <w:ind w:left="720" w:hanging="360"/>
      </w:pPr>
      <w:rPr>
        <w:b/>
        <w:bCs/>
        <w:lang w:val="pl-PL"/>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720" w:hanging="360"/>
      </w:pPr>
      <w:rPr>
        <w:rFonts w:hint="default"/>
        <w:b/>
        <w:sz w:val="24"/>
      </w:rPr>
    </w:lvl>
  </w:abstractNum>
  <w:abstractNum w:abstractNumId="34" w15:restartNumberingAfterBreak="0">
    <w:nsid w:val="00000024"/>
    <w:multiLevelType w:val="singleLevel"/>
    <w:tmpl w:val="2F24D4A2"/>
    <w:name w:val="WW8Num36"/>
    <w:lvl w:ilvl="0">
      <w:start w:val="1"/>
      <w:numFmt w:val="decimal"/>
      <w:lvlText w:val="%1."/>
      <w:lvlJc w:val="left"/>
      <w:pPr>
        <w:tabs>
          <w:tab w:val="num" w:pos="0"/>
        </w:tabs>
        <w:ind w:left="720" w:hanging="360"/>
      </w:pPr>
      <w:rPr>
        <w:rFonts w:cs="Times New Roman" w:hint="default"/>
        <w:b/>
        <w:color w:val="000000"/>
        <w:sz w:val="24"/>
        <w:szCs w:val="24"/>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sz w:val="24"/>
      </w:rPr>
    </w:lvl>
  </w:abstractNum>
  <w:abstractNum w:abstractNumId="36" w15:restartNumberingAfterBreak="0">
    <w:nsid w:val="00000026"/>
    <w:multiLevelType w:val="singleLevel"/>
    <w:tmpl w:val="FF12232E"/>
    <w:name w:val="WW8Num38"/>
    <w:lvl w:ilvl="0">
      <w:start w:val="1"/>
      <w:numFmt w:val="decimal"/>
      <w:lvlText w:val="%1)"/>
      <w:lvlJc w:val="left"/>
      <w:pPr>
        <w:tabs>
          <w:tab w:val="num" w:pos="0"/>
        </w:tabs>
        <w:ind w:left="1287" w:hanging="360"/>
      </w:pPr>
      <w:rPr>
        <w:rFonts w:hint="default"/>
        <w:sz w:val="24"/>
        <w:szCs w:val="24"/>
        <w:lang w:val="pl-PL"/>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imes New Roman" w:hAnsi="Times New Roman" w:cs="Times New Roman" w:hint="default"/>
        <w:b/>
        <w:bCs/>
        <w:sz w:val="24"/>
        <w:lang w:val="pl-PL"/>
      </w:rPr>
    </w:lvl>
  </w:abstractNum>
  <w:abstractNum w:abstractNumId="38" w15:restartNumberingAfterBreak="0">
    <w:nsid w:val="00000028"/>
    <w:multiLevelType w:val="singleLevel"/>
    <w:tmpl w:val="00000028"/>
    <w:name w:val="WW8Num40"/>
    <w:lvl w:ilvl="0">
      <w:start w:val="4"/>
      <w:numFmt w:val="decimal"/>
      <w:lvlText w:val="%1."/>
      <w:lvlJc w:val="left"/>
      <w:pPr>
        <w:tabs>
          <w:tab w:val="num" w:pos="0"/>
        </w:tabs>
        <w:ind w:left="720" w:hanging="360"/>
      </w:pPr>
      <w:rPr>
        <w:b/>
        <w:sz w:val="24"/>
      </w:rPr>
    </w:lvl>
  </w:abstractNum>
  <w:abstractNum w:abstractNumId="39" w15:restartNumberingAfterBreak="0">
    <w:nsid w:val="00000029"/>
    <w:multiLevelType w:val="singleLevel"/>
    <w:tmpl w:val="8ECA74EC"/>
    <w:name w:val="WW8Num41"/>
    <w:lvl w:ilvl="0">
      <w:start w:val="1"/>
      <w:numFmt w:val="lowerLetter"/>
      <w:lvlText w:val="%1)"/>
      <w:lvlJc w:val="left"/>
      <w:pPr>
        <w:tabs>
          <w:tab w:val="num" w:pos="0"/>
        </w:tabs>
        <w:ind w:left="0" w:firstLine="0"/>
      </w:pPr>
      <w:rPr>
        <w:rFonts w:ascii="Times New Roman" w:eastAsia="Arial" w:hAnsi="Times New Roman" w:cs="Times New Roman"/>
      </w:rPr>
    </w:lvl>
  </w:abstractNum>
  <w:abstractNum w:abstractNumId="40" w15:restartNumberingAfterBreak="0">
    <w:nsid w:val="0000002A"/>
    <w:multiLevelType w:val="singleLevel"/>
    <w:tmpl w:val="0000002A"/>
    <w:name w:val="WW8Num42"/>
    <w:lvl w:ilvl="0">
      <w:start w:val="1"/>
      <w:numFmt w:val="decimal"/>
      <w:lvlText w:val="%1)"/>
      <w:lvlJc w:val="left"/>
      <w:pPr>
        <w:tabs>
          <w:tab w:val="num" w:pos="208"/>
        </w:tabs>
        <w:ind w:left="928" w:hanging="360"/>
      </w:pPr>
      <w:rPr>
        <w:rFonts w:hint="default"/>
        <w:sz w:val="24"/>
      </w:rPr>
    </w:lvl>
  </w:abstractNum>
  <w:abstractNum w:abstractNumId="41" w15:restartNumberingAfterBreak="0">
    <w:nsid w:val="0000002B"/>
    <w:multiLevelType w:val="singleLevel"/>
    <w:tmpl w:val="303CE22A"/>
    <w:name w:val="WW8Num43"/>
    <w:lvl w:ilvl="0">
      <w:start w:val="13"/>
      <w:numFmt w:val="decimal"/>
      <w:lvlText w:val="%1."/>
      <w:lvlJc w:val="left"/>
      <w:pPr>
        <w:tabs>
          <w:tab w:val="num" w:pos="0"/>
        </w:tabs>
        <w:ind w:left="1080" w:hanging="360"/>
      </w:pPr>
      <w:rPr>
        <w:rFonts w:hint="default"/>
        <w:b/>
        <w:bCs/>
        <w:sz w:val="24"/>
      </w:rPr>
    </w:lvl>
  </w:abstractNum>
  <w:abstractNum w:abstractNumId="42" w15:restartNumberingAfterBreak="0">
    <w:nsid w:val="0000002C"/>
    <w:multiLevelType w:val="singleLevel"/>
    <w:tmpl w:val="1B224818"/>
    <w:name w:val="WW8Num44"/>
    <w:lvl w:ilvl="0">
      <w:start w:val="1"/>
      <w:numFmt w:val="decimal"/>
      <w:lvlText w:val="%1)"/>
      <w:lvlJc w:val="left"/>
      <w:pPr>
        <w:tabs>
          <w:tab w:val="num" w:pos="0"/>
        </w:tabs>
        <w:ind w:left="720" w:hanging="360"/>
      </w:pPr>
      <w:rPr>
        <w:rFonts w:hint="default"/>
        <w:b w:val="0"/>
        <w:bCs/>
        <w:sz w:val="24"/>
        <w:lang w:val="pl-PL"/>
      </w:r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rPr>
        <w:rFonts w:hint="default"/>
        <w:b/>
        <w:sz w:val="24"/>
      </w:rPr>
    </w:lvl>
  </w:abstractNum>
  <w:abstractNum w:abstractNumId="44" w15:restartNumberingAfterBreak="0">
    <w:nsid w:val="0000002E"/>
    <w:multiLevelType w:val="singleLevel"/>
    <w:tmpl w:val="AE0EFC1C"/>
    <w:name w:val="WW8Num46"/>
    <w:lvl w:ilvl="0">
      <w:start w:val="1"/>
      <w:numFmt w:val="lowerLetter"/>
      <w:lvlText w:val="%1)"/>
      <w:lvlJc w:val="left"/>
      <w:pPr>
        <w:tabs>
          <w:tab w:val="num" w:pos="0"/>
        </w:tabs>
        <w:ind w:left="0" w:firstLine="0"/>
      </w:pPr>
      <w:rPr>
        <w:rFonts w:ascii="Times New Roman" w:eastAsia="Arial" w:hAnsi="Times New Roman" w:cs="Times New Roman"/>
        <w:b w:val="0"/>
        <w:sz w:val="24"/>
      </w:rPr>
    </w:lvl>
  </w:abstractNum>
  <w:abstractNum w:abstractNumId="45" w15:restartNumberingAfterBreak="0">
    <w:nsid w:val="0000002F"/>
    <w:multiLevelType w:val="singleLevel"/>
    <w:tmpl w:val="0000002F"/>
    <w:name w:val="WW8Num47"/>
    <w:lvl w:ilvl="0">
      <w:start w:val="1"/>
      <w:numFmt w:val="decimal"/>
      <w:lvlText w:val="%1)"/>
      <w:lvlJc w:val="left"/>
      <w:pPr>
        <w:tabs>
          <w:tab w:val="num" w:pos="708"/>
        </w:tabs>
        <w:ind w:left="720" w:hanging="360"/>
      </w:pPr>
      <w:rPr>
        <w:rFonts w:hint="default"/>
        <w:b/>
        <w:bCs/>
        <w:sz w:val="24"/>
      </w:r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7" w15:restartNumberingAfterBreak="0">
    <w:nsid w:val="00000031"/>
    <w:multiLevelType w:val="singleLevel"/>
    <w:tmpl w:val="00000031"/>
    <w:name w:val="WW8Num49"/>
    <w:lvl w:ilvl="0">
      <w:start w:val="1"/>
      <w:numFmt w:val="decimal"/>
      <w:lvlText w:val="%1)"/>
      <w:lvlJc w:val="left"/>
      <w:pPr>
        <w:tabs>
          <w:tab w:val="num" w:pos="0"/>
        </w:tabs>
        <w:ind w:left="720" w:hanging="360"/>
      </w:pPr>
      <w:rPr>
        <w:rFonts w:hint="default"/>
      </w:rPr>
    </w:lvl>
  </w:abstractNum>
  <w:abstractNum w:abstractNumId="48" w15:restartNumberingAfterBreak="0">
    <w:nsid w:val="00000032"/>
    <w:multiLevelType w:val="singleLevel"/>
    <w:tmpl w:val="00000032"/>
    <w:name w:val="WW8Num50"/>
    <w:lvl w:ilvl="0">
      <w:start w:val="1"/>
      <w:numFmt w:val="decimal"/>
      <w:lvlText w:val="%1)"/>
      <w:lvlJc w:val="left"/>
      <w:pPr>
        <w:tabs>
          <w:tab w:val="num" w:pos="0"/>
        </w:tabs>
        <w:ind w:left="720" w:hanging="360"/>
      </w:pPr>
      <w:rPr>
        <w:rFonts w:ascii="Wingdings" w:eastAsia="Arial" w:hAnsi="Wingdings" w:cs="Wingdings" w:hint="default"/>
        <w:sz w:val="24"/>
        <w:szCs w:val="24"/>
      </w:rPr>
    </w:lvl>
  </w:abstractNum>
  <w:abstractNum w:abstractNumId="49" w15:restartNumberingAfterBreak="0">
    <w:nsid w:val="00000033"/>
    <w:multiLevelType w:val="singleLevel"/>
    <w:tmpl w:val="52AAD406"/>
    <w:name w:val="WW8Num51"/>
    <w:lvl w:ilvl="0">
      <w:start w:val="1"/>
      <w:numFmt w:val="decimal"/>
      <w:lvlText w:val="%1."/>
      <w:lvlJc w:val="left"/>
      <w:pPr>
        <w:tabs>
          <w:tab w:val="num" w:pos="0"/>
        </w:tabs>
        <w:ind w:left="720" w:hanging="360"/>
      </w:pPr>
      <w:rPr>
        <w:rFonts w:hint="default"/>
        <w:b/>
        <w:sz w:val="24"/>
      </w:rPr>
    </w:lvl>
  </w:abstractNum>
  <w:abstractNum w:abstractNumId="50" w15:restartNumberingAfterBreak="0">
    <w:nsid w:val="00000034"/>
    <w:multiLevelType w:val="singleLevel"/>
    <w:tmpl w:val="00000034"/>
    <w:name w:val="WW8Num52"/>
    <w:lvl w:ilvl="0">
      <w:start w:val="1"/>
      <w:numFmt w:val="decimal"/>
      <w:lvlText w:val="%1)"/>
      <w:lvlJc w:val="left"/>
      <w:pPr>
        <w:tabs>
          <w:tab w:val="num" w:pos="0"/>
        </w:tabs>
        <w:ind w:left="720" w:hanging="360"/>
      </w:pPr>
      <w:rPr>
        <w:rFonts w:hint="default"/>
        <w:b/>
      </w:rPr>
    </w:lvl>
  </w:abstractNum>
  <w:abstractNum w:abstractNumId="51" w15:restartNumberingAfterBreak="0">
    <w:nsid w:val="00000035"/>
    <w:multiLevelType w:val="singleLevel"/>
    <w:tmpl w:val="26D4F356"/>
    <w:name w:val="WW8Num53"/>
    <w:lvl w:ilvl="0">
      <w:start w:val="3"/>
      <w:numFmt w:val="decimal"/>
      <w:lvlText w:val="%1."/>
      <w:lvlJc w:val="left"/>
      <w:pPr>
        <w:tabs>
          <w:tab w:val="num" w:pos="0"/>
        </w:tabs>
        <w:ind w:left="720" w:hanging="360"/>
      </w:pPr>
      <w:rPr>
        <w:rFonts w:hint="default"/>
        <w:b/>
        <w:bCs/>
        <w:sz w:val="24"/>
      </w:rPr>
    </w:lvl>
  </w:abstractNum>
  <w:abstractNum w:abstractNumId="52" w15:restartNumberingAfterBreak="0">
    <w:nsid w:val="00000036"/>
    <w:multiLevelType w:val="singleLevel"/>
    <w:tmpl w:val="2D663044"/>
    <w:name w:val="WW8Num54"/>
    <w:lvl w:ilvl="0">
      <w:start w:val="5"/>
      <w:numFmt w:val="decimal"/>
      <w:lvlText w:val="%1."/>
      <w:lvlJc w:val="left"/>
      <w:pPr>
        <w:tabs>
          <w:tab w:val="num" w:pos="0"/>
        </w:tabs>
        <w:ind w:left="720" w:hanging="360"/>
      </w:pPr>
      <w:rPr>
        <w:rFonts w:hint="default"/>
        <w:b/>
        <w:sz w:val="24"/>
      </w:r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hint="default"/>
        <w:b/>
        <w:bCs/>
        <w:sz w:val="24"/>
      </w:rPr>
    </w:lvl>
  </w:abstractNum>
  <w:abstractNum w:abstractNumId="54" w15:restartNumberingAfterBreak="0">
    <w:nsid w:val="00000038"/>
    <w:multiLevelType w:val="singleLevel"/>
    <w:tmpl w:val="B35AF368"/>
    <w:name w:val="WW8Num56"/>
    <w:lvl w:ilvl="0">
      <w:start w:val="5"/>
      <w:numFmt w:val="decimal"/>
      <w:lvlText w:val="%1."/>
      <w:lvlJc w:val="left"/>
      <w:pPr>
        <w:tabs>
          <w:tab w:val="num" w:pos="0"/>
        </w:tabs>
        <w:ind w:left="786" w:hanging="360"/>
      </w:pPr>
      <w:rPr>
        <w:rFonts w:hint="default"/>
        <w:b/>
        <w:i w:val="0"/>
        <w:sz w:val="24"/>
      </w:rPr>
    </w:lvl>
  </w:abstractNum>
  <w:abstractNum w:abstractNumId="55" w15:restartNumberingAfterBreak="0">
    <w:nsid w:val="00000039"/>
    <w:multiLevelType w:val="singleLevel"/>
    <w:tmpl w:val="00000039"/>
    <w:name w:val="WW8Num57"/>
    <w:lvl w:ilvl="0">
      <w:start w:val="7"/>
      <w:numFmt w:val="decimal"/>
      <w:lvlText w:val="%1."/>
      <w:lvlJc w:val="left"/>
      <w:pPr>
        <w:tabs>
          <w:tab w:val="num" w:pos="0"/>
        </w:tabs>
        <w:ind w:left="720" w:hanging="360"/>
      </w:pPr>
      <w:rPr>
        <w:rFonts w:hint="default"/>
        <w:b/>
        <w:sz w:val="24"/>
      </w:rPr>
    </w:lvl>
  </w:abstractNum>
  <w:abstractNum w:abstractNumId="56" w15:restartNumberingAfterBreak="0">
    <w:nsid w:val="0000003A"/>
    <w:multiLevelType w:val="multilevel"/>
    <w:tmpl w:val="721633DE"/>
    <w:name w:val="WW8Num58"/>
    <w:lvl w:ilvl="0">
      <w:start w:val="6"/>
      <w:numFmt w:val="decimal"/>
      <w:lvlText w:val="%1."/>
      <w:lvlJc w:val="left"/>
      <w:pPr>
        <w:tabs>
          <w:tab w:val="num" w:pos="0"/>
        </w:tabs>
        <w:ind w:left="360" w:hanging="360"/>
      </w:pPr>
      <w:rPr>
        <w:rFonts w:hint="default"/>
        <w:b/>
      </w:rPr>
    </w:lvl>
    <w:lvl w:ilvl="1">
      <w:start w:val="1"/>
      <w:numFmt w:val="decimal"/>
      <w:lvlText w:val="%2)"/>
      <w:lvlJc w:val="left"/>
      <w:pPr>
        <w:tabs>
          <w:tab w:val="num" w:pos="491"/>
        </w:tabs>
        <w:ind w:left="1211"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7" w15:restartNumberingAfterBreak="0">
    <w:nsid w:val="0000003B"/>
    <w:multiLevelType w:val="singleLevel"/>
    <w:tmpl w:val="0000003B"/>
    <w:name w:val="WW8Num59"/>
    <w:lvl w:ilvl="0">
      <w:start w:val="2"/>
      <w:numFmt w:val="decimal"/>
      <w:lvlText w:val="%1."/>
      <w:lvlJc w:val="left"/>
      <w:pPr>
        <w:tabs>
          <w:tab w:val="num" w:pos="0"/>
        </w:tabs>
        <w:ind w:left="720" w:hanging="360"/>
      </w:pPr>
      <w:rPr>
        <w:rFonts w:hint="default"/>
        <w:b/>
        <w:sz w:val="24"/>
      </w:r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lvl>
  </w:abstractNum>
  <w:abstractNum w:abstractNumId="59" w15:restartNumberingAfterBreak="0">
    <w:nsid w:val="0000003D"/>
    <w:multiLevelType w:val="multilevel"/>
    <w:tmpl w:val="0000003D"/>
    <w:name w:val="WW8Num61"/>
    <w:lvl w:ilvl="0">
      <w:start w:val="4"/>
      <w:numFmt w:val="decimal"/>
      <w:lvlText w:val="%1."/>
      <w:lvlJc w:val="left"/>
      <w:pPr>
        <w:tabs>
          <w:tab w:val="num" w:pos="0"/>
        </w:tabs>
        <w:ind w:left="360" w:hanging="360"/>
      </w:pPr>
      <w:rPr>
        <w:lang w:val="pl-PL"/>
      </w:rPr>
    </w:lvl>
    <w:lvl w:ilvl="1">
      <w:start w:val="1"/>
      <w:numFmt w:val="decimal"/>
      <w:lvlText w:val="%1.%2."/>
      <w:lvlJc w:val="left"/>
      <w:pPr>
        <w:tabs>
          <w:tab w:val="num" w:pos="0"/>
        </w:tabs>
        <w:ind w:left="792" w:hanging="432"/>
      </w:pPr>
      <w:rPr>
        <w:lang w:val="pl-PL"/>
      </w:rPr>
    </w:lvl>
    <w:lvl w:ilvl="2">
      <w:start w:val="1"/>
      <w:numFmt w:val="decimal"/>
      <w:lvlText w:val="%1.%2.%3."/>
      <w:lvlJc w:val="left"/>
      <w:pPr>
        <w:tabs>
          <w:tab w:val="num" w:pos="0"/>
        </w:tabs>
        <w:ind w:left="1224" w:hanging="504"/>
      </w:pPr>
      <w:rPr>
        <w:lang w:val="pl-PL"/>
      </w:rPr>
    </w:lvl>
    <w:lvl w:ilvl="3">
      <w:start w:val="1"/>
      <w:numFmt w:val="decimal"/>
      <w:lvlText w:val="%1.%2.%3.%4."/>
      <w:lvlJc w:val="left"/>
      <w:pPr>
        <w:tabs>
          <w:tab w:val="num" w:pos="0"/>
        </w:tabs>
        <w:ind w:left="1728" w:hanging="648"/>
      </w:pPr>
      <w:rPr>
        <w:lang w:val="pl-PL"/>
      </w:rPr>
    </w:lvl>
    <w:lvl w:ilvl="4">
      <w:start w:val="1"/>
      <w:numFmt w:val="decimal"/>
      <w:lvlText w:val="%1.%2.%3.%4.%5."/>
      <w:lvlJc w:val="left"/>
      <w:pPr>
        <w:tabs>
          <w:tab w:val="num" w:pos="0"/>
        </w:tabs>
        <w:ind w:left="2232" w:hanging="792"/>
      </w:pPr>
      <w:rPr>
        <w:lang w:val="pl-PL"/>
      </w:rPr>
    </w:lvl>
    <w:lvl w:ilvl="5">
      <w:start w:val="1"/>
      <w:numFmt w:val="decimal"/>
      <w:lvlText w:val="%1.%2.%3.%4.%5.%6."/>
      <w:lvlJc w:val="left"/>
      <w:pPr>
        <w:tabs>
          <w:tab w:val="num" w:pos="0"/>
        </w:tabs>
        <w:ind w:left="2736" w:hanging="936"/>
      </w:pPr>
      <w:rPr>
        <w:lang w:val="pl-PL"/>
      </w:rPr>
    </w:lvl>
    <w:lvl w:ilvl="6">
      <w:start w:val="1"/>
      <w:numFmt w:val="decimal"/>
      <w:lvlText w:val="%1.%2.%3.%4.%5.%6.%7."/>
      <w:lvlJc w:val="left"/>
      <w:pPr>
        <w:tabs>
          <w:tab w:val="num" w:pos="0"/>
        </w:tabs>
        <w:ind w:left="3240" w:hanging="1080"/>
      </w:pPr>
      <w:rPr>
        <w:lang w:val="pl-PL"/>
      </w:rPr>
    </w:lvl>
    <w:lvl w:ilvl="7">
      <w:start w:val="1"/>
      <w:numFmt w:val="decimal"/>
      <w:lvlText w:val="%1.%2.%3.%4.%5.%6.%7.%8."/>
      <w:lvlJc w:val="left"/>
      <w:pPr>
        <w:tabs>
          <w:tab w:val="num" w:pos="0"/>
        </w:tabs>
        <w:ind w:left="3744" w:hanging="1224"/>
      </w:pPr>
      <w:rPr>
        <w:lang w:val="pl-PL"/>
      </w:rPr>
    </w:lvl>
    <w:lvl w:ilvl="8">
      <w:start w:val="1"/>
      <w:numFmt w:val="decimal"/>
      <w:lvlText w:val="%1.%2.%3.%4.%5.%6.%7.%8.%9."/>
      <w:lvlJc w:val="left"/>
      <w:pPr>
        <w:tabs>
          <w:tab w:val="num" w:pos="0"/>
        </w:tabs>
        <w:ind w:left="4320" w:hanging="1440"/>
      </w:pPr>
      <w:rPr>
        <w:lang w:val="pl-PL"/>
      </w:rPr>
    </w:lvl>
  </w:abstractNum>
  <w:abstractNum w:abstractNumId="60" w15:restartNumberingAfterBreak="0">
    <w:nsid w:val="0000003E"/>
    <w:multiLevelType w:val="singleLevel"/>
    <w:tmpl w:val="2E2CB3EC"/>
    <w:name w:val="WW8Num62"/>
    <w:lvl w:ilvl="0">
      <w:start w:val="1"/>
      <w:numFmt w:val="decimal"/>
      <w:lvlText w:val="%1)"/>
      <w:lvlJc w:val="left"/>
      <w:pPr>
        <w:tabs>
          <w:tab w:val="num" w:pos="0"/>
        </w:tabs>
        <w:ind w:left="786" w:hanging="360"/>
      </w:pPr>
      <w:rPr>
        <w:b w:val="0"/>
        <w:sz w:val="24"/>
        <w:szCs w:val="24"/>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hint="default"/>
        <w:b/>
        <w:sz w:val="24"/>
      </w:rPr>
    </w:lvl>
  </w:abstractNum>
  <w:abstractNum w:abstractNumId="62" w15:restartNumberingAfterBreak="0">
    <w:nsid w:val="00000040"/>
    <w:multiLevelType w:val="multilevel"/>
    <w:tmpl w:val="E1E6DF78"/>
    <w:name w:val="WW8Num64"/>
    <w:lvl w:ilvl="0">
      <w:start w:val="6"/>
      <w:numFmt w:val="decimal"/>
      <w:lvlText w:val="%1."/>
      <w:lvlJc w:val="left"/>
      <w:pPr>
        <w:tabs>
          <w:tab w:val="num" w:pos="0"/>
        </w:tabs>
        <w:ind w:left="720" w:hanging="360"/>
      </w:pPr>
      <w:rPr>
        <w:rFonts w:eastAsia="Arial" w:cs="Times New Roman" w:hint="default"/>
        <w:b/>
        <w:color w:val="auto"/>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3" w15:restartNumberingAfterBreak="0">
    <w:nsid w:val="00000041"/>
    <w:multiLevelType w:val="singleLevel"/>
    <w:tmpl w:val="00000041"/>
    <w:name w:val="WW8Num65"/>
    <w:lvl w:ilvl="0">
      <w:start w:val="30"/>
      <w:numFmt w:val="decimal"/>
      <w:lvlText w:val="%1."/>
      <w:lvlJc w:val="left"/>
      <w:pPr>
        <w:tabs>
          <w:tab w:val="num" w:pos="0"/>
        </w:tabs>
        <w:ind w:left="720" w:hanging="360"/>
      </w:pPr>
      <w:rPr>
        <w:rFonts w:hint="default"/>
        <w:b/>
        <w:sz w:val="24"/>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850" w:hanging="360"/>
      </w:pPr>
      <w:rPr>
        <w:rFonts w:ascii="Times New Roman" w:hAnsi="Times New Roman" w:cs="Times New Roman" w:hint="default"/>
        <w:color w:val="auto"/>
        <w:sz w:val="24"/>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86" w:hanging="360"/>
      </w:pPr>
      <w:rPr>
        <w:rFonts w:hint="default"/>
        <w:b w:val="0"/>
        <w:sz w:val="24"/>
        <w:szCs w:val="24"/>
        <w:lang w:val="pl-PL"/>
      </w:rPr>
    </w:lvl>
  </w:abstractNum>
  <w:abstractNum w:abstractNumId="66" w15:restartNumberingAfterBreak="0">
    <w:nsid w:val="00000044"/>
    <w:multiLevelType w:val="singleLevel"/>
    <w:tmpl w:val="00000044"/>
    <w:name w:val="WW8Num68"/>
    <w:lvl w:ilvl="0">
      <w:start w:val="1"/>
      <w:numFmt w:val="decimal"/>
      <w:lvlText w:val="%1)"/>
      <w:lvlJc w:val="left"/>
      <w:pPr>
        <w:tabs>
          <w:tab w:val="num" w:pos="0"/>
        </w:tabs>
        <w:ind w:left="720" w:hanging="360"/>
      </w:pPr>
      <w:rPr>
        <w:rFonts w:eastAsia="Arial" w:cs="Times New Roman" w:hint="default"/>
        <w:sz w:val="24"/>
        <w:szCs w:val="24"/>
      </w:rPr>
    </w:lvl>
  </w:abstractNum>
  <w:abstractNum w:abstractNumId="67" w15:restartNumberingAfterBreak="0">
    <w:nsid w:val="00000045"/>
    <w:multiLevelType w:val="singleLevel"/>
    <w:tmpl w:val="944A5138"/>
    <w:name w:val="WW8Num69"/>
    <w:lvl w:ilvl="0">
      <w:start w:val="1"/>
      <w:numFmt w:val="decimal"/>
      <w:lvlText w:val="%1)"/>
      <w:lvlJc w:val="left"/>
      <w:pPr>
        <w:tabs>
          <w:tab w:val="num" w:pos="0"/>
        </w:tabs>
        <w:ind w:left="1080" w:hanging="360"/>
      </w:pPr>
      <w:rPr>
        <w:rFonts w:hint="default"/>
        <w:b w:val="0"/>
        <w:sz w:val="24"/>
      </w:rPr>
    </w:lvl>
  </w:abstractNum>
  <w:abstractNum w:abstractNumId="68" w15:restartNumberingAfterBreak="0">
    <w:nsid w:val="00000046"/>
    <w:multiLevelType w:val="singleLevel"/>
    <w:tmpl w:val="00000046"/>
    <w:name w:val="WW8Num70"/>
    <w:lvl w:ilvl="0">
      <w:start w:val="1"/>
      <w:numFmt w:val="decimal"/>
      <w:lvlText w:val="%1."/>
      <w:lvlJc w:val="left"/>
      <w:pPr>
        <w:tabs>
          <w:tab w:val="num" w:pos="0"/>
        </w:tabs>
        <w:ind w:left="720" w:hanging="360"/>
      </w:pPr>
      <w:rPr>
        <w:rFonts w:hint="default"/>
        <w:b/>
        <w:sz w:val="24"/>
        <w:szCs w:val="24"/>
      </w:rPr>
    </w:lvl>
  </w:abstractNum>
  <w:abstractNum w:abstractNumId="69" w15:restartNumberingAfterBreak="0">
    <w:nsid w:val="00000047"/>
    <w:multiLevelType w:val="multilevel"/>
    <w:tmpl w:val="0E902AE0"/>
    <w:name w:val="WW8Num71"/>
    <w:lvl w:ilvl="0">
      <w:start w:val="1"/>
      <w:numFmt w:val="decimal"/>
      <w:lvlText w:val="%1."/>
      <w:lvlJc w:val="left"/>
      <w:pPr>
        <w:tabs>
          <w:tab w:val="num" w:pos="0"/>
        </w:tabs>
        <w:ind w:left="720" w:hanging="360"/>
      </w:pPr>
      <w:rPr>
        <w:rFonts w:hint="default"/>
        <w:b/>
        <w:sz w:val="24"/>
      </w:rPr>
    </w:lvl>
    <w:lvl w:ilvl="1">
      <w:start w:val="1"/>
      <w:numFmt w:val="decimal"/>
      <w:lvlText w:val="%2."/>
      <w:lvlJc w:val="left"/>
      <w:pPr>
        <w:tabs>
          <w:tab w:val="num" w:pos="1080"/>
        </w:tabs>
        <w:ind w:left="1080" w:hanging="360"/>
      </w:pPr>
      <w:rPr>
        <w:rFonts w:ascii="Times New Roman" w:eastAsia="Arial" w:hAnsi="Times New Roman" w:cs="Times New Roman" w:hint="default"/>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85" w:hanging="360"/>
      </w:pPr>
      <w:rPr>
        <w:sz w:val="24"/>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rPr>
        <w:rFonts w:hint="default"/>
        <w:b/>
        <w:sz w:val="24"/>
      </w:rPr>
    </w:lvl>
  </w:abstractNum>
  <w:abstractNum w:abstractNumId="72" w15:restartNumberingAfterBreak="0">
    <w:nsid w:val="00002194"/>
    <w:multiLevelType w:val="multilevel"/>
    <w:tmpl w:val="B9BC1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1DD1988"/>
    <w:multiLevelType w:val="hybridMultilevel"/>
    <w:tmpl w:val="D396DCDE"/>
    <w:lvl w:ilvl="0" w:tplc="FA2C0A76">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4" w15:restartNumberingAfterBreak="0">
    <w:nsid w:val="01F11C0F"/>
    <w:multiLevelType w:val="hybridMultilevel"/>
    <w:tmpl w:val="CDA84D80"/>
    <w:lvl w:ilvl="0" w:tplc="AE0CA6E2">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75" w15:restartNumberingAfterBreak="0">
    <w:nsid w:val="022854D0"/>
    <w:multiLevelType w:val="hybridMultilevel"/>
    <w:tmpl w:val="810C2D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39C26FB"/>
    <w:multiLevelType w:val="hybridMultilevel"/>
    <w:tmpl w:val="59A8E79A"/>
    <w:lvl w:ilvl="0" w:tplc="E2B85CF4">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77" w15:restartNumberingAfterBreak="0">
    <w:nsid w:val="043B0DFA"/>
    <w:multiLevelType w:val="hybridMultilevel"/>
    <w:tmpl w:val="53CAFDA2"/>
    <w:lvl w:ilvl="0" w:tplc="465EEC20">
      <w:start w:val="1"/>
      <w:numFmt w:val="decimal"/>
      <w:lvlText w:val="%1."/>
      <w:lvlJc w:val="left"/>
      <w:pPr>
        <w:ind w:left="720" w:hanging="360"/>
      </w:pPr>
      <w:rPr>
        <w:b w:val="0"/>
        <w:bCs w:val="0"/>
        <w:sz w:val="24"/>
        <w:szCs w:val="24"/>
      </w:rPr>
    </w:lvl>
    <w:lvl w:ilvl="1" w:tplc="B8E0FF2E">
      <w:start w:val="1"/>
      <w:numFmt w:val="decimal"/>
      <w:lvlText w:val="%2)"/>
      <w:lvlJc w:val="left"/>
      <w:pPr>
        <w:ind w:left="1495"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55F4A1C"/>
    <w:multiLevelType w:val="hybridMultilevel"/>
    <w:tmpl w:val="40600316"/>
    <w:lvl w:ilvl="0" w:tplc="4FEA5632">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9" w15:restartNumberingAfterBreak="0">
    <w:nsid w:val="05C46933"/>
    <w:multiLevelType w:val="hybridMultilevel"/>
    <w:tmpl w:val="6784A866"/>
    <w:lvl w:ilvl="0" w:tplc="E6B41160">
      <w:start w:val="1"/>
      <w:numFmt w:val="decimal"/>
      <w:lvlText w:val="%1."/>
      <w:lvlJc w:val="left"/>
      <w:pPr>
        <w:ind w:left="604" w:hanging="360"/>
      </w:pPr>
      <w:rPr>
        <w:rFonts w:hint="default"/>
        <w:b/>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80" w15:restartNumberingAfterBreak="0">
    <w:nsid w:val="063832BD"/>
    <w:multiLevelType w:val="hybridMultilevel"/>
    <w:tmpl w:val="F98058CC"/>
    <w:lvl w:ilvl="0" w:tplc="5C908CAA">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81" w15:restartNumberingAfterBreak="0">
    <w:nsid w:val="092030B9"/>
    <w:multiLevelType w:val="multilevel"/>
    <w:tmpl w:val="CACC9E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A3072BC"/>
    <w:multiLevelType w:val="multilevel"/>
    <w:tmpl w:val="B23ADE1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B0869B0"/>
    <w:multiLevelType w:val="hybridMultilevel"/>
    <w:tmpl w:val="99EEB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B0F6B51"/>
    <w:multiLevelType w:val="multilevel"/>
    <w:tmpl w:val="11B24CB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817910"/>
    <w:multiLevelType w:val="hybridMultilevel"/>
    <w:tmpl w:val="05C0D006"/>
    <w:lvl w:ilvl="0" w:tplc="02CED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BAD13F1"/>
    <w:multiLevelType w:val="hybridMultilevel"/>
    <w:tmpl w:val="FC142158"/>
    <w:lvl w:ilvl="0" w:tplc="3904DC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0C1236FF"/>
    <w:multiLevelType w:val="hybridMultilevel"/>
    <w:tmpl w:val="EFB48660"/>
    <w:lvl w:ilvl="0" w:tplc="AF608150">
      <w:start w:val="1"/>
      <w:numFmt w:val="decimal"/>
      <w:lvlText w:val="%1)"/>
      <w:lvlJc w:val="left"/>
      <w:pPr>
        <w:ind w:left="624" w:hanging="360"/>
      </w:pPr>
      <w:rPr>
        <w:rFonts w:hint="default"/>
        <w:strike w:val="0"/>
        <w:sz w:val="24"/>
        <w:szCs w:val="24"/>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88" w15:restartNumberingAfterBreak="0">
    <w:nsid w:val="0DD97ABA"/>
    <w:multiLevelType w:val="hybridMultilevel"/>
    <w:tmpl w:val="DEA4DDBC"/>
    <w:lvl w:ilvl="0" w:tplc="7898D786">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89" w15:restartNumberingAfterBreak="0">
    <w:nsid w:val="0E627B9A"/>
    <w:multiLevelType w:val="hybridMultilevel"/>
    <w:tmpl w:val="9F563B86"/>
    <w:lvl w:ilvl="0" w:tplc="204AFAA2">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90" w15:restartNumberingAfterBreak="0">
    <w:nsid w:val="0F0C7D5C"/>
    <w:multiLevelType w:val="hybridMultilevel"/>
    <w:tmpl w:val="206ACA98"/>
    <w:lvl w:ilvl="0" w:tplc="93A23608">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91" w15:restartNumberingAfterBreak="0">
    <w:nsid w:val="0F222F62"/>
    <w:multiLevelType w:val="hybridMultilevel"/>
    <w:tmpl w:val="E2A42C1A"/>
    <w:lvl w:ilvl="0" w:tplc="858CE4D8">
      <w:start w:val="1"/>
      <w:numFmt w:val="lowerLetter"/>
      <w:lvlText w:val="%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92" w15:restartNumberingAfterBreak="0">
    <w:nsid w:val="0F2235FC"/>
    <w:multiLevelType w:val="multilevel"/>
    <w:tmpl w:val="075EE834"/>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F281796"/>
    <w:multiLevelType w:val="hybridMultilevel"/>
    <w:tmpl w:val="D4345750"/>
    <w:lvl w:ilvl="0" w:tplc="F9EEE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11580BF1"/>
    <w:multiLevelType w:val="hybridMultilevel"/>
    <w:tmpl w:val="CEBC91AC"/>
    <w:lvl w:ilvl="0" w:tplc="FA9029C6">
      <w:start w:val="1"/>
      <w:numFmt w:val="decimal"/>
      <w:lvlText w:val="%1)"/>
      <w:lvlJc w:val="left"/>
      <w:pPr>
        <w:ind w:left="644" w:hanging="360"/>
      </w:pPr>
      <w:rPr>
        <w:rFonts w:hint="default"/>
        <w:i w:val="0"/>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11D71898"/>
    <w:multiLevelType w:val="hybridMultilevel"/>
    <w:tmpl w:val="8CD06AFC"/>
    <w:lvl w:ilvl="0" w:tplc="C540E166">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6" w15:restartNumberingAfterBreak="0">
    <w:nsid w:val="14007A49"/>
    <w:multiLevelType w:val="hybridMultilevel"/>
    <w:tmpl w:val="CC6278CA"/>
    <w:lvl w:ilvl="0" w:tplc="1BBA226C">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97" w15:restartNumberingAfterBreak="0">
    <w:nsid w:val="15603E6A"/>
    <w:multiLevelType w:val="hybridMultilevel"/>
    <w:tmpl w:val="AB22D598"/>
    <w:lvl w:ilvl="0" w:tplc="BB288E32">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98" w15:restartNumberingAfterBreak="0">
    <w:nsid w:val="15B5665E"/>
    <w:multiLevelType w:val="hybridMultilevel"/>
    <w:tmpl w:val="EEBC2994"/>
    <w:lvl w:ilvl="0" w:tplc="44CC97C6">
      <w:start w:val="1"/>
      <w:numFmt w:val="lowerLetter"/>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99" w15:restartNumberingAfterBreak="0">
    <w:nsid w:val="163F298D"/>
    <w:multiLevelType w:val="hybridMultilevel"/>
    <w:tmpl w:val="81E25A52"/>
    <w:lvl w:ilvl="0" w:tplc="0FAA49A4">
      <w:start w:val="1"/>
      <w:numFmt w:val="lowerLetter"/>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00" w15:restartNumberingAfterBreak="0">
    <w:nsid w:val="169A3E1F"/>
    <w:multiLevelType w:val="hybridMultilevel"/>
    <w:tmpl w:val="77C40BC6"/>
    <w:lvl w:ilvl="0" w:tplc="05561238">
      <w:start w:val="1"/>
      <w:numFmt w:val="decimal"/>
      <w:lvlText w:val="%1)"/>
      <w:lvlJc w:val="left"/>
      <w:pPr>
        <w:ind w:left="1804" w:hanging="360"/>
      </w:pPr>
      <w:rPr>
        <w:rFonts w:ascii="Times New Roman" w:eastAsia="Times New Roman" w:hAnsi="Times New Roman" w:cs="Times New Roman"/>
        <w:b w:val="0"/>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101" w15:restartNumberingAfterBreak="0">
    <w:nsid w:val="16DF11C0"/>
    <w:multiLevelType w:val="hybridMultilevel"/>
    <w:tmpl w:val="7706A992"/>
    <w:lvl w:ilvl="0" w:tplc="32DC7C6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174440BA"/>
    <w:multiLevelType w:val="hybridMultilevel"/>
    <w:tmpl w:val="F2F09308"/>
    <w:lvl w:ilvl="0" w:tplc="30D0E666">
      <w:start w:val="1"/>
      <w:numFmt w:val="decimal"/>
      <w:lvlText w:val="%1."/>
      <w:lvlJc w:val="left"/>
      <w:pPr>
        <w:ind w:left="924" w:hanging="360"/>
      </w:pPr>
      <w:rPr>
        <w:rFonts w:ascii="Times New Roman" w:eastAsiaTheme="minorEastAsia" w:hAnsi="Times New Roman" w:cstheme="minorBidi"/>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03" w15:restartNumberingAfterBreak="0">
    <w:nsid w:val="176B2AF7"/>
    <w:multiLevelType w:val="multilevel"/>
    <w:tmpl w:val="E25A52DC"/>
    <w:lvl w:ilvl="0">
      <w:start w:val="1"/>
      <w:numFmt w:val="decimal"/>
      <w:lvlText w:val="%1."/>
      <w:lvlJc w:val="left"/>
      <w:rPr>
        <w:rFonts w:ascii="Times New Roman" w:eastAsia="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7971EEF"/>
    <w:multiLevelType w:val="hybridMultilevel"/>
    <w:tmpl w:val="D1D44CB4"/>
    <w:lvl w:ilvl="0" w:tplc="C8DA12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17C108EE"/>
    <w:multiLevelType w:val="hybridMultilevel"/>
    <w:tmpl w:val="1A2A1278"/>
    <w:lvl w:ilvl="0" w:tplc="D6843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188C792F"/>
    <w:multiLevelType w:val="hybridMultilevel"/>
    <w:tmpl w:val="ED64D914"/>
    <w:lvl w:ilvl="0" w:tplc="7E7020BA">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07" w15:restartNumberingAfterBreak="0">
    <w:nsid w:val="18984176"/>
    <w:multiLevelType w:val="hybridMultilevel"/>
    <w:tmpl w:val="548E1E48"/>
    <w:lvl w:ilvl="0" w:tplc="9B441F18">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08" w15:restartNumberingAfterBreak="0">
    <w:nsid w:val="1AB54365"/>
    <w:multiLevelType w:val="multilevel"/>
    <w:tmpl w:val="9C700D6C"/>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ADA5374"/>
    <w:multiLevelType w:val="hybridMultilevel"/>
    <w:tmpl w:val="846E01C0"/>
    <w:lvl w:ilvl="0" w:tplc="0415000F">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0" w15:restartNumberingAfterBreak="0">
    <w:nsid w:val="1CDF5058"/>
    <w:multiLevelType w:val="multilevel"/>
    <w:tmpl w:val="A3B0024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D267DFE"/>
    <w:multiLevelType w:val="hybridMultilevel"/>
    <w:tmpl w:val="3060286E"/>
    <w:lvl w:ilvl="0" w:tplc="1BD86DB4">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12" w15:restartNumberingAfterBreak="0">
    <w:nsid w:val="21101604"/>
    <w:multiLevelType w:val="hybridMultilevel"/>
    <w:tmpl w:val="F0B4CBF6"/>
    <w:lvl w:ilvl="0" w:tplc="41DC0590">
      <w:start w:val="1"/>
      <w:numFmt w:val="decimal"/>
      <w:lvlText w:val="%1)"/>
      <w:lvlJc w:val="left"/>
      <w:pPr>
        <w:ind w:left="72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1783A15"/>
    <w:multiLevelType w:val="hybridMultilevel"/>
    <w:tmpl w:val="A7BA25BC"/>
    <w:lvl w:ilvl="0" w:tplc="D31EAC9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14" w15:restartNumberingAfterBreak="0">
    <w:nsid w:val="22721CDB"/>
    <w:multiLevelType w:val="hybridMultilevel"/>
    <w:tmpl w:val="5E9CDDF8"/>
    <w:lvl w:ilvl="0" w:tplc="1A1AA600">
      <w:start w:val="1"/>
      <w:numFmt w:val="decimal"/>
      <w:lvlText w:val="%1."/>
      <w:lvlJc w:val="left"/>
      <w:pPr>
        <w:ind w:left="564" w:hanging="360"/>
      </w:pPr>
      <w:rPr>
        <w:rFonts w:hint="default"/>
        <w:b/>
      </w:rPr>
    </w:lvl>
    <w:lvl w:ilvl="1" w:tplc="04150019" w:tentative="1">
      <w:start w:val="1"/>
      <w:numFmt w:val="lowerLetter"/>
      <w:lvlText w:val="%2."/>
      <w:lvlJc w:val="left"/>
      <w:pPr>
        <w:ind w:left="1284" w:hanging="360"/>
      </w:pPr>
    </w:lvl>
    <w:lvl w:ilvl="2" w:tplc="0415001B" w:tentative="1">
      <w:start w:val="1"/>
      <w:numFmt w:val="lowerRoman"/>
      <w:lvlText w:val="%3."/>
      <w:lvlJc w:val="right"/>
      <w:pPr>
        <w:ind w:left="2004" w:hanging="180"/>
      </w:pPr>
    </w:lvl>
    <w:lvl w:ilvl="3" w:tplc="0415000F" w:tentative="1">
      <w:start w:val="1"/>
      <w:numFmt w:val="decimal"/>
      <w:lvlText w:val="%4."/>
      <w:lvlJc w:val="left"/>
      <w:pPr>
        <w:ind w:left="2724" w:hanging="360"/>
      </w:pPr>
    </w:lvl>
    <w:lvl w:ilvl="4" w:tplc="04150019" w:tentative="1">
      <w:start w:val="1"/>
      <w:numFmt w:val="lowerLetter"/>
      <w:lvlText w:val="%5."/>
      <w:lvlJc w:val="left"/>
      <w:pPr>
        <w:ind w:left="3444" w:hanging="360"/>
      </w:pPr>
    </w:lvl>
    <w:lvl w:ilvl="5" w:tplc="0415001B" w:tentative="1">
      <w:start w:val="1"/>
      <w:numFmt w:val="lowerRoman"/>
      <w:lvlText w:val="%6."/>
      <w:lvlJc w:val="right"/>
      <w:pPr>
        <w:ind w:left="4164" w:hanging="180"/>
      </w:pPr>
    </w:lvl>
    <w:lvl w:ilvl="6" w:tplc="0415000F" w:tentative="1">
      <w:start w:val="1"/>
      <w:numFmt w:val="decimal"/>
      <w:lvlText w:val="%7."/>
      <w:lvlJc w:val="left"/>
      <w:pPr>
        <w:ind w:left="4884" w:hanging="360"/>
      </w:pPr>
    </w:lvl>
    <w:lvl w:ilvl="7" w:tplc="04150019" w:tentative="1">
      <w:start w:val="1"/>
      <w:numFmt w:val="lowerLetter"/>
      <w:lvlText w:val="%8."/>
      <w:lvlJc w:val="left"/>
      <w:pPr>
        <w:ind w:left="5604" w:hanging="360"/>
      </w:pPr>
    </w:lvl>
    <w:lvl w:ilvl="8" w:tplc="0415001B" w:tentative="1">
      <w:start w:val="1"/>
      <w:numFmt w:val="lowerRoman"/>
      <w:lvlText w:val="%9."/>
      <w:lvlJc w:val="right"/>
      <w:pPr>
        <w:ind w:left="6324" w:hanging="180"/>
      </w:pPr>
    </w:lvl>
  </w:abstractNum>
  <w:abstractNum w:abstractNumId="115" w15:restartNumberingAfterBreak="0">
    <w:nsid w:val="23413AA0"/>
    <w:multiLevelType w:val="hybridMultilevel"/>
    <w:tmpl w:val="DCBA4650"/>
    <w:lvl w:ilvl="0" w:tplc="DCBC9F2A">
      <w:start w:val="1"/>
      <w:numFmt w:val="decimal"/>
      <w:lvlText w:val="%1."/>
      <w:lvlJc w:val="left"/>
      <w:pPr>
        <w:ind w:left="364" w:hanging="360"/>
      </w:pPr>
      <w:rPr>
        <w:rFonts w:hint="default"/>
        <w:b w:val="0"/>
        <w:sz w:val="24"/>
        <w:szCs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16" w15:restartNumberingAfterBreak="0">
    <w:nsid w:val="25707CFF"/>
    <w:multiLevelType w:val="hybridMultilevel"/>
    <w:tmpl w:val="A516AFEA"/>
    <w:lvl w:ilvl="0" w:tplc="BBCE812A">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7" w15:restartNumberingAfterBreak="0">
    <w:nsid w:val="25A73C7D"/>
    <w:multiLevelType w:val="hybridMultilevel"/>
    <w:tmpl w:val="A9D4B918"/>
    <w:lvl w:ilvl="0" w:tplc="E71A524C">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18" w15:restartNumberingAfterBreak="0">
    <w:nsid w:val="25BE124E"/>
    <w:multiLevelType w:val="hybridMultilevel"/>
    <w:tmpl w:val="B1080916"/>
    <w:lvl w:ilvl="0" w:tplc="040A3D64">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19" w15:restartNumberingAfterBreak="0">
    <w:nsid w:val="25ED2390"/>
    <w:multiLevelType w:val="hybridMultilevel"/>
    <w:tmpl w:val="EF5638A8"/>
    <w:lvl w:ilvl="0" w:tplc="2EE460B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0" w15:restartNumberingAfterBreak="0">
    <w:nsid w:val="26541E94"/>
    <w:multiLevelType w:val="hybridMultilevel"/>
    <w:tmpl w:val="2C426B62"/>
    <w:lvl w:ilvl="0" w:tplc="C86C6C2C">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1" w15:restartNumberingAfterBreak="0">
    <w:nsid w:val="27B465F5"/>
    <w:multiLevelType w:val="hybridMultilevel"/>
    <w:tmpl w:val="7C9E3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8352A04"/>
    <w:multiLevelType w:val="hybridMultilevel"/>
    <w:tmpl w:val="BC1C1510"/>
    <w:lvl w:ilvl="0" w:tplc="A878B51E">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3" w15:restartNumberingAfterBreak="0">
    <w:nsid w:val="28440155"/>
    <w:multiLevelType w:val="hybridMultilevel"/>
    <w:tmpl w:val="1DDE266E"/>
    <w:lvl w:ilvl="0" w:tplc="3A18F95E">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24" w15:restartNumberingAfterBreak="0">
    <w:nsid w:val="28D939E2"/>
    <w:multiLevelType w:val="multilevel"/>
    <w:tmpl w:val="7B840194"/>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92B15B0"/>
    <w:multiLevelType w:val="hybridMultilevel"/>
    <w:tmpl w:val="7AACA11C"/>
    <w:lvl w:ilvl="0" w:tplc="8494947A">
      <w:start w:val="1"/>
      <w:numFmt w:val="decimal"/>
      <w:lvlText w:val="%1-"/>
      <w:lvlJc w:val="left"/>
      <w:pPr>
        <w:ind w:left="720" w:hanging="360"/>
      </w:pPr>
      <w:rPr>
        <w:rFonts w:eastAsia="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A408D8"/>
    <w:multiLevelType w:val="hybridMultilevel"/>
    <w:tmpl w:val="6314519A"/>
    <w:lvl w:ilvl="0" w:tplc="19368DBE">
      <w:start w:val="1"/>
      <w:numFmt w:val="decimal"/>
      <w:lvlText w:val="%1."/>
      <w:lvlJc w:val="left"/>
      <w:pPr>
        <w:ind w:left="604" w:hanging="360"/>
      </w:pPr>
      <w:rPr>
        <w:rFonts w:ascii="Times New Roman" w:hAnsi="Times New Roman" w:cs="Times New Roman" w:hint="default"/>
        <w:b w:val="0"/>
        <w:sz w:val="24"/>
        <w:szCs w:val="24"/>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127" w15:restartNumberingAfterBreak="0">
    <w:nsid w:val="2B4B111C"/>
    <w:multiLevelType w:val="hybridMultilevel"/>
    <w:tmpl w:val="55EEE75C"/>
    <w:lvl w:ilvl="0" w:tplc="A1720AE6">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28" w15:restartNumberingAfterBreak="0">
    <w:nsid w:val="2BEB0DE4"/>
    <w:multiLevelType w:val="hybridMultilevel"/>
    <w:tmpl w:val="8A741378"/>
    <w:lvl w:ilvl="0" w:tplc="1C9000C2">
      <w:start w:val="1"/>
      <w:numFmt w:val="lowerLetter"/>
      <w:lvlText w:val="%1)"/>
      <w:lvlJc w:val="left"/>
      <w:pPr>
        <w:ind w:left="924" w:hanging="360"/>
      </w:pPr>
      <w:rPr>
        <w:rFonts w:ascii="Times New Roman" w:eastAsia="Times New Roman" w:hAnsi="Times New Roman" w:cs="Times New Roman"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29" w15:restartNumberingAfterBreak="0">
    <w:nsid w:val="2C643145"/>
    <w:multiLevelType w:val="hybridMultilevel"/>
    <w:tmpl w:val="25A6B3C8"/>
    <w:lvl w:ilvl="0" w:tplc="C41C15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C894BF4"/>
    <w:multiLevelType w:val="hybridMultilevel"/>
    <w:tmpl w:val="8028F8A2"/>
    <w:lvl w:ilvl="0" w:tplc="6CFED088">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31" w15:restartNumberingAfterBreak="0">
    <w:nsid w:val="2CA15000"/>
    <w:multiLevelType w:val="hybridMultilevel"/>
    <w:tmpl w:val="B448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CA6110C"/>
    <w:multiLevelType w:val="hybridMultilevel"/>
    <w:tmpl w:val="1F5A07C2"/>
    <w:lvl w:ilvl="0" w:tplc="9A6499D6">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3" w15:restartNumberingAfterBreak="0">
    <w:nsid w:val="2CDC1F55"/>
    <w:multiLevelType w:val="hybridMultilevel"/>
    <w:tmpl w:val="A3F6C1BA"/>
    <w:lvl w:ilvl="0" w:tplc="30E6621E">
      <w:start w:val="1"/>
      <w:numFmt w:val="lowerLetter"/>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134" w15:restartNumberingAfterBreak="0">
    <w:nsid w:val="2D06764E"/>
    <w:multiLevelType w:val="hybridMultilevel"/>
    <w:tmpl w:val="375E96A2"/>
    <w:lvl w:ilvl="0" w:tplc="465E0CF2">
      <w:start w:val="1"/>
      <w:numFmt w:val="decimal"/>
      <w:lvlText w:val="%1)"/>
      <w:lvlJc w:val="left"/>
      <w:pPr>
        <w:ind w:left="364" w:hanging="360"/>
      </w:pPr>
      <w:rPr>
        <w:rFonts w:hint="default"/>
        <w:sz w:val="24"/>
        <w:szCs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5" w15:restartNumberingAfterBreak="0">
    <w:nsid w:val="2E313C28"/>
    <w:multiLevelType w:val="hybridMultilevel"/>
    <w:tmpl w:val="E8A8282A"/>
    <w:lvl w:ilvl="0" w:tplc="EE0AB2FC">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911B28"/>
    <w:multiLevelType w:val="hybridMultilevel"/>
    <w:tmpl w:val="1598C044"/>
    <w:lvl w:ilvl="0" w:tplc="EEBE73C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7" w15:restartNumberingAfterBreak="0">
    <w:nsid w:val="31414017"/>
    <w:multiLevelType w:val="hybridMultilevel"/>
    <w:tmpl w:val="52BC9110"/>
    <w:lvl w:ilvl="0" w:tplc="C5B2C03C">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38" w15:restartNumberingAfterBreak="0">
    <w:nsid w:val="31C63308"/>
    <w:multiLevelType w:val="hybridMultilevel"/>
    <w:tmpl w:val="649A0282"/>
    <w:lvl w:ilvl="0" w:tplc="D11E160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2F758A"/>
    <w:multiLevelType w:val="hybridMultilevel"/>
    <w:tmpl w:val="F5CACF08"/>
    <w:lvl w:ilvl="0" w:tplc="E064EEB4">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0" w15:restartNumberingAfterBreak="0">
    <w:nsid w:val="333D78B8"/>
    <w:multiLevelType w:val="hybridMultilevel"/>
    <w:tmpl w:val="0192AA32"/>
    <w:lvl w:ilvl="0" w:tplc="D2E4ED7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4321306"/>
    <w:multiLevelType w:val="hybridMultilevel"/>
    <w:tmpl w:val="3FD435C8"/>
    <w:lvl w:ilvl="0" w:tplc="2144B6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4E5D13"/>
    <w:multiLevelType w:val="hybridMultilevel"/>
    <w:tmpl w:val="6B924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4847B2F"/>
    <w:multiLevelType w:val="hybridMultilevel"/>
    <w:tmpl w:val="71FC5072"/>
    <w:lvl w:ilvl="0" w:tplc="79984D2E">
      <w:start w:val="1"/>
      <w:numFmt w:val="decimal"/>
      <w:lvlText w:val="%1."/>
      <w:lvlJc w:val="left"/>
      <w:pPr>
        <w:ind w:left="364" w:hanging="360"/>
      </w:pPr>
      <w:rPr>
        <w:rFonts w:hint="default"/>
        <w:b/>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4" w15:restartNumberingAfterBreak="0">
    <w:nsid w:val="348E7189"/>
    <w:multiLevelType w:val="hybridMultilevel"/>
    <w:tmpl w:val="F38E4B04"/>
    <w:lvl w:ilvl="0" w:tplc="61D241E2">
      <w:start w:val="1"/>
      <w:numFmt w:val="decimal"/>
      <w:lvlText w:val="%1)"/>
      <w:lvlJc w:val="left"/>
      <w:pPr>
        <w:ind w:left="364" w:hanging="360"/>
      </w:pPr>
      <w:rPr>
        <w:rFonts w:ascii="Times New Roman" w:eastAsia="Times New Roman" w:hAnsi="Times New Roman" w:cs="Times New Roman"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5" w15:restartNumberingAfterBreak="0">
    <w:nsid w:val="34F72D8E"/>
    <w:multiLevelType w:val="hybridMultilevel"/>
    <w:tmpl w:val="FBD23750"/>
    <w:lvl w:ilvl="0" w:tplc="571C5884">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6" w15:restartNumberingAfterBreak="0">
    <w:nsid w:val="35523AAA"/>
    <w:multiLevelType w:val="multilevel"/>
    <w:tmpl w:val="619056D0"/>
    <w:lvl w:ilvl="0">
      <w:start w:val="1"/>
      <w:numFmt w:val="decimal"/>
      <w:lvlText w:val="%1."/>
      <w:lvlJc w:val="left"/>
      <w:rPr>
        <w:rFonts w:ascii="Times New Roman" w:eastAsia="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60A6C19"/>
    <w:multiLevelType w:val="hybridMultilevel"/>
    <w:tmpl w:val="206C3438"/>
    <w:lvl w:ilvl="0" w:tplc="F4B0AEBE">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8" w15:restartNumberingAfterBreak="0">
    <w:nsid w:val="36BF789E"/>
    <w:multiLevelType w:val="hybridMultilevel"/>
    <w:tmpl w:val="CA8004A0"/>
    <w:lvl w:ilvl="0" w:tplc="78CA7F52">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49" w15:restartNumberingAfterBreak="0">
    <w:nsid w:val="371730C3"/>
    <w:multiLevelType w:val="hybridMultilevel"/>
    <w:tmpl w:val="86202160"/>
    <w:lvl w:ilvl="0" w:tplc="DA7EB64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50" w15:restartNumberingAfterBreak="0">
    <w:nsid w:val="3758770E"/>
    <w:multiLevelType w:val="hybridMultilevel"/>
    <w:tmpl w:val="C7EAFA60"/>
    <w:lvl w:ilvl="0" w:tplc="D7FC6372">
      <w:start w:val="1"/>
      <w:numFmt w:val="decimal"/>
      <w:lvlText w:val="%1)"/>
      <w:lvlJc w:val="left"/>
      <w:pPr>
        <w:ind w:left="72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8B41149"/>
    <w:multiLevelType w:val="hybridMultilevel"/>
    <w:tmpl w:val="2FC26A92"/>
    <w:lvl w:ilvl="0" w:tplc="2BD26654">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2" w15:restartNumberingAfterBreak="0">
    <w:nsid w:val="39470CDD"/>
    <w:multiLevelType w:val="hybridMultilevel"/>
    <w:tmpl w:val="C2D875EA"/>
    <w:lvl w:ilvl="0" w:tplc="837A44C6">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3" w15:restartNumberingAfterBreak="0">
    <w:nsid w:val="3A7B34C9"/>
    <w:multiLevelType w:val="hybridMultilevel"/>
    <w:tmpl w:val="FB102F8A"/>
    <w:lvl w:ilvl="0" w:tplc="EE18BD2C">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4" w15:restartNumberingAfterBreak="0">
    <w:nsid w:val="3AD7093C"/>
    <w:multiLevelType w:val="multilevel"/>
    <w:tmpl w:val="65F255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C3F6E97"/>
    <w:multiLevelType w:val="hybridMultilevel"/>
    <w:tmpl w:val="A0C655DC"/>
    <w:lvl w:ilvl="0" w:tplc="29A644FC">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6" w15:restartNumberingAfterBreak="0">
    <w:nsid w:val="3D313618"/>
    <w:multiLevelType w:val="hybridMultilevel"/>
    <w:tmpl w:val="0B7AC82C"/>
    <w:lvl w:ilvl="0" w:tplc="E6584D8A">
      <w:start w:val="1"/>
      <w:numFmt w:val="decimal"/>
      <w:lvlText w:val="%1."/>
      <w:lvlJc w:val="left"/>
      <w:pPr>
        <w:ind w:left="364" w:hanging="360"/>
      </w:pPr>
      <w:rPr>
        <w:rFonts w:hint="default"/>
        <w:sz w:val="23"/>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57" w15:restartNumberingAfterBreak="0">
    <w:nsid w:val="3DD67E37"/>
    <w:multiLevelType w:val="hybridMultilevel"/>
    <w:tmpl w:val="D29C6732"/>
    <w:lvl w:ilvl="0" w:tplc="5DCE15F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0E4D8B"/>
    <w:multiLevelType w:val="hybridMultilevel"/>
    <w:tmpl w:val="8F0665CE"/>
    <w:lvl w:ilvl="0" w:tplc="E2847136">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59" w15:restartNumberingAfterBreak="0">
    <w:nsid w:val="3EA929C3"/>
    <w:multiLevelType w:val="hybridMultilevel"/>
    <w:tmpl w:val="C4326C20"/>
    <w:lvl w:ilvl="0" w:tplc="8B32819A">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60" w15:restartNumberingAfterBreak="0">
    <w:nsid w:val="3F973618"/>
    <w:multiLevelType w:val="hybridMultilevel"/>
    <w:tmpl w:val="29983590"/>
    <w:lvl w:ilvl="0" w:tplc="2D86B638">
      <w:start w:val="1"/>
      <w:numFmt w:val="decimal"/>
      <w:lvlText w:val="%1."/>
      <w:lvlJc w:val="left"/>
      <w:pPr>
        <w:ind w:left="364" w:hanging="360"/>
      </w:pPr>
      <w:rPr>
        <w:rFonts w:hint="default"/>
        <w:b w:val="0"/>
        <w:sz w:val="24"/>
        <w:szCs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1" w15:restartNumberingAfterBreak="0">
    <w:nsid w:val="3FF01C18"/>
    <w:multiLevelType w:val="multilevel"/>
    <w:tmpl w:val="FCD0616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403A3A51"/>
    <w:multiLevelType w:val="multilevel"/>
    <w:tmpl w:val="48983EAC"/>
    <w:lvl w:ilvl="0">
      <w:start w:val="1"/>
      <w:numFmt w:val="decimal"/>
      <w:lvlText w:val="%1."/>
      <w:lvlJc w:val="left"/>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0A2504C"/>
    <w:multiLevelType w:val="hybridMultilevel"/>
    <w:tmpl w:val="A9965034"/>
    <w:lvl w:ilvl="0" w:tplc="A0DA5558">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4" w15:restartNumberingAfterBreak="0">
    <w:nsid w:val="426A0C17"/>
    <w:multiLevelType w:val="hybridMultilevel"/>
    <w:tmpl w:val="0C7A05A0"/>
    <w:lvl w:ilvl="0" w:tplc="4A38D9C8">
      <w:start w:val="1"/>
      <w:numFmt w:val="decimal"/>
      <w:lvlText w:val="%1)"/>
      <w:lvlJc w:val="left"/>
      <w:pPr>
        <w:ind w:left="1084" w:hanging="360"/>
      </w:pPr>
      <w:rPr>
        <w:rFonts w:hint="default"/>
        <w:sz w:val="24"/>
        <w:szCs w:val="24"/>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65" w15:restartNumberingAfterBreak="0">
    <w:nsid w:val="429E58A2"/>
    <w:multiLevelType w:val="hybridMultilevel"/>
    <w:tmpl w:val="14902864"/>
    <w:lvl w:ilvl="0" w:tplc="DBB09C58">
      <w:start w:val="1"/>
      <w:numFmt w:val="decimal"/>
      <w:lvlText w:val="%1."/>
      <w:lvlJc w:val="left"/>
      <w:pPr>
        <w:ind w:left="364" w:hanging="360"/>
      </w:pPr>
      <w:rPr>
        <w:rFonts w:hint="default"/>
        <w:b/>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6" w15:restartNumberingAfterBreak="0">
    <w:nsid w:val="438B7026"/>
    <w:multiLevelType w:val="hybridMultilevel"/>
    <w:tmpl w:val="EE3E6226"/>
    <w:lvl w:ilvl="0" w:tplc="C0E6C7D0">
      <w:start w:val="1"/>
      <w:numFmt w:val="decimal"/>
      <w:lvlText w:val="%1."/>
      <w:lvlJc w:val="left"/>
      <w:pPr>
        <w:ind w:left="364" w:hanging="360"/>
      </w:pPr>
      <w:rPr>
        <w:rFonts w:hint="default"/>
        <w:b/>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7" w15:restartNumberingAfterBreak="0">
    <w:nsid w:val="44DD2751"/>
    <w:multiLevelType w:val="hybridMultilevel"/>
    <w:tmpl w:val="D01404C0"/>
    <w:lvl w:ilvl="0" w:tplc="CE5AC6A8">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8" w15:restartNumberingAfterBreak="0">
    <w:nsid w:val="46160973"/>
    <w:multiLevelType w:val="hybridMultilevel"/>
    <w:tmpl w:val="5CFEE124"/>
    <w:lvl w:ilvl="0" w:tplc="CAE693EC">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69" w15:restartNumberingAfterBreak="0">
    <w:nsid w:val="465E3D70"/>
    <w:multiLevelType w:val="hybridMultilevel"/>
    <w:tmpl w:val="537C2630"/>
    <w:lvl w:ilvl="0" w:tplc="6B448CB8">
      <w:start w:val="1"/>
      <w:numFmt w:val="decimal"/>
      <w:lvlText w:val="%1)"/>
      <w:lvlJc w:val="left"/>
      <w:pPr>
        <w:ind w:left="624" w:hanging="360"/>
      </w:pPr>
      <w:rPr>
        <w:rFonts w:hint="default"/>
        <w:b w:val="0"/>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70" w15:restartNumberingAfterBreak="0">
    <w:nsid w:val="4766563A"/>
    <w:multiLevelType w:val="hybridMultilevel"/>
    <w:tmpl w:val="88DA81C6"/>
    <w:lvl w:ilvl="0" w:tplc="12F21794">
      <w:start w:val="1"/>
      <w:numFmt w:val="decimal"/>
      <w:lvlText w:val="%1."/>
      <w:lvlJc w:val="left"/>
      <w:pPr>
        <w:ind w:left="604" w:hanging="360"/>
      </w:pPr>
      <w:rPr>
        <w:rFonts w:hint="default"/>
        <w:b w:val="0"/>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171" w15:restartNumberingAfterBreak="0">
    <w:nsid w:val="47682CC9"/>
    <w:multiLevelType w:val="hybridMultilevel"/>
    <w:tmpl w:val="079EA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1A4214"/>
    <w:multiLevelType w:val="hybridMultilevel"/>
    <w:tmpl w:val="88BAAFC8"/>
    <w:lvl w:ilvl="0" w:tplc="FE220EDE">
      <w:start w:val="1"/>
      <w:numFmt w:val="decimal"/>
      <w:lvlText w:val="%1)"/>
      <w:lvlJc w:val="left"/>
      <w:pPr>
        <w:ind w:left="984" w:hanging="360"/>
      </w:pPr>
      <w:rPr>
        <w:rFonts w:ascii="Times New Roman" w:eastAsia="Times New Roman" w:hAnsi="Times New Roman" w:cs="Times New Roman"/>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73" w15:restartNumberingAfterBreak="0">
    <w:nsid w:val="48801957"/>
    <w:multiLevelType w:val="hybridMultilevel"/>
    <w:tmpl w:val="3E8C0ACA"/>
    <w:lvl w:ilvl="0" w:tplc="00F630C4">
      <w:start w:val="1"/>
      <w:numFmt w:val="lowerLetter"/>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74" w15:restartNumberingAfterBreak="0">
    <w:nsid w:val="49835FCA"/>
    <w:multiLevelType w:val="multilevel"/>
    <w:tmpl w:val="5AA286CC"/>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B3E5438"/>
    <w:multiLevelType w:val="hybridMultilevel"/>
    <w:tmpl w:val="6F86FC38"/>
    <w:lvl w:ilvl="0" w:tplc="CE2C1510">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76" w15:restartNumberingAfterBreak="0">
    <w:nsid w:val="4B7761BD"/>
    <w:multiLevelType w:val="hybridMultilevel"/>
    <w:tmpl w:val="2452AD80"/>
    <w:lvl w:ilvl="0" w:tplc="62F249A2">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77" w15:restartNumberingAfterBreak="0">
    <w:nsid w:val="4C790336"/>
    <w:multiLevelType w:val="hybridMultilevel"/>
    <w:tmpl w:val="B7D874D2"/>
    <w:lvl w:ilvl="0" w:tplc="CF92C50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78" w15:restartNumberingAfterBreak="0">
    <w:nsid w:val="4C7E4C45"/>
    <w:multiLevelType w:val="hybridMultilevel"/>
    <w:tmpl w:val="34D08010"/>
    <w:lvl w:ilvl="0" w:tplc="6F6C253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87093B"/>
    <w:multiLevelType w:val="hybridMultilevel"/>
    <w:tmpl w:val="8120273E"/>
    <w:lvl w:ilvl="0" w:tplc="698C8F36">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0" w15:restartNumberingAfterBreak="0">
    <w:nsid w:val="4E8F13B7"/>
    <w:multiLevelType w:val="multilevel"/>
    <w:tmpl w:val="1E40E0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F5F420A"/>
    <w:multiLevelType w:val="hybridMultilevel"/>
    <w:tmpl w:val="28582518"/>
    <w:lvl w:ilvl="0" w:tplc="1FE02D7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82" w15:restartNumberingAfterBreak="0">
    <w:nsid w:val="4FDA32A4"/>
    <w:multiLevelType w:val="hybridMultilevel"/>
    <w:tmpl w:val="41F82270"/>
    <w:lvl w:ilvl="0" w:tplc="9A0E94F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3" w15:restartNumberingAfterBreak="0">
    <w:nsid w:val="50B02D1F"/>
    <w:multiLevelType w:val="hybridMultilevel"/>
    <w:tmpl w:val="B4BC3DAA"/>
    <w:lvl w:ilvl="0" w:tplc="206AF22A">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4" w15:restartNumberingAfterBreak="0">
    <w:nsid w:val="51C1210D"/>
    <w:multiLevelType w:val="hybridMultilevel"/>
    <w:tmpl w:val="D106702E"/>
    <w:lvl w:ilvl="0" w:tplc="862846F6">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5" w15:restartNumberingAfterBreak="0">
    <w:nsid w:val="51EF77FA"/>
    <w:multiLevelType w:val="hybridMultilevel"/>
    <w:tmpl w:val="E3CA74A4"/>
    <w:lvl w:ilvl="0" w:tplc="37C017F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6" w15:restartNumberingAfterBreak="0">
    <w:nsid w:val="53E007C2"/>
    <w:multiLevelType w:val="hybridMultilevel"/>
    <w:tmpl w:val="98B6EE70"/>
    <w:lvl w:ilvl="0" w:tplc="FB2201A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7" w15:restartNumberingAfterBreak="0">
    <w:nsid w:val="54045B0C"/>
    <w:multiLevelType w:val="hybridMultilevel"/>
    <w:tmpl w:val="643A846C"/>
    <w:lvl w:ilvl="0" w:tplc="3F4824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54127C79"/>
    <w:multiLevelType w:val="hybridMultilevel"/>
    <w:tmpl w:val="287C6700"/>
    <w:lvl w:ilvl="0" w:tplc="CFDCEA3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9" w15:restartNumberingAfterBreak="0">
    <w:nsid w:val="549823F0"/>
    <w:multiLevelType w:val="hybridMultilevel"/>
    <w:tmpl w:val="24A40EDE"/>
    <w:lvl w:ilvl="0" w:tplc="2F0E85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55F15341"/>
    <w:multiLevelType w:val="hybridMultilevel"/>
    <w:tmpl w:val="D8D85BF0"/>
    <w:lvl w:ilvl="0" w:tplc="A07AFC3C">
      <w:start w:val="1"/>
      <w:numFmt w:val="decimal"/>
      <w:lvlText w:val="%1."/>
      <w:lvlJc w:val="left"/>
      <w:pPr>
        <w:ind w:left="364" w:hanging="360"/>
      </w:pPr>
      <w:rPr>
        <w:rFonts w:hint="default"/>
        <w:b w:val="0"/>
        <w:sz w:val="24"/>
        <w:szCs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1" w15:restartNumberingAfterBreak="0">
    <w:nsid w:val="56816804"/>
    <w:multiLevelType w:val="hybridMultilevel"/>
    <w:tmpl w:val="AFB2BAE2"/>
    <w:lvl w:ilvl="0" w:tplc="C9F2C3BC">
      <w:start w:val="1"/>
      <w:numFmt w:val="decimal"/>
      <w:lvlText w:val="%1)"/>
      <w:lvlJc w:val="left"/>
      <w:pPr>
        <w:ind w:left="424" w:hanging="42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2" w15:restartNumberingAfterBreak="0">
    <w:nsid w:val="56E83AA4"/>
    <w:multiLevelType w:val="hybridMultilevel"/>
    <w:tmpl w:val="77DE1174"/>
    <w:lvl w:ilvl="0" w:tplc="158A8CD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3" w15:restartNumberingAfterBreak="0">
    <w:nsid w:val="576C18BA"/>
    <w:multiLevelType w:val="multilevel"/>
    <w:tmpl w:val="94DC37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9E574D6"/>
    <w:multiLevelType w:val="hybridMultilevel"/>
    <w:tmpl w:val="87043766"/>
    <w:lvl w:ilvl="0" w:tplc="EF9CEC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5" w15:restartNumberingAfterBreak="0">
    <w:nsid w:val="5B7D2139"/>
    <w:multiLevelType w:val="multilevel"/>
    <w:tmpl w:val="9B6276A2"/>
    <w:lvl w:ilvl="0">
      <w:start w:val="1"/>
      <w:numFmt w:val="decimal"/>
      <w:lvlText w:val="%1."/>
      <w:lvlJc w:val="left"/>
      <w:pPr>
        <w:ind w:left="724" w:hanging="360"/>
      </w:pPr>
      <w:rPr>
        <w:rFonts w:ascii="Times New Roman" w:eastAsiaTheme="minorEastAsia" w:hAnsi="Times New Roman" w:cstheme="minorBidi"/>
        <w:b w:val="0"/>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96" w15:restartNumberingAfterBreak="0">
    <w:nsid w:val="5BED60CB"/>
    <w:multiLevelType w:val="hybridMultilevel"/>
    <w:tmpl w:val="F51CE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BEE0BC0"/>
    <w:multiLevelType w:val="hybridMultilevel"/>
    <w:tmpl w:val="008A1978"/>
    <w:lvl w:ilvl="0" w:tplc="85BAC2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C85245B"/>
    <w:multiLevelType w:val="hybridMultilevel"/>
    <w:tmpl w:val="82601202"/>
    <w:lvl w:ilvl="0" w:tplc="B6A8BE50">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9" w15:restartNumberingAfterBreak="0">
    <w:nsid w:val="5CE171EC"/>
    <w:multiLevelType w:val="hybridMultilevel"/>
    <w:tmpl w:val="29DAEE62"/>
    <w:lvl w:ilvl="0" w:tplc="C5BA00F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00" w15:restartNumberingAfterBreak="0">
    <w:nsid w:val="5E192BC3"/>
    <w:multiLevelType w:val="hybridMultilevel"/>
    <w:tmpl w:val="980C937C"/>
    <w:lvl w:ilvl="0" w:tplc="74881CA8">
      <w:start w:val="1"/>
      <w:numFmt w:val="decimal"/>
      <w:lvlText w:val="%1)"/>
      <w:lvlJc w:val="left"/>
      <w:pPr>
        <w:ind w:left="964" w:hanging="360"/>
      </w:pPr>
      <w:rPr>
        <w:rFonts w:hint="default"/>
        <w:b w:val="0"/>
      </w:r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01" w15:restartNumberingAfterBreak="0">
    <w:nsid w:val="5E8D233B"/>
    <w:multiLevelType w:val="hybridMultilevel"/>
    <w:tmpl w:val="12EAF59E"/>
    <w:lvl w:ilvl="0" w:tplc="222E85B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0B0148B"/>
    <w:multiLevelType w:val="hybridMultilevel"/>
    <w:tmpl w:val="69E03082"/>
    <w:lvl w:ilvl="0" w:tplc="D2686CC6">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03" w15:restartNumberingAfterBreak="0">
    <w:nsid w:val="60DC1931"/>
    <w:multiLevelType w:val="hybridMultilevel"/>
    <w:tmpl w:val="041CFF9A"/>
    <w:lvl w:ilvl="0" w:tplc="4C3624E2">
      <w:start w:val="1"/>
      <w:numFmt w:val="decimal"/>
      <w:lvlText w:val="%1."/>
      <w:lvlJc w:val="left"/>
      <w:pPr>
        <w:ind w:left="604" w:hanging="360"/>
      </w:pPr>
      <w:rPr>
        <w:rFonts w:hint="default"/>
        <w:b/>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204" w15:restartNumberingAfterBreak="0">
    <w:nsid w:val="610C4A23"/>
    <w:multiLevelType w:val="hybridMultilevel"/>
    <w:tmpl w:val="79F04D3E"/>
    <w:lvl w:ilvl="0" w:tplc="E6746E1A">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05" w15:restartNumberingAfterBreak="0">
    <w:nsid w:val="61543186"/>
    <w:multiLevelType w:val="hybridMultilevel"/>
    <w:tmpl w:val="A6884FD2"/>
    <w:lvl w:ilvl="0" w:tplc="9E16408E">
      <w:start w:val="1"/>
      <w:numFmt w:val="decimal"/>
      <w:lvlText w:val="%1)"/>
      <w:lvlJc w:val="left"/>
      <w:pPr>
        <w:ind w:left="72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285418C"/>
    <w:multiLevelType w:val="hybridMultilevel"/>
    <w:tmpl w:val="E07ED7A8"/>
    <w:lvl w:ilvl="0" w:tplc="EA043032">
      <w:start w:val="1"/>
      <w:numFmt w:val="lowerLetter"/>
      <w:lvlText w:val="%1)"/>
      <w:lvlJc w:val="left"/>
      <w:pPr>
        <w:ind w:left="364" w:hanging="360"/>
      </w:pPr>
      <w:rPr>
        <w:rFonts w:ascii="Times New Roman" w:eastAsia="Times New Roman" w:hAnsi="Times New Roman" w:cs="Times New Roman"/>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07" w15:restartNumberingAfterBreak="0">
    <w:nsid w:val="650C3DA9"/>
    <w:multiLevelType w:val="hybridMultilevel"/>
    <w:tmpl w:val="5372B47A"/>
    <w:lvl w:ilvl="0" w:tplc="6D76DE0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8" w15:restartNumberingAfterBreak="0">
    <w:nsid w:val="660C15BF"/>
    <w:multiLevelType w:val="hybridMultilevel"/>
    <w:tmpl w:val="70A01790"/>
    <w:lvl w:ilvl="0" w:tplc="4D2AC698">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09" w15:restartNumberingAfterBreak="0">
    <w:nsid w:val="66D828AD"/>
    <w:multiLevelType w:val="hybridMultilevel"/>
    <w:tmpl w:val="FC443F90"/>
    <w:lvl w:ilvl="0" w:tplc="376475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0" w15:restartNumberingAfterBreak="0">
    <w:nsid w:val="66FC232B"/>
    <w:multiLevelType w:val="hybridMultilevel"/>
    <w:tmpl w:val="73108C36"/>
    <w:lvl w:ilvl="0" w:tplc="F7B0DFFC">
      <w:start w:val="1"/>
      <w:numFmt w:val="lowerLetter"/>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1" w15:restartNumberingAfterBreak="0">
    <w:nsid w:val="67A26D03"/>
    <w:multiLevelType w:val="hybridMultilevel"/>
    <w:tmpl w:val="15025E26"/>
    <w:lvl w:ilvl="0" w:tplc="70A4E038">
      <w:start w:val="1"/>
      <w:numFmt w:val="decimal"/>
      <w:lvlText w:val="%1."/>
      <w:lvlJc w:val="left"/>
      <w:pPr>
        <w:ind w:left="364" w:hanging="360"/>
      </w:pPr>
      <w:rPr>
        <w:rFonts w:hint="default"/>
        <w:b/>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12" w15:restartNumberingAfterBreak="0">
    <w:nsid w:val="68717AC8"/>
    <w:multiLevelType w:val="hybridMultilevel"/>
    <w:tmpl w:val="81DA0E34"/>
    <w:lvl w:ilvl="0" w:tplc="3C2A9960">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13" w15:restartNumberingAfterBreak="0">
    <w:nsid w:val="68FA12CA"/>
    <w:multiLevelType w:val="hybridMultilevel"/>
    <w:tmpl w:val="E77626D6"/>
    <w:lvl w:ilvl="0" w:tplc="99E8E5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69890B22"/>
    <w:multiLevelType w:val="hybridMultilevel"/>
    <w:tmpl w:val="B5089C04"/>
    <w:lvl w:ilvl="0" w:tplc="AA5C2B8A">
      <w:start w:val="1"/>
      <w:numFmt w:val="lowerLetter"/>
      <w:lvlText w:val="%1)"/>
      <w:lvlJc w:val="left"/>
      <w:pPr>
        <w:ind w:left="924" w:hanging="360"/>
      </w:pPr>
      <w:rPr>
        <w:rFonts w:ascii="Times New Roman" w:eastAsia="Times New Roman" w:hAnsi="Times New Roman" w:cs="Times New Roman"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15" w15:restartNumberingAfterBreak="0">
    <w:nsid w:val="6A5460CE"/>
    <w:multiLevelType w:val="hybridMultilevel"/>
    <w:tmpl w:val="F496C1B6"/>
    <w:lvl w:ilvl="0" w:tplc="5EA2F574">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6" w15:restartNumberingAfterBreak="0">
    <w:nsid w:val="6A935451"/>
    <w:multiLevelType w:val="hybridMultilevel"/>
    <w:tmpl w:val="3994579A"/>
    <w:lvl w:ilvl="0" w:tplc="34C85BC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B944DEF"/>
    <w:multiLevelType w:val="hybridMultilevel"/>
    <w:tmpl w:val="3A22A300"/>
    <w:lvl w:ilvl="0" w:tplc="9C6A012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6DE24392"/>
    <w:multiLevelType w:val="hybridMultilevel"/>
    <w:tmpl w:val="D8DAC998"/>
    <w:lvl w:ilvl="0" w:tplc="1B04DE3A">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19" w15:restartNumberingAfterBreak="0">
    <w:nsid w:val="6EE10AB6"/>
    <w:multiLevelType w:val="hybridMultilevel"/>
    <w:tmpl w:val="1E003F84"/>
    <w:lvl w:ilvl="0" w:tplc="3CEEC81E">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0" w15:restartNumberingAfterBreak="0">
    <w:nsid w:val="6F5D064F"/>
    <w:multiLevelType w:val="multilevel"/>
    <w:tmpl w:val="33C80E28"/>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1" w15:restartNumberingAfterBreak="0">
    <w:nsid w:val="6FC46F68"/>
    <w:multiLevelType w:val="hybridMultilevel"/>
    <w:tmpl w:val="E8E8A32C"/>
    <w:lvl w:ilvl="0" w:tplc="67E4FE8A">
      <w:start w:val="1"/>
      <w:numFmt w:val="lowerLetter"/>
      <w:lvlText w:val="%1)"/>
      <w:lvlJc w:val="left"/>
      <w:pPr>
        <w:ind w:left="1440" w:hanging="360"/>
      </w:pPr>
      <w:rPr>
        <w:rFonts w:ascii="Times New Roman" w:eastAsia="Arial"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6FC64FB0"/>
    <w:multiLevelType w:val="hybridMultilevel"/>
    <w:tmpl w:val="820C91C0"/>
    <w:lvl w:ilvl="0" w:tplc="1F649C3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3" w15:restartNumberingAfterBreak="0">
    <w:nsid w:val="71DB3B82"/>
    <w:multiLevelType w:val="hybridMultilevel"/>
    <w:tmpl w:val="9EC2E680"/>
    <w:lvl w:ilvl="0" w:tplc="8B7A4AD0">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24" w15:restartNumberingAfterBreak="0">
    <w:nsid w:val="72BD06ED"/>
    <w:multiLevelType w:val="hybridMultilevel"/>
    <w:tmpl w:val="87987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36835B1"/>
    <w:multiLevelType w:val="hybridMultilevel"/>
    <w:tmpl w:val="2EE46492"/>
    <w:lvl w:ilvl="0" w:tplc="021A003A">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26" w15:restartNumberingAfterBreak="0">
    <w:nsid w:val="738214FD"/>
    <w:multiLevelType w:val="hybridMultilevel"/>
    <w:tmpl w:val="A060248A"/>
    <w:lvl w:ilvl="0" w:tplc="2CAC0660">
      <w:start w:val="1"/>
      <w:numFmt w:val="decimal"/>
      <w:lvlText w:val="%1."/>
      <w:lvlJc w:val="left"/>
      <w:pPr>
        <w:ind w:left="364" w:hanging="360"/>
      </w:pPr>
      <w:rPr>
        <w:rFonts w:hint="default"/>
        <w:b/>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7" w15:restartNumberingAfterBreak="0">
    <w:nsid w:val="73C40148"/>
    <w:multiLevelType w:val="hybridMultilevel"/>
    <w:tmpl w:val="90686B82"/>
    <w:lvl w:ilvl="0" w:tplc="828E2890">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8" w15:restartNumberingAfterBreak="0">
    <w:nsid w:val="74791721"/>
    <w:multiLevelType w:val="hybridMultilevel"/>
    <w:tmpl w:val="21761228"/>
    <w:lvl w:ilvl="0" w:tplc="C234C07E">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29" w15:restartNumberingAfterBreak="0">
    <w:nsid w:val="74E00591"/>
    <w:multiLevelType w:val="hybridMultilevel"/>
    <w:tmpl w:val="DA56A664"/>
    <w:lvl w:ilvl="0" w:tplc="EEA4BD1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0" w15:restartNumberingAfterBreak="0">
    <w:nsid w:val="7573120D"/>
    <w:multiLevelType w:val="multilevel"/>
    <w:tmpl w:val="6226B2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5801368"/>
    <w:multiLevelType w:val="hybridMultilevel"/>
    <w:tmpl w:val="C8088784"/>
    <w:lvl w:ilvl="0" w:tplc="5BD2136E">
      <w:start w:val="1"/>
      <w:numFmt w:val="lowerLetter"/>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32" w15:restartNumberingAfterBreak="0">
    <w:nsid w:val="77EE3995"/>
    <w:multiLevelType w:val="multilevel"/>
    <w:tmpl w:val="0596CEEC"/>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8BF10C2"/>
    <w:multiLevelType w:val="hybridMultilevel"/>
    <w:tmpl w:val="103638A2"/>
    <w:lvl w:ilvl="0" w:tplc="082E51F2">
      <w:start w:val="13"/>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34" w15:restartNumberingAfterBreak="0">
    <w:nsid w:val="796727E9"/>
    <w:multiLevelType w:val="hybridMultilevel"/>
    <w:tmpl w:val="0B181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98F33F9"/>
    <w:multiLevelType w:val="hybridMultilevel"/>
    <w:tmpl w:val="91ACDA88"/>
    <w:lvl w:ilvl="0" w:tplc="24B6C5F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6" w15:restartNumberingAfterBreak="0">
    <w:nsid w:val="79D5385E"/>
    <w:multiLevelType w:val="hybridMultilevel"/>
    <w:tmpl w:val="EAE032C4"/>
    <w:lvl w:ilvl="0" w:tplc="E0D6374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15:restartNumberingAfterBreak="0">
    <w:nsid w:val="7A5903B7"/>
    <w:multiLevelType w:val="hybridMultilevel"/>
    <w:tmpl w:val="22D82F82"/>
    <w:lvl w:ilvl="0" w:tplc="0FE2A8F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AAE3D4A"/>
    <w:multiLevelType w:val="hybridMultilevel"/>
    <w:tmpl w:val="DBCA9708"/>
    <w:lvl w:ilvl="0" w:tplc="B40CB7F4">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B327F16"/>
    <w:multiLevelType w:val="hybridMultilevel"/>
    <w:tmpl w:val="BF6C30FC"/>
    <w:lvl w:ilvl="0" w:tplc="997EDCC2">
      <w:start w:val="1"/>
      <w:numFmt w:val="decimal"/>
      <w:lvlText w:val="%1."/>
      <w:lvlJc w:val="left"/>
      <w:pPr>
        <w:ind w:left="364" w:hanging="360"/>
      </w:pPr>
      <w:rPr>
        <w:rFonts w:hint="default"/>
        <w:sz w:val="24"/>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40" w15:restartNumberingAfterBreak="0">
    <w:nsid w:val="7C0F1893"/>
    <w:multiLevelType w:val="hybridMultilevel"/>
    <w:tmpl w:val="2318A5EE"/>
    <w:lvl w:ilvl="0" w:tplc="1BC2629A">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41" w15:restartNumberingAfterBreak="0">
    <w:nsid w:val="7C1D3784"/>
    <w:multiLevelType w:val="hybridMultilevel"/>
    <w:tmpl w:val="68805D2E"/>
    <w:lvl w:ilvl="0" w:tplc="01EAE326">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2" w15:restartNumberingAfterBreak="0">
    <w:nsid w:val="7C1D4A94"/>
    <w:multiLevelType w:val="hybridMultilevel"/>
    <w:tmpl w:val="2E42226A"/>
    <w:lvl w:ilvl="0" w:tplc="B8C4EB7E">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43" w15:restartNumberingAfterBreak="0">
    <w:nsid w:val="7CAE7DA7"/>
    <w:multiLevelType w:val="hybridMultilevel"/>
    <w:tmpl w:val="FE00EF62"/>
    <w:lvl w:ilvl="0" w:tplc="77403F62">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44" w15:restartNumberingAfterBreak="0">
    <w:nsid w:val="7DF32E30"/>
    <w:multiLevelType w:val="hybridMultilevel"/>
    <w:tmpl w:val="AE28E076"/>
    <w:lvl w:ilvl="0" w:tplc="BF04A800">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45" w15:restartNumberingAfterBreak="0">
    <w:nsid w:val="7E817F30"/>
    <w:multiLevelType w:val="multilevel"/>
    <w:tmpl w:val="A126D3F8"/>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EDC2271"/>
    <w:multiLevelType w:val="singleLevel"/>
    <w:tmpl w:val="7F3A68A6"/>
    <w:lvl w:ilvl="0">
      <w:start w:val="1"/>
      <w:numFmt w:val="decimal"/>
      <w:lvlText w:val="%1)"/>
      <w:lvlJc w:val="left"/>
      <w:pPr>
        <w:tabs>
          <w:tab w:val="num" w:pos="720"/>
        </w:tabs>
        <w:ind w:left="720" w:hanging="360"/>
      </w:pPr>
      <w:rPr>
        <w:rFonts w:ascii="Times New Roman" w:hAnsi="Times New Roman" w:hint="default"/>
        <w:b w:val="0"/>
        <w:bCs/>
        <w:i w:val="0"/>
        <w:sz w:val="24"/>
      </w:rPr>
    </w:lvl>
  </w:abstractNum>
  <w:abstractNum w:abstractNumId="247" w15:restartNumberingAfterBreak="0">
    <w:nsid w:val="7FB80799"/>
    <w:multiLevelType w:val="hybridMultilevel"/>
    <w:tmpl w:val="68CA9EAC"/>
    <w:lvl w:ilvl="0" w:tplc="C922B73E">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num w:numId="1">
    <w:abstractNumId w:val="110"/>
  </w:num>
  <w:num w:numId="2">
    <w:abstractNumId w:val="154"/>
  </w:num>
  <w:num w:numId="3">
    <w:abstractNumId w:val="82"/>
  </w:num>
  <w:num w:numId="4">
    <w:abstractNumId w:val="174"/>
  </w:num>
  <w:num w:numId="5">
    <w:abstractNumId w:val="108"/>
  </w:num>
  <w:num w:numId="6">
    <w:abstractNumId w:val="146"/>
  </w:num>
  <w:num w:numId="7">
    <w:abstractNumId w:val="162"/>
  </w:num>
  <w:num w:numId="8">
    <w:abstractNumId w:val="84"/>
  </w:num>
  <w:num w:numId="9">
    <w:abstractNumId w:val="245"/>
  </w:num>
  <w:num w:numId="10">
    <w:abstractNumId w:val="124"/>
  </w:num>
  <w:num w:numId="11">
    <w:abstractNumId w:val="92"/>
  </w:num>
  <w:num w:numId="12">
    <w:abstractNumId w:val="103"/>
  </w:num>
  <w:num w:numId="13">
    <w:abstractNumId w:val="230"/>
  </w:num>
  <w:num w:numId="14">
    <w:abstractNumId w:val="81"/>
  </w:num>
  <w:num w:numId="15">
    <w:abstractNumId w:val="72"/>
  </w:num>
  <w:num w:numId="16">
    <w:abstractNumId w:val="180"/>
  </w:num>
  <w:num w:numId="17">
    <w:abstractNumId w:val="232"/>
  </w:num>
  <w:num w:numId="18">
    <w:abstractNumId w:val="193"/>
  </w:num>
  <w:num w:numId="19">
    <w:abstractNumId w:val="178"/>
  </w:num>
  <w:num w:numId="20">
    <w:abstractNumId w:val="94"/>
  </w:num>
  <w:num w:numId="21">
    <w:abstractNumId w:val="238"/>
  </w:num>
  <w:num w:numId="22">
    <w:abstractNumId w:val="186"/>
  </w:num>
  <w:num w:numId="23">
    <w:abstractNumId w:val="134"/>
  </w:num>
  <w:num w:numId="24">
    <w:abstractNumId w:val="98"/>
  </w:num>
  <w:num w:numId="25">
    <w:abstractNumId w:val="216"/>
  </w:num>
  <w:num w:numId="26">
    <w:abstractNumId w:val="126"/>
  </w:num>
  <w:num w:numId="27">
    <w:abstractNumId w:val="247"/>
  </w:num>
  <w:num w:numId="28">
    <w:abstractNumId w:val="164"/>
  </w:num>
  <w:num w:numId="29">
    <w:abstractNumId w:val="241"/>
  </w:num>
  <w:num w:numId="30">
    <w:abstractNumId w:val="237"/>
  </w:num>
  <w:num w:numId="31">
    <w:abstractNumId w:val="231"/>
  </w:num>
  <w:num w:numId="32">
    <w:abstractNumId w:val="242"/>
  </w:num>
  <w:num w:numId="33">
    <w:abstractNumId w:val="218"/>
  </w:num>
  <w:num w:numId="34">
    <w:abstractNumId w:val="133"/>
  </w:num>
  <w:num w:numId="35">
    <w:abstractNumId w:val="169"/>
  </w:num>
  <w:num w:numId="36">
    <w:abstractNumId w:val="157"/>
  </w:num>
  <w:num w:numId="37">
    <w:abstractNumId w:val="78"/>
  </w:num>
  <w:num w:numId="38">
    <w:abstractNumId w:val="142"/>
  </w:num>
  <w:num w:numId="39">
    <w:abstractNumId w:val="145"/>
  </w:num>
  <w:num w:numId="40">
    <w:abstractNumId w:val="76"/>
  </w:num>
  <w:num w:numId="41">
    <w:abstractNumId w:val="83"/>
  </w:num>
  <w:num w:numId="42">
    <w:abstractNumId w:val="171"/>
  </w:num>
  <w:num w:numId="43">
    <w:abstractNumId w:val="233"/>
  </w:num>
  <w:num w:numId="44">
    <w:abstractNumId w:val="85"/>
  </w:num>
  <w:num w:numId="45">
    <w:abstractNumId w:val="160"/>
  </w:num>
  <w:num w:numId="46">
    <w:abstractNumId w:val="140"/>
  </w:num>
  <w:num w:numId="47">
    <w:abstractNumId w:val="192"/>
  </w:num>
  <w:num w:numId="48">
    <w:abstractNumId w:val="111"/>
  </w:num>
  <w:num w:numId="49">
    <w:abstractNumId w:val="204"/>
  </w:num>
  <w:num w:numId="50">
    <w:abstractNumId w:val="87"/>
  </w:num>
  <w:num w:numId="51">
    <w:abstractNumId w:val="115"/>
  </w:num>
  <w:num w:numId="52">
    <w:abstractNumId w:val="158"/>
  </w:num>
  <w:num w:numId="53">
    <w:abstractNumId w:val="152"/>
  </w:num>
  <w:num w:numId="54">
    <w:abstractNumId w:val="191"/>
  </w:num>
  <w:num w:numId="55">
    <w:abstractNumId w:val="168"/>
  </w:num>
  <w:num w:numId="56">
    <w:abstractNumId w:val="107"/>
  </w:num>
  <w:num w:numId="57">
    <w:abstractNumId w:val="202"/>
  </w:num>
  <w:num w:numId="58">
    <w:abstractNumId w:val="170"/>
  </w:num>
  <w:num w:numId="59">
    <w:abstractNumId w:val="198"/>
  </w:num>
  <w:num w:numId="60">
    <w:abstractNumId w:val="226"/>
  </w:num>
  <w:num w:numId="61">
    <w:abstractNumId w:val="219"/>
  </w:num>
  <w:num w:numId="62">
    <w:abstractNumId w:val="74"/>
  </w:num>
  <w:num w:numId="63">
    <w:abstractNumId w:val="244"/>
  </w:num>
  <w:num w:numId="64">
    <w:abstractNumId w:val="163"/>
  </w:num>
  <w:num w:numId="65">
    <w:abstractNumId w:val="224"/>
  </w:num>
  <w:num w:numId="66">
    <w:abstractNumId w:val="213"/>
  </w:num>
  <w:num w:numId="67">
    <w:abstractNumId w:val="207"/>
  </w:num>
  <w:num w:numId="68">
    <w:abstractNumId w:val="240"/>
  </w:num>
  <w:num w:numId="69">
    <w:abstractNumId w:val="73"/>
  </w:num>
  <w:num w:numId="70">
    <w:abstractNumId w:val="121"/>
  </w:num>
  <w:num w:numId="71">
    <w:abstractNumId w:val="95"/>
  </w:num>
  <w:num w:numId="72">
    <w:abstractNumId w:val="208"/>
  </w:num>
  <w:num w:numId="73">
    <w:abstractNumId w:val="100"/>
  </w:num>
  <w:num w:numId="74">
    <w:abstractNumId w:val="149"/>
  </w:num>
  <w:num w:numId="75">
    <w:abstractNumId w:val="99"/>
  </w:num>
  <w:num w:numId="76">
    <w:abstractNumId w:val="190"/>
  </w:num>
  <w:num w:numId="77">
    <w:abstractNumId w:val="109"/>
  </w:num>
  <w:num w:numId="78">
    <w:abstractNumId w:val="88"/>
  </w:num>
  <w:num w:numId="79">
    <w:abstractNumId w:val="223"/>
  </w:num>
  <w:num w:numId="80">
    <w:abstractNumId w:val="116"/>
  </w:num>
  <w:num w:numId="81">
    <w:abstractNumId w:val="165"/>
  </w:num>
  <w:num w:numId="82">
    <w:abstractNumId w:val="235"/>
  </w:num>
  <w:num w:numId="83">
    <w:abstractNumId w:val="177"/>
  </w:num>
  <w:num w:numId="84">
    <w:abstractNumId w:val="222"/>
  </w:num>
  <w:num w:numId="85">
    <w:abstractNumId w:val="194"/>
  </w:num>
  <w:num w:numId="86">
    <w:abstractNumId w:val="187"/>
  </w:num>
  <w:num w:numId="87">
    <w:abstractNumId w:val="104"/>
  </w:num>
  <w:num w:numId="88">
    <w:abstractNumId w:val="179"/>
  </w:num>
  <w:num w:numId="89">
    <w:abstractNumId w:val="210"/>
  </w:num>
  <w:num w:numId="90">
    <w:abstractNumId w:val="173"/>
  </w:num>
  <w:num w:numId="91">
    <w:abstractNumId w:val="214"/>
  </w:num>
  <w:num w:numId="92">
    <w:abstractNumId w:val="128"/>
  </w:num>
  <w:num w:numId="93">
    <w:abstractNumId w:val="114"/>
  </w:num>
  <w:num w:numId="94">
    <w:abstractNumId w:val="118"/>
  </w:num>
  <w:num w:numId="95">
    <w:abstractNumId w:val="181"/>
  </w:num>
  <w:num w:numId="96">
    <w:abstractNumId w:val="130"/>
  </w:num>
  <w:num w:numId="97">
    <w:abstractNumId w:val="151"/>
  </w:num>
  <w:num w:numId="98">
    <w:abstractNumId w:val="127"/>
  </w:num>
  <w:num w:numId="99">
    <w:abstractNumId w:val="236"/>
  </w:num>
  <w:num w:numId="100">
    <w:abstractNumId w:val="215"/>
  </w:num>
  <w:num w:numId="101">
    <w:abstractNumId w:val="175"/>
  </w:num>
  <w:num w:numId="102">
    <w:abstractNumId w:val="143"/>
  </w:num>
  <w:num w:numId="103">
    <w:abstractNumId w:val="144"/>
  </w:num>
  <w:num w:numId="104">
    <w:abstractNumId w:val="234"/>
  </w:num>
  <w:num w:numId="105">
    <w:abstractNumId w:val="205"/>
  </w:num>
  <w:num w:numId="106">
    <w:abstractNumId w:val="79"/>
  </w:num>
  <w:num w:numId="107">
    <w:abstractNumId w:val="225"/>
  </w:num>
  <w:num w:numId="108">
    <w:abstractNumId w:val="112"/>
  </w:num>
  <w:num w:numId="109">
    <w:abstractNumId w:val="93"/>
  </w:num>
  <w:num w:numId="110">
    <w:abstractNumId w:val="217"/>
  </w:num>
  <w:num w:numId="111">
    <w:abstractNumId w:val="147"/>
  </w:num>
  <w:num w:numId="112">
    <w:abstractNumId w:val="229"/>
  </w:num>
  <w:num w:numId="113">
    <w:abstractNumId w:val="209"/>
  </w:num>
  <w:num w:numId="114">
    <w:abstractNumId w:val="159"/>
  </w:num>
  <w:num w:numId="115">
    <w:abstractNumId w:val="123"/>
  </w:num>
  <w:num w:numId="116">
    <w:abstractNumId w:val="105"/>
  </w:num>
  <w:num w:numId="117">
    <w:abstractNumId w:val="197"/>
  </w:num>
  <w:num w:numId="118">
    <w:abstractNumId w:val="101"/>
  </w:num>
  <w:num w:numId="119">
    <w:abstractNumId w:val="211"/>
  </w:num>
  <w:num w:numId="120">
    <w:abstractNumId w:val="129"/>
  </w:num>
  <w:num w:numId="121">
    <w:abstractNumId w:val="206"/>
  </w:num>
  <w:num w:numId="122">
    <w:abstractNumId w:val="150"/>
  </w:num>
  <w:num w:numId="123">
    <w:abstractNumId w:val="199"/>
  </w:num>
  <w:num w:numId="124">
    <w:abstractNumId w:val="188"/>
  </w:num>
  <w:num w:numId="125">
    <w:abstractNumId w:val="166"/>
  </w:num>
  <w:num w:numId="126">
    <w:abstractNumId w:val="243"/>
  </w:num>
  <w:num w:numId="127">
    <w:abstractNumId w:val="172"/>
  </w:num>
  <w:num w:numId="128">
    <w:abstractNumId w:val="203"/>
  </w:num>
  <w:num w:numId="129">
    <w:abstractNumId w:val="200"/>
  </w:num>
  <w:num w:numId="130">
    <w:abstractNumId w:val="0"/>
  </w:num>
  <w:num w:numId="131">
    <w:abstractNumId w:val="2"/>
  </w:num>
  <w:num w:numId="132">
    <w:abstractNumId w:val="3"/>
  </w:num>
  <w:num w:numId="133">
    <w:abstractNumId w:val="4"/>
  </w:num>
  <w:num w:numId="134">
    <w:abstractNumId w:val="5"/>
  </w:num>
  <w:num w:numId="135">
    <w:abstractNumId w:val="6"/>
  </w:num>
  <w:num w:numId="136">
    <w:abstractNumId w:val="7"/>
  </w:num>
  <w:num w:numId="137">
    <w:abstractNumId w:val="8"/>
  </w:num>
  <w:num w:numId="138">
    <w:abstractNumId w:val="9"/>
  </w:num>
  <w:num w:numId="139">
    <w:abstractNumId w:val="10"/>
  </w:num>
  <w:num w:numId="140">
    <w:abstractNumId w:val="11"/>
  </w:num>
  <w:num w:numId="141">
    <w:abstractNumId w:val="12"/>
  </w:num>
  <w:num w:numId="142">
    <w:abstractNumId w:val="13"/>
  </w:num>
  <w:num w:numId="143">
    <w:abstractNumId w:val="14"/>
  </w:num>
  <w:num w:numId="144">
    <w:abstractNumId w:val="15"/>
  </w:num>
  <w:num w:numId="145">
    <w:abstractNumId w:val="16"/>
  </w:num>
  <w:num w:numId="146">
    <w:abstractNumId w:val="17"/>
  </w:num>
  <w:num w:numId="147">
    <w:abstractNumId w:val="18"/>
  </w:num>
  <w:num w:numId="148">
    <w:abstractNumId w:val="19"/>
  </w:num>
  <w:num w:numId="149">
    <w:abstractNumId w:val="22"/>
  </w:num>
  <w:num w:numId="150">
    <w:abstractNumId w:val="23"/>
  </w:num>
  <w:num w:numId="151">
    <w:abstractNumId w:val="25"/>
  </w:num>
  <w:num w:numId="152">
    <w:abstractNumId w:val="26"/>
  </w:num>
  <w:num w:numId="153">
    <w:abstractNumId w:val="27"/>
  </w:num>
  <w:num w:numId="154">
    <w:abstractNumId w:val="28"/>
  </w:num>
  <w:num w:numId="155">
    <w:abstractNumId w:val="29"/>
  </w:num>
  <w:num w:numId="156">
    <w:abstractNumId w:val="30"/>
  </w:num>
  <w:num w:numId="157">
    <w:abstractNumId w:val="31"/>
  </w:num>
  <w:num w:numId="158">
    <w:abstractNumId w:val="32"/>
  </w:num>
  <w:num w:numId="159">
    <w:abstractNumId w:val="33"/>
  </w:num>
  <w:num w:numId="160">
    <w:abstractNumId w:val="35"/>
  </w:num>
  <w:num w:numId="161">
    <w:abstractNumId w:val="36"/>
  </w:num>
  <w:num w:numId="162">
    <w:abstractNumId w:val="37"/>
  </w:num>
  <w:num w:numId="163">
    <w:abstractNumId w:val="38"/>
  </w:num>
  <w:num w:numId="164">
    <w:abstractNumId w:val="39"/>
  </w:num>
  <w:num w:numId="165">
    <w:abstractNumId w:val="40"/>
  </w:num>
  <w:num w:numId="166">
    <w:abstractNumId w:val="41"/>
  </w:num>
  <w:num w:numId="167">
    <w:abstractNumId w:val="42"/>
  </w:num>
  <w:num w:numId="168">
    <w:abstractNumId w:val="43"/>
  </w:num>
  <w:num w:numId="169">
    <w:abstractNumId w:val="44"/>
  </w:num>
  <w:num w:numId="170">
    <w:abstractNumId w:val="47"/>
  </w:num>
  <w:num w:numId="171">
    <w:abstractNumId w:val="49"/>
  </w:num>
  <w:num w:numId="172">
    <w:abstractNumId w:val="50"/>
  </w:num>
  <w:num w:numId="173">
    <w:abstractNumId w:val="51"/>
  </w:num>
  <w:num w:numId="174">
    <w:abstractNumId w:val="52"/>
  </w:num>
  <w:num w:numId="175">
    <w:abstractNumId w:val="53"/>
  </w:num>
  <w:num w:numId="176">
    <w:abstractNumId w:val="54"/>
  </w:num>
  <w:num w:numId="177">
    <w:abstractNumId w:val="55"/>
  </w:num>
  <w:num w:numId="178">
    <w:abstractNumId w:val="56"/>
  </w:num>
  <w:num w:numId="179">
    <w:abstractNumId w:val="57"/>
  </w:num>
  <w:num w:numId="180">
    <w:abstractNumId w:val="58"/>
  </w:num>
  <w:num w:numId="181">
    <w:abstractNumId w:val="60"/>
  </w:num>
  <w:num w:numId="182">
    <w:abstractNumId w:val="61"/>
  </w:num>
  <w:num w:numId="183">
    <w:abstractNumId w:val="62"/>
  </w:num>
  <w:num w:numId="184">
    <w:abstractNumId w:val="65"/>
  </w:num>
  <w:num w:numId="185">
    <w:abstractNumId w:val="67"/>
  </w:num>
  <w:num w:numId="186">
    <w:abstractNumId w:val="68"/>
  </w:num>
  <w:num w:numId="187">
    <w:abstractNumId w:val="69"/>
  </w:num>
  <w:num w:numId="188">
    <w:abstractNumId w:val="70"/>
  </w:num>
  <w:num w:numId="189">
    <w:abstractNumId w:val="71"/>
  </w:num>
  <w:num w:numId="190">
    <w:abstractNumId w:val="86"/>
  </w:num>
  <w:num w:numId="191">
    <w:abstractNumId w:val="221"/>
  </w:num>
  <w:num w:numId="192">
    <w:abstractNumId w:val="141"/>
  </w:num>
  <w:num w:numId="193">
    <w:abstractNumId w:val="155"/>
  </w:num>
  <w:num w:numId="194">
    <w:abstractNumId w:val="131"/>
  </w:num>
  <w:num w:numId="195">
    <w:abstractNumId w:val="77"/>
  </w:num>
  <w:num w:numId="196">
    <w:abstractNumId w:val="125"/>
  </w:num>
  <w:num w:numId="197">
    <w:abstractNumId w:val="220"/>
  </w:num>
  <w:num w:numId="198">
    <w:abstractNumId w:val="161"/>
  </w:num>
  <w:num w:numId="199">
    <w:abstractNumId w:val="212"/>
  </w:num>
  <w:num w:numId="200">
    <w:abstractNumId w:val="102"/>
  </w:num>
  <w:num w:numId="201">
    <w:abstractNumId w:val="246"/>
  </w:num>
  <w:num w:numId="202">
    <w:abstractNumId w:val="228"/>
  </w:num>
  <w:num w:numId="203">
    <w:abstractNumId w:val="185"/>
  </w:num>
  <w:num w:numId="204">
    <w:abstractNumId w:val="106"/>
  </w:num>
  <w:num w:numId="205">
    <w:abstractNumId w:val="113"/>
  </w:num>
  <w:num w:numId="206">
    <w:abstractNumId w:val="184"/>
  </w:num>
  <w:num w:numId="207">
    <w:abstractNumId w:val="148"/>
  </w:num>
  <w:num w:numId="208">
    <w:abstractNumId w:val="138"/>
  </w:num>
  <w:num w:numId="209">
    <w:abstractNumId w:val="97"/>
  </w:num>
  <w:num w:numId="210">
    <w:abstractNumId w:val="137"/>
  </w:num>
  <w:num w:numId="211">
    <w:abstractNumId w:val="167"/>
  </w:num>
  <w:num w:numId="212">
    <w:abstractNumId w:val="227"/>
  </w:num>
  <w:num w:numId="213">
    <w:abstractNumId w:val="176"/>
  </w:num>
  <w:num w:numId="214">
    <w:abstractNumId w:val="132"/>
  </w:num>
  <w:num w:numId="215">
    <w:abstractNumId w:val="80"/>
  </w:num>
  <w:num w:numId="216">
    <w:abstractNumId w:val="239"/>
  </w:num>
  <w:num w:numId="217">
    <w:abstractNumId w:val="90"/>
  </w:num>
  <w:num w:numId="218">
    <w:abstractNumId w:val="96"/>
  </w:num>
  <w:num w:numId="219">
    <w:abstractNumId w:val="117"/>
  </w:num>
  <w:num w:numId="220">
    <w:abstractNumId w:val="136"/>
  </w:num>
  <w:num w:numId="221">
    <w:abstractNumId w:val="201"/>
  </w:num>
  <w:num w:numId="222">
    <w:abstractNumId w:val="89"/>
  </w:num>
  <w:num w:numId="223">
    <w:abstractNumId w:val="139"/>
  </w:num>
  <w:num w:numId="224">
    <w:abstractNumId w:val="153"/>
  </w:num>
  <w:num w:numId="225">
    <w:abstractNumId w:val="122"/>
  </w:num>
  <w:num w:numId="226">
    <w:abstractNumId w:val="156"/>
  </w:num>
  <w:num w:numId="227">
    <w:abstractNumId w:val="183"/>
  </w:num>
  <w:num w:numId="228">
    <w:abstractNumId w:val="91"/>
  </w:num>
  <w:num w:numId="229">
    <w:abstractNumId w:val="182"/>
  </w:num>
  <w:num w:numId="230">
    <w:abstractNumId w:val="120"/>
  </w:num>
  <w:num w:numId="231">
    <w:abstractNumId w:val="119"/>
  </w:num>
  <w:num w:numId="232">
    <w:abstractNumId w:val="75"/>
  </w:num>
  <w:num w:numId="233">
    <w:abstractNumId w:val="196"/>
  </w:num>
  <w:num w:numId="234">
    <w:abstractNumId w:val="135"/>
  </w:num>
  <w:num w:numId="235">
    <w:abstractNumId w:val="189"/>
  </w:num>
  <w:num w:numId="236">
    <w:abstractNumId w:val="195"/>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74BF"/>
    <w:rsid w:val="00010799"/>
    <w:rsid w:val="00025954"/>
    <w:rsid w:val="00031001"/>
    <w:rsid w:val="00031788"/>
    <w:rsid w:val="00034441"/>
    <w:rsid w:val="0003465C"/>
    <w:rsid w:val="0003479A"/>
    <w:rsid w:val="000437E0"/>
    <w:rsid w:val="00052610"/>
    <w:rsid w:val="000526FF"/>
    <w:rsid w:val="000529D0"/>
    <w:rsid w:val="00053917"/>
    <w:rsid w:val="00060BCC"/>
    <w:rsid w:val="00061701"/>
    <w:rsid w:val="00063642"/>
    <w:rsid w:val="00071A17"/>
    <w:rsid w:val="000824C9"/>
    <w:rsid w:val="00091026"/>
    <w:rsid w:val="000A27D5"/>
    <w:rsid w:val="000A427D"/>
    <w:rsid w:val="000A5576"/>
    <w:rsid w:val="000B4383"/>
    <w:rsid w:val="000C1598"/>
    <w:rsid w:val="000C363D"/>
    <w:rsid w:val="000C5654"/>
    <w:rsid w:val="000C56B8"/>
    <w:rsid w:val="000D1BD4"/>
    <w:rsid w:val="000E3FC9"/>
    <w:rsid w:val="000F0C29"/>
    <w:rsid w:val="000F206D"/>
    <w:rsid w:val="0010746B"/>
    <w:rsid w:val="00107E57"/>
    <w:rsid w:val="00107E73"/>
    <w:rsid w:val="0011258C"/>
    <w:rsid w:val="001207E8"/>
    <w:rsid w:val="00126EAB"/>
    <w:rsid w:val="0013613D"/>
    <w:rsid w:val="0013700A"/>
    <w:rsid w:val="00140C5F"/>
    <w:rsid w:val="00143E69"/>
    <w:rsid w:val="0014454F"/>
    <w:rsid w:val="00145C30"/>
    <w:rsid w:val="001466E2"/>
    <w:rsid w:val="001554D7"/>
    <w:rsid w:val="00155CA4"/>
    <w:rsid w:val="00160B03"/>
    <w:rsid w:val="0016747B"/>
    <w:rsid w:val="00184B18"/>
    <w:rsid w:val="00185105"/>
    <w:rsid w:val="0019003A"/>
    <w:rsid w:val="001910D5"/>
    <w:rsid w:val="001944E7"/>
    <w:rsid w:val="001A0FE8"/>
    <w:rsid w:val="001A2CDF"/>
    <w:rsid w:val="001A342C"/>
    <w:rsid w:val="001B4F1B"/>
    <w:rsid w:val="001B7F11"/>
    <w:rsid w:val="001C73F2"/>
    <w:rsid w:val="001C7606"/>
    <w:rsid w:val="001E42AA"/>
    <w:rsid w:val="001F0EC3"/>
    <w:rsid w:val="00211871"/>
    <w:rsid w:val="00212EC6"/>
    <w:rsid w:val="0021615E"/>
    <w:rsid w:val="00226658"/>
    <w:rsid w:val="00231242"/>
    <w:rsid w:val="002329CA"/>
    <w:rsid w:val="002333C9"/>
    <w:rsid w:val="002368A3"/>
    <w:rsid w:val="002427CE"/>
    <w:rsid w:val="002538FF"/>
    <w:rsid w:val="00253C51"/>
    <w:rsid w:val="002554C9"/>
    <w:rsid w:val="0026109F"/>
    <w:rsid w:val="00264EE7"/>
    <w:rsid w:val="00265694"/>
    <w:rsid w:val="00277A4C"/>
    <w:rsid w:val="002854EB"/>
    <w:rsid w:val="00295214"/>
    <w:rsid w:val="0029550C"/>
    <w:rsid w:val="002A0701"/>
    <w:rsid w:val="002A461D"/>
    <w:rsid w:val="002B4131"/>
    <w:rsid w:val="002B4946"/>
    <w:rsid w:val="002C378D"/>
    <w:rsid w:val="002C486B"/>
    <w:rsid w:val="002C565E"/>
    <w:rsid w:val="002C72F0"/>
    <w:rsid w:val="002D5BA8"/>
    <w:rsid w:val="002D6B8C"/>
    <w:rsid w:val="002E0903"/>
    <w:rsid w:val="002E420F"/>
    <w:rsid w:val="002F07E3"/>
    <w:rsid w:val="002F0F4B"/>
    <w:rsid w:val="002F48A2"/>
    <w:rsid w:val="00312A3F"/>
    <w:rsid w:val="003142B0"/>
    <w:rsid w:val="003165B2"/>
    <w:rsid w:val="003202DD"/>
    <w:rsid w:val="00320A28"/>
    <w:rsid w:val="0032163E"/>
    <w:rsid w:val="003241E0"/>
    <w:rsid w:val="003252A1"/>
    <w:rsid w:val="00332AD2"/>
    <w:rsid w:val="00342A31"/>
    <w:rsid w:val="0035247A"/>
    <w:rsid w:val="00354E22"/>
    <w:rsid w:val="003556CE"/>
    <w:rsid w:val="00360984"/>
    <w:rsid w:val="003610F9"/>
    <w:rsid w:val="0036359D"/>
    <w:rsid w:val="00364867"/>
    <w:rsid w:val="00365BCA"/>
    <w:rsid w:val="00370C86"/>
    <w:rsid w:val="003720A2"/>
    <w:rsid w:val="00374DF9"/>
    <w:rsid w:val="00386361"/>
    <w:rsid w:val="00392951"/>
    <w:rsid w:val="00394811"/>
    <w:rsid w:val="00395C9E"/>
    <w:rsid w:val="003978A3"/>
    <w:rsid w:val="003A1C06"/>
    <w:rsid w:val="003A437E"/>
    <w:rsid w:val="003B58B1"/>
    <w:rsid w:val="003B5C8D"/>
    <w:rsid w:val="003B7B64"/>
    <w:rsid w:val="003C0811"/>
    <w:rsid w:val="003C099D"/>
    <w:rsid w:val="003C53D3"/>
    <w:rsid w:val="003D27C0"/>
    <w:rsid w:val="003D617E"/>
    <w:rsid w:val="003E12A0"/>
    <w:rsid w:val="003E41A8"/>
    <w:rsid w:val="003E4EB0"/>
    <w:rsid w:val="003E6C4F"/>
    <w:rsid w:val="00402D76"/>
    <w:rsid w:val="004164AC"/>
    <w:rsid w:val="00416B9D"/>
    <w:rsid w:val="004275D6"/>
    <w:rsid w:val="00432F56"/>
    <w:rsid w:val="0043706E"/>
    <w:rsid w:val="00442627"/>
    <w:rsid w:val="00444900"/>
    <w:rsid w:val="0045628B"/>
    <w:rsid w:val="0046077A"/>
    <w:rsid w:val="00463BAE"/>
    <w:rsid w:val="00467993"/>
    <w:rsid w:val="004752A1"/>
    <w:rsid w:val="0047614F"/>
    <w:rsid w:val="004830CA"/>
    <w:rsid w:val="00484E74"/>
    <w:rsid w:val="00496F3C"/>
    <w:rsid w:val="0049785B"/>
    <w:rsid w:val="004A08AF"/>
    <w:rsid w:val="004A3103"/>
    <w:rsid w:val="004A55A1"/>
    <w:rsid w:val="004A5C84"/>
    <w:rsid w:val="004B0894"/>
    <w:rsid w:val="004B73C9"/>
    <w:rsid w:val="004B744C"/>
    <w:rsid w:val="004D09C6"/>
    <w:rsid w:val="004D275F"/>
    <w:rsid w:val="004D3235"/>
    <w:rsid w:val="004E4FB7"/>
    <w:rsid w:val="004F11FD"/>
    <w:rsid w:val="004F1493"/>
    <w:rsid w:val="004F1783"/>
    <w:rsid w:val="004F1F52"/>
    <w:rsid w:val="00501114"/>
    <w:rsid w:val="00506EE0"/>
    <w:rsid w:val="00515852"/>
    <w:rsid w:val="00515FE3"/>
    <w:rsid w:val="00525D8D"/>
    <w:rsid w:val="00530117"/>
    <w:rsid w:val="005349DB"/>
    <w:rsid w:val="00534E63"/>
    <w:rsid w:val="00542168"/>
    <w:rsid w:val="005502DE"/>
    <w:rsid w:val="00552749"/>
    <w:rsid w:val="00553FDB"/>
    <w:rsid w:val="00555211"/>
    <w:rsid w:val="005617B9"/>
    <w:rsid w:val="005707E8"/>
    <w:rsid w:val="00571AD3"/>
    <w:rsid w:val="0057445D"/>
    <w:rsid w:val="00583A62"/>
    <w:rsid w:val="00586176"/>
    <w:rsid w:val="00590827"/>
    <w:rsid w:val="005935BA"/>
    <w:rsid w:val="005B335B"/>
    <w:rsid w:val="005B6001"/>
    <w:rsid w:val="005D0FB1"/>
    <w:rsid w:val="005E01C5"/>
    <w:rsid w:val="005E1174"/>
    <w:rsid w:val="005E4AB0"/>
    <w:rsid w:val="005E4F7E"/>
    <w:rsid w:val="005F3CCF"/>
    <w:rsid w:val="005F5C58"/>
    <w:rsid w:val="005F731C"/>
    <w:rsid w:val="006100B9"/>
    <w:rsid w:val="00625568"/>
    <w:rsid w:val="00627B4A"/>
    <w:rsid w:val="00631C6A"/>
    <w:rsid w:val="00633BAE"/>
    <w:rsid w:val="006355E5"/>
    <w:rsid w:val="006420DA"/>
    <w:rsid w:val="006423BD"/>
    <w:rsid w:val="00643899"/>
    <w:rsid w:val="006455F6"/>
    <w:rsid w:val="00651337"/>
    <w:rsid w:val="00657015"/>
    <w:rsid w:val="006734DC"/>
    <w:rsid w:val="006737D3"/>
    <w:rsid w:val="00677519"/>
    <w:rsid w:val="00677D12"/>
    <w:rsid w:val="00683C45"/>
    <w:rsid w:val="00684B82"/>
    <w:rsid w:val="006861F4"/>
    <w:rsid w:val="006869D2"/>
    <w:rsid w:val="006A57B2"/>
    <w:rsid w:val="006A7EAA"/>
    <w:rsid w:val="006B03F1"/>
    <w:rsid w:val="006B6A90"/>
    <w:rsid w:val="006C12DB"/>
    <w:rsid w:val="006C21E1"/>
    <w:rsid w:val="006E0BDC"/>
    <w:rsid w:val="006E3117"/>
    <w:rsid w:val="0070282A"/>
    <w:rsid w:val="0070784F"/>
    <w:rsid w:val="00713A30"/>
    <w:rsid w:val="00715A8E"/>
    <w:rsid w:val="00717F50"/>
    <w:rsid w:val="00727D7C"/>
    <w:rsid w:val="007314DA"/>
    <w:rsid w:val="00733653"/>
    <w:rsid w:val="00737756"/>
    <w:rsid w:val="00741A99"/>
    <w:rsid w:val="00745A22"/>
    <w:rsid w:val="00746825"/>
    <w:rsid w:val="00757DFD"/>
    <w:rsid w:val="00761B49"/>
    <w:rsid w:val="00763BB0"/>
    <w:rsid w:val="00765702"/>
    <w:rsid w:val="007664DC"/>
    <w:rsid w:val="00767CCB"/>
    <w:rsid w:val="00773186"/>
    <w:rsid w:val="00773E5D"/>
    <w:rsid w:val="00774E80"/>
    <w:rsid w:val="00780D33"/>
    <w:rsid w:val="007972B0"/>
    <w:rsid w:val="0079749D"/>
    <w:rsid w:val="007A3BEA"/>
    <w:rsid w:val="007B2002"/>
    <w:rsid w:val="007B305E"/>
    <w:rsid w:val="007D5771"/>
    <w:rsid w:val="007E0491"/>
    <w:rsid w:val="007E0BDE"/>
    <w:rsid w:val="007E67F9"/>
    <w:rsid w:val="007F076F"/>
    <w:rsid w:val="007F3C5A"/>
    <w:rsid w:val="00803324"/>
    <w:rsid w:val="00805A6C"/>
    <w:rsid w:val="0081400D"/>
    <w:rsid w:val="00814390"/>
    <w:rsid w:val="008171FF"/>
    <w:rsid w:val="0082522D"/>
    <w:rsid w:val="00833CEE"/>
    <w:rsid w:val="00842222"/>
    <w:rsid w:val="00844573"/>
    <w:rsid w:val="008445A6"/>
    <w:rsid w:val="00846847"/>
    <w:rsid w:val="00856588"/>
    <w:rsid w:val="0086487D"/>
    <w:rsid w:val="00865037"/>
    <w:rsid w:val="0086744F"/>
    <w:rsid w:val="008740E4"/>
    <w:rsid w:val="008817CC"/>
    <w:rsid w:val="008838D0"/>
    <w:rsid w:val="008A36DF"/>
    <w:rsid w:val="008A529A"/>
    <w:rsid w:val="008A6337"/>
    <w:rsid w:val="008A6EEC"/>
    <w:rsid w:val="008B6E35"/>
    <w:rsid w:val="008C2B08"/>
    <w:rsid w:val="008C4B90"/>
    <w:rsid w:val="008C61C3"/>
    <w:rsid w:val="008C7B6C"/>
    <w:rsid w:val="008D4384"/>
    <w:rsid w:val="008F15B4"/>
    <w:rsid w:val="008F2F32"/>
    <w:rsid w:val="008F6718"/>
    <w:rsid w:val="009015E9"/>
    <w:rsid w:val="00906B92"/>
    <w:rsid w:val="00914C21"/>
    <w:rsid w:val="00922910"/>
    <w:rsid w:val="00922E41"/>
    <w:rsid w:val="00924E73"/>
    <w:rsid w:val="00926C7C"/>
    <w:rsid w:val="00930604"/>
    <w:rsid w:val="00932C91"/>
    <w:rsid w:val="00940BF0"/>
    <w:rsid w:val="00941E3D"/>
    <w:rsid w:val="00941F93"/>
    <w:rsid w:val="00942AC5"/>
    <w:rsid w:val="00953EC5"/>
    <w:rsid w:val="009544A9"/>
    <w:rsid w:val="00955C48"/>
    <w:rsid w:val="00961E66"/>
    <w:rsid w:val="009620FC"/>
    <w:rsid w:val="00965A0A"/>
    <w:rsid w:val="00966AF5"/>
    <w:rsid w:val="00971A6D"/>
    <w:rsid w:val="00973486"/>
    <w:rsid w:val="009774F6"/>
    <w:rsid w:val="00980D62"/>
    <w:rsid w:val="009827F8"/>
    <w:rsid w:val="00983AE7"/>
    <w:rsid w:val="009863AA"/>
    <w:rsid w:val="00996568"/>
    <w:rsid w:val="009A0B10"/>
    <w:rsid w:val="009A134F"/>
    <w:rsid w:val="009A1610"/>
    <w:rsid w:val="009A2DE9"/>
    <w:rsid w:val="009B0C6A"/>
    <w:rsid w:val="009B2C75"/>
    <w:rsid w:val="009C1641"/>
    <w:rsid w:val="009C1DC1"/>
    <w:rsid w:val="009C266A"/>
    <w:rsid w:val="009C2772"/>
    <w:rsid w:val="009D56E4"/>
    <w:rsid w:val="009D76A0"/>
    <w:rsid w:val="009E0116"/>
    <w:rsid w:val="009E3327"/>
    <w:rsid w:val="009E394D"/>
    <w:rsid w:val="009E787E"/>
    <w:rsid w:val="009E7B88"/>
    <w:rsid w:val="009F4D31"/>
    <w:rsid w:val="00A013CF"/>
    <w:rsid w:val="00A03070"/>
    <w:rsid w:val="00A06A26"/>
    <w:rsid w:val="00A1290B"/>
    <w:rsid w:val="00A13AD3"/>
    <w:rsid w:val="00A2783C"/>
    <w:rsid w:val="00A301D0"/>
    <w:rsid w:val="00A34250"/>
    <w:rsid w:val="00A35410"/>
    <w:rsid w:val="00A354CC"/>
    <w:rsid w:val="00A40EF1"/>
    <w:rsid w:val="00A42A2B"/>
    <w:rsid w:val="00A5332B"/>
    <w:rsid w:val="00A5729F"/>
    <w:rsid w:val="00A6294F"/>
    <w:rsid w:val="00A701F7"/>
    <w:rsid w:val="00A7164A"/>
    <w:rsid w:val="00A744A4"/>
    <w:rsid w:val="00A754B1"/>
    <w:rsid w:val="00A7616B"/>
    <w:rsid w:val="00A769C9"/>
    <w:rsid w:val="00A83AC4"/>
    <w:rsid w:val="00A8408C"/>
    <w:rsid w:val="00A90F2C"/>
    <w:rsid w:val="00A92804"/>
    <w:rsid w:val="00A9283B"/>
    <w:rsid w:val="00A933D2"/>
    <w:rsid w:val="00A93E9B"/>
    <w:rsid w:val="00AA01C6"/>
    <w:rsid w:val="00AA0CA3"/>
    <w:rsid w:val="00AB0F04"/>
    <w:rsid w:val="00AB114F"/>
    <w:rsid w:val="00AB1779"/>
    <w:rsid w:val="00AC33D7"/>
    <w:rsid w:val="00AD4476"/>
    <w:rsid w:val="00AD466D"/>
    <w:rsid w:val="00AE1A50"/>
    <w:rsid w:val="00AE5C66"/>
    <w:rsid w:val="00B04780"/>
    <w:rsid w:val="00B06CBF"/>
    <w:rsid w:val="00B07AAB"/>
    <w:rsid w:val="00B14510"/>
    <w:rsid w:val="00B15173"/>
    <w:rsid w:val="00B20C8A"/>
    <w:rsid w:val="00B32CF7"/>
    <w:rsid w:val="00B34D34"/>
    <w:rsid w:val="00B404EA"/>
    <w:rsid w:val="00B52E6E"/>
    <w:rsid w:val="00B54BFB"/>
    <w:rsid w:val="00B60761"/>
    <w:rsid w:val="00B64DCF"/>
    <w:rsid w:val="00B65122"/>
    <w:rsid w:val="00B72C55"/>
    <w:rsid w:val="00B80E95"/>
    <w:rsid w:val="00B83F09"/>
    <w:rsid w:val="00B859EF"/>
    <w:rsid w:val="00B876F3"/>
    <w:rsid w:val="00B9181A"/>
    <w:rsid w:val="00BA2C63"/>
    <w:rsid w:val="00BA312F"/>
    <w:rsid w:val="00BC01CF"/>
    <w:rsid w:val="00BC2A2C"/>
    <w:rsid w:val="00BC791A"/>
    <w:rsid w:val="00BD5371"/>
    <w:rsid w:val="00BE574E"/>
    <w:rsid w:val="00BE6ECF"/>
    <w:rsid w:val="00BF1966"/>
    <w:rsid w:val="00BF2F57"/>
    <w:rsid w:val="00BF58D6"/>
    <w:rsid w:val="00C012B0"/>
    <w:rsid w:val="00C0335F"/>
    <w:rsid w:val="00C07329"/>
    <w:rsid w:val="00C11836"/>
    <w:rsid w:val="00C3003B"/>
    <w:rsid w:val="00C338C3"/>
    <w:rsid w:val="00C33C04"/>
    <w:rsid w:val="00C36A52"/>
    <w:rsid w:val="00C37BB0"/>
    <w:rsid w:val="00C45D88"/>
    <w:rsid w:val="00C47794"/>
    <w:rsid w:val="00C50B43"/>
    <w:rsid w:val="00C606BC"/>
    <w:rsid w:val="00C60EE9"/>
    <w:rsid w:val="00C65EFC"/>
    <w:rsid w:val="00C6602A"/>
    <w:rsid w:val="00C70701"/>
    <w:rsid w:val="00C71DFF"/>
    <w:rsid w:val="00C7290E"/>
    <w:rsid w:val="00C72F4E"/>
    <w:rsid w:val="00C7639F"/>
    <w:rsid w:val="00C7735A"/>
    <w:rsid w:val="00C931DF"/>
    <w:rsid w:val="00CA156C"/>
    <w:rsid w:val="00CA30A0"/>
    <w:rsid w:val="00CC6321"/>
    <w:rsid w:val="00CC6B61"/>
    <w:rsid w:val="00CD47E4"/>
    <w:rsid w:val="00CE2F20"/>
    <w:rsid w:val="00D12EB4"/>
    <w:rsid w:val="00D14976"/>
    <w:rsid w:val="00D164C8"/>
    <w:rsid w:val="00D242F1"/>
    <w:rsid w:val="00D26D5C"/>
    <w:rsid w:val="00D27F13"/>
    <w:rsid w:val="00D411B4"/>
    <w:rsid w:val="00D518A1"/>
    <w:rsid w:val="00D52206"/>
    <w:rsid w:val="00D5679D"/>
    <w:rsid w:val="00D56BCD"/>
    <w:rsid w:val="00D61A38"/>
    <w:rsid w:val="00D648A0"/>
    <w:rsid w:val="00D70F01"/>
    <w:rsid w:val="00D713DA"/>
    <w:rsid w:val="00D8181B"/>
    <w:rsid w:val="00D8211D"/>
    <w:rsid w:val="00D824FF"/>
    <w:rsid w:val="00D90D59"/>
    <w:rsid w:val="00D96D6E"/>
    <w:rsid w:val="00DA234D"/>
    <w:rsid w:val="00DA2770"/>
    <w:rsid w:val="00DA294D"/>
    <w:rsid w:val="00DB2EE8"/>
    <w:rsid w:val="00DC28FD"/>
    <w:rsid w:val="00DC2BA7"/>
    <w:rsid w:val="00DC2DD7"/>
    <w:rsid w:val="00DC386A"/>
    <w:rsid w:val="00DC4A90"/>
    <w:rsid w:val="00DE081D"/>
    <w:rsid w:val="00DE0957"/>
    <w:rsid w:val="00DE52C1"/>
    <w:rsid w:val="00DE6B10"/>
    <w:rsid w:val="00DF76A3"/>
    <w:rsid w:val="00E00C97"/>
    <w:rsid w:val="00E0102C"/>
    <w:rsid w:val="00E02F6A"/>
    <w:rsid w:val="00E038E4"/>
    <w:rsid w:val="00E105BC"/>
    <w:rsid w:val="00E125FD"/>
    <w:rsid w:val="00E22F86"/>
    <w:rsid w:val="00E25211"/>
    <w:rsid w:val="00E27E19"/>
    <w:rsid w:val="00E301BE"/>
    <w:rsid w:val="00E46F5B"/>
    <w:rsid w:val="00E508B5"/>
    <w:rsid w:val="00E5174F"/>
    <w:rsid w:val="00E60A06"/>
    <w:rsid w:val="00E62A00"/>
    <w:rsid w:val="00E66546"/>
    <w:rsid w:val="00E67CD3"/>
    <w:rsid w:val="00E72561"/>
    <w:rsid w:val="00E73A31"/>
    <w:rsid w:val="00E775E8"/>
    <w:rsid w:val="00E81149"/>
    <w:rsid w:val="00E8586D"/>
    <w:rsid w:val="00E916C7"/>
    <w:rsid w:val="00E91AA9"/>
    <w:rsid w:val="00E93AFC"/>
    <w:rsid w:val="00E95268"/>
    <w:rsid w:val="00EB062A"/>
    <w:rsid w:val="00EC64DE"/>
    <w:rsid w:val="00ED0226"/>
    <w:rsid w:val="00ED1D17"/>
    <w:rsid w:val="00ED4547"/>
    <w:rsid w:val="00ED4DD7"/>
    <w:rsid w:val="00EE19EA"/>
    <w:rsid w:val="00F06BF2"/>
    <w:rsid w:val="00F13178"/>
    <w:rsid w:val="00F15187"/>
    <w:rsid w:val="00F159F0"/>
    <w:rsid w:val="00F2146E"/>
    <w:rsid w:val="00F21DCD"/>
    <w:rsid w:val="00F24601"/>
    <w:rsid w:val="00F35164"/>
    <w:rsid w:val="00F43B7B"/>
    <w:rsid w:val="00F43F06"/>
    <w:rsid w:val="00F51786"/>
    <w:rsid w:val="00F61451"/>
    <w:rsid w:val="00F65747"/>
    <w:rsid w:val="00F676DA"/>
    <w:rsid w:val="00F72320"/>
    <w:rsid w:val="00F726E3"/>
    <w:rsid w:val="00F77E78"/>
    <w:rsid w:val="00F931E3"/>
    <w:rsid w:val="00FA16E8"/>
    <w:rsid w:val="00FA32D3"/>
    <w:rsid w:val="00FA3412"/>
    <w:rsid w:val="00FA64E6"/>
    <w:rsid w:val="00FA7021"/>
    <w:rsid w:val="00FB0A3E"/>
    <w:rsid w:val="00FB7FAD"/>
    <w:rsid w:val="00FC6216"/>
    <w:rsid w:val="00FC6572"/>
    <w:rsid w:val="00FD2E37"/>
    <w:rsid w:val="00FD7EF6"/>
    <w:rsid w:val="00FE15E2"/>
    <w:rsid w:val="00FE1C2E"/>
    <w:rsid w:val="00FE3A74"/>
    <w:rsid w:val="00FF45AC"/>
    <w:rsid w:val="00FF6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C2EC1"/>
  <w15:chartTrackingRefBased/>
  <w15:docId w15:val="{E72D4720-2B5A-4A69-B7F9-9F537A4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788"/>
  </w:style>
  <w:style w:type="paragraph" w:styleId="Nagwek1">
    <w:name w:val="heading 1"/>
    <w:basedOn w:val="Normalny"/>
    <w:next w:val="Normalny"/>
    <w:link w:val="Nagwek1Znak"/>
    <w:uiPriority w:val="9"/>
    <w:qFormat/>
    <w:rsid w:val="00031788"/>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031788"/>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031788"/>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031788"/>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031788"/>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031788"/>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31788"/>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31788"/>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31788"/>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83B"/>
    <w:pPr>
      <w:ind w:left="720"/>
      <w:contextualSpacing/>
    </w:pPr>
  </w:style>
  <w:style w:type="character" w:customStyle="1" w:styleId="Nagwek1Znak">
    <w:name w:val="Nagłówek 1 Znak"/>
    <w:basedOn w:val="Domylnaczcionkaakapitu"/>
    <w:link w:val="Nagwek1"/>
    <w:uiPriority w:val="9"/>
    <w:rsid w:val="00031788"/>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031788"/>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031788"/>
    <w:rPr>
      <w:rFonts w:asciiTheme="majorHAnsi" w:eastAsiaTheme="majorEastAsia" w:hAnsiTheme="majorHAnsi" w:cstheme="majorBidi"/>
      <w:spacing w:val="4"/>
      <w:sz w:val="24"/>
      <w:szCs w:val="24"/>
    </w:rPr>
  </w:style>
  <w:style w:type="character" w:customStyle="1" w:styleId="WW8Num1z0">
    <w:name w:val="WW8Num1z0"/>
    <w:rsid w:val="00A769C9"/>
    <w:rPr>
      <w:rFonts w:ascii="Wingdings" w:hAnsi="Wingdings" w:cs="Wingdings"/>
    </w:rPr>
  </w:style>
  <w:style w:type="character" w:customStyle="1" w:styleId="WW8Num1z1">
    <w:name w:val="WW8Num1z1"/>
    <w:rsid w:val="00A769C9"/>
    <w:rPr>
      <w:rFonts w:ascii="Courier New" w:hAnsi="Courier New" w:cs="Bookman Old Style"/>
    </w:rPr>
  </w:style>
  <w:style w:type="character" w:customStyle="1" w:styleId="WW8Num1z2">
    <w:name w:val="WW8Num1z2"/>
    <w:rsid w:val="00A769C9"/>
  </w:style>
  <w:style w:type="character" w:customStyle="1" w:styleId="WW8Num1z3">
    <w:name w:val="WW8Num1z3"/>
    <w:rsid w:val="00A769C9"/>
    <w:rPr>
      <w:rFonts w:ascii="Symbol" w:hAnsi="Symbol" w:cs="Symbol"/>
    </w:rPr>
  </w:style>
  <w:style w:type="character" w:customStyle="1" w:styleId="WW8Num1z4">
    <w:name w:val="WW8Num1z4"/>
    <w:rsid w:val="00A769C9"/>
  </w:style>
  <w:style w:type="character" w:customStyle="1" w:styleId="WW8Num1z5">
    <w:name w:val="WW8Num1z5"/>
    <w:rsid w:val="00A769C9"/>
  </w:style>
  <w:style w:type="character" w:customStyle="1" w:styleId="WW8Num1z6">
    <w:name w:val="WW8Num1z6"/>
    <w:rsid w:val="00A769C9"/>
  </w:style>
  <w:style w:type="character" w:customStyle="1" w:styleId="WW8Num1z7">
    <w:name w:val="WW8Num1z7"/>
    <w:rsid w:val="00A769C9"/>
  </w:style>
  <w:style w:type="character" w:customStyle="1" w:styleId="WW8Num1z8">
    <w:name w:val="WW8Num1z8"/>
    <w:rsid w:val="00A769C9"/>
  </w:style>
  <w:style w:type="character" w:customStyle="1" w:styleId="WW8Num2z0">
    <w:name w:val="WW8Num2z0"/>
    <w:rsid w:val="00A769C9"/>
    <w:rPr>
      <w:rFonts w:ascii="Wingdings" w:hAnsi="Wingdings" w:cs="Wingdings"/>
      <w:color w:val="000000"/>
      <w:sz w:val="24"/>
      <w:szCs w:val="24"/>
    </w:rPr>
  </w:style>
  <w:style w:type="character" w:customStyle="1" w:styleId="WW8Num2z1">
    <w:name w:val="WW8Num2z1"/>
    <w:rsid w:val="00A769C9"/>
    <w:rPr>
      <w:rFonts w:ascii="Courier New" w:hAnsi="Courier New" w:cs="Bookman Old Style"/>
    </w:rPr>
  </w:style>
  <w:style w:type="character" w:customStyle="1" w:styleId="WW8Num2z2">
    <w:name w:val="WW8Num2z2"/>
    <w:rsid w:val="00A769C9"/>
    <w:rPr>
      <w:rFonts w:ascii="Wingdings" w:hAnsi="Wingdings" w:cs="Wingdings"/>
    </w:rPr>
  </w:style>
  <w:style w:type="character" w:customStyle="1" w:styleId="WW8Num2z3">
    <w:name w:val="WW8Num2z3"/>
    <w:rsid w:val="00A769C9"/>
    <w:rPr>
      <w:rFonts w:ascii="Symbol" w:hAnsi="Symbol" w:cs="Symbol"/>
    </w:rPr>
  </w:style>
  <w:style w:type="character" w:customStyle="1" w:styleId="WW8Num3z0">
    <w:name w:val="WW8Num3z0"/>
    <w:rsid w:val="00A769C9"/>
    <w:rPr>
      <w:rFonts w:ascii="Wingdings" w:hAnsi="Wingdings" w:cs="Wingdings"/>
      <w:color w:val="000000"/>
      <w:sz w:val="24"/>
      <w:szCs w:val="24"/>
    </w:rPr>
  </w:style>
  <w:style w:type="character" w:customStyle="1" w:styleId="WW8Num3z1">
    <w:name w:val="WW8Num3z1"/>
    <w:rsid w:val="00A769C9"/>
    <w:rPr>
      <w:rFonts w:ascii="Courier New" w:hAnsi="Courier New" w:cs="Bookman Old Style"/>
    </w:rPr>
  </w:style>
  <w:style w:type="character" w:customStyle="1" w:styleId="WW8Num3z2">
    <w:name w:val="WW8Num3z2"/>
    <w:rsid w:val="00A769C9"/>
    <w:rPr>
      <w:rFonts w:ascii="Wingdings" w:hAnsi="Wingdings" w:cs="Wingdings"/>
    </w:rPr>
  </w:style>
  <w:style w:type="character" w:customStyle="1" w:styleId="WW8Num3z3">
    <w:name w:val="WW8Num3z3"/>
    <w:rsid w:val="00A769C9"/>
    <w:rPr>
      <w:rFonts w:ascii="Symbol" w:hAnsi="Symbol" w:cs="Symbol"/>
    </w:rPr>
  </w:style>
  <w:style w:type="character" w:customStyle="1" w:styleId="WW8Num4z0">
    <w:name w:val="WW8Num4z0"/>
    <w:rsid w:val="00A769C9"/>
    <w:rPr>
      <w:rFonts w:ascii="Wingdings" w:hAnsi="Wingdings" w:cs="Wingdings"/>
      <w:sz w:val="24"/>
      <w:szCs w:val="24"/>
    </w:rPr>
  </w:style>
  <w:style w:type="character" w:customStyle="1" w:styleId="WW8Num4z1">
    <w:name w:val="WW8Num4z1"/>
    <w:rsid w:val="00A769C9"/>
    <w:rPr>
      <w:rFonts w:ascii="Courier New" w:hAnsi="Courier New" w:cs="Bookman Old Style"/>
    </w:rPr>
  </w:style>
  <w:style w:type="character" w:customStyle="1" w:styleId="WW8Num4z2">
    <w:name w:val="WW8Num4z2"/>
    <w:rsid w:val="00A769C9"/>
  </w:style>
  <w:style w:type="character" w:customStyle="1" w:styleId="WW8Num4z3">
    <w:name w:val="WW8Num4z3"/>
    <w:rsid w:val="00A769C9"/>
    <w:rPr>
      <w:rFonts w:ascii="Symbol" w:hAnsi="Symbol" w:cs="Symbol"/>
    </w:rPr>
  </w:style>
  <w:style w:type="character" w:customStyle="1" w:styleId="WW8Num4z4">
    <w:name w:val="WW8Num4z4"/>
    <w:rsid w:val="00A769C9"/>
  </w:style>
  <w:style w:type="character" w:customStyle="1" w:styleId="WW8Num4z5">
    <w:name w:val="WW8Num4z5"/>
    <w:rsid w:val="00A769C9"/>
  </w:style>
  <w:style w:type="character" w:customStyle="1" w:styleId="WW8Num4z6">
    <w:name w:val="WW8Num4z6"/>
    <w:rsid w:val="00A769C9"/>
  </w:style>
  <w:style w:type="character" w:customStyle="1" w:styleId="WW8Num4z7">
    <w:name w:val="WW8Num4z7"/>
    <w:rsid w:val="00A769C9"/>
  </w:style>
  <w:style w:type="character" w:customStyle="1" w:styleId="WW8Num4z8">
    <w:name w:val="WW8Num4z8"/>
    <w:rsid w:val="00A769C9"/>
  </w:style>
  <w:style w:type="character" w:customStyle="1" w:styleId="WW8Num5z0">
    <w:name w:val="WW8Num5z0"/>
    <w:rsid w:val="00A769C9"/>
    <w:rPr>
      <w:rFonts w:ascii="Wingdings" w:hAnsi="Wingdings" w:cs="Wingdings"/>
      <w:sz w:val="24"/>
      <w:szCs w:val="24"/>
    </w:rPr>
  </w:style>
  <w:style w:type="character" w:customStyle="1" w:styleId="WW8Num5z1">
    <w:name w:val="WW8Num5z1"/>
    <w:rsid w:val="00A769C9"/>
    <w:rPr>
      <w:rFonts w:ascii="Courier New" w:hAnsi="Courier New" w:cs="Bookman Old Style"/>
    </w:rPr>
  </w:style>
  <w:style w:type="character" w:customStyle="1" w:styleId="WW8Num5z2">
    <w:name w:val="WW8Num5z2"/>
    <w:rsid w:val="00A769C9"/>
  </w:style>
  <w:style w:type="character" w:customStyle="1" w:styleId="WW8Num5z3">
    <w:name w:val="WW8Num5z3"/>
    <w:rsid w:val="00A769C9"/>
    <w:rPr>
      <w:rFonts w:ascii="Symbol" w:hAnsi="Symbol" w:cs="Symbol"/>
    </w:rPr>
  </w:style>
  <w:style w:type="character" w:customStyle="1" w:styleId="WW8Num5z4">
    <w:name w:val="WW8Num5z4"/>
    <w:rsid w:val="00A769C9"/>
  </w:style>
  <w:style w:type="character" w:customStyle="1" w:styleId="WW8Num5z5">
    <w:name w:val="WW8Num5z5"/>
    <w:rsid w:val="00A769C9"/>
  </w:style>
  <w:style w:type="character" w:customStyle="1" w:styleId="WW8Num5z6">
    <w:name w:val="WW8Num5z6"/>
    <w:rsid w:val="00A769C9"/>
  </w:style>
  <w:style w:type="character" w:customStyle="1" w:styleId="WW8Num5z7">
    <w:name w:val="WW8Num5z7"/>
    <w:rsid w:val="00A769C9"/>
  </w:style>
  <w:style w:type="character" w:customStyle="1" w:styleId="WW8Num5z8">
    <w:name w:val="WW8Num5z8"/>
    <w:rsid w:val="00A769C9"/>
  </w:style>
  <w:style w:type="character" w:customStyle="1" w:styleId="WW8Num6z0">
    <w:name w:val="WW8Num6z0"/>
    <w:rsid w:val="00A769C9"/>
    <w:rPr>
      <w:rFonts w:ascii="Wingdings" w:hAnsi="Wingdings" w:cs="Wingdings"/>
      <w:sz w:val="24"/>
      <w:szCs w:val="24"/>
    </w:rPr>
  </w:style>
  <w:style w:type="character" w:customStyle="1" w:styleId="WW8Num6z1">
    <w:name w:val="WW8Num6z1"/>
    <w:rsid w:val="00A769C9"/>
    <w:rPr>
      <w:rFonts w:ascii="Courier New" w:eastAsia="Arial" w:hAnsi="Courier New" w:cs="Bookman Old Style"/>
      <w:b/>
      <w:sz w:val="24"/>
      <w:szCs w:val="24"/>
    </w:rPr>
  </w:style>
  <w:style w:type="character" w:customStyle="1" w:styleId="WW8Num6z2">
    <w:name w:val="WW8Num6z2"/>
    <w:rsid w:val="00A769C9"/>
  </w:style>
  <w:style w:type="character" w:customStyle="1" w:styleId="WW8Num6z3">
    <w:name w:val="WW8Num6z3"/>
    <w:rsid w:val="00A769C9"/>
    <w:rPr>
      <w:rFonts w:ascii="Symbol" w:hAnsi="Symbol" w:cs="Symbol"/>
    </w:rPr>
  </w:style>
  <w:style w:type="character" w:customStyle="1" w:styleId="WW8Num6z4">
    <w:name w:val="WW8Num6z4"/>
    <w:rsid w:val="00A769C9"/>
  </w:style>
  <w:style w:type="character" w:customStyle="1" w:styleId="WW8Num6z5">
    <w:name w:val="WW8Num6z5"/>
    <w:rsid w:val="00A769C9"/>
  </w:style>
  <w:style w:type="character" w:customStyle="1" w:styleId="WW8Num6z6">
    <w:name w:val="WW8Num6z6"/>
    <w:rsid w:val="00A769C9"/>
  </w:style>
  <w:style w:type="character" w:customStyle="1" w:styleId="WW8Num6z7">
    <w:name w:val="WW8Num6z7"/>
    <w:rsid w:val="00A769C9"/>
  </w:style>
  <w:style w:type="character" w:customStyle="1" w:styleId="WW8Num6z8">
    <w:name w:val="WW8Num6z8"/>
    <w:rsid w:val="00A769C9"/>
  </w:style>
  <w:style w:type="character" w:customStyle="1" w:styleId="WW8Num7z0">
    <w:name w:val="WW8Num7z0"/>
    <w:rsid w:val="00A769C9"/>
    <w:rPr>
      <w:rFonts w:ascii="Symbol" w:hAnsi="Symbol" w:cs="Symbol"/>
    </w:rPr>
  </w:style>
  <w:style w:type="character" w:customStyle="1" w:styleId="WW8Num7z1">
    <w:name w:val="WW8Num7z1"/>
    <w:rsid w:val="00A769C9"/>
    <w:rPr>
      <w:rFonts w:ascii="OpenSymbol" w:hAnsi="OpenSymbol" w:cs="Bookman Old Style"/>
    </w:rPr>
  </w:style>
  <w:style w:type="character" w:customStyle="1" w:styleId="WW8Num7z2">
    <w:name w:val="WW8Num7z2"/>
    <w:rsid w:val="00A769C9"/>
  </w:style>
  <w:style w:type="character" w:customStyle="1" w:styleId="WW8Num7z4">
    <w:name w:val="WW8Num7z4"/>
    <w:rsid w:val="00A769C9"/>
  </w:style>
  <w:style w:type="character" w:customStyle="1" w:styleId="WW8Num7z5">
    <w:name w:val="WW8Num7z5"/>
    <w:rsid w:val="00A769C9"/>
  </w:style>
  <w:style w:type="character" w:customStyle="1" w:styleId="WW8Num7z6">
    <w:name w:val="WW8Num7z6"/>
    <w:rsid w:val="00A769C9"/>
  </w:style>
  <w:style w:type="character" w:customStyle="1" w:styleId="WW8Num7z7">
    <w:name w:val="WW8Num7z7"/>
    <w:rsid w:val="00A769C9"/>
  </w:style>
  <w:style w:type="character" w:customStyle="1" w:styleId="WW8Num7z8">
    <w:name w:val="WW8Num7z8"/>
    <w:rsid w:val="00A769C9"/>
  </w:style>
  <w:style w:type="character" w:customStyle="1" w:styleId="WW8Num8z0">
    <w:name w:val="WW8Num8z0"/>
    <w:rsid w:val="00A769C9"/>
    <w:rPr>
      <w:rFonts w:ascii="Symbol" w:hAnsi="Symbol" w:cs="OpenSymbol"/>
      <w:lang w:val="pl-PL"/>
    </w:rPr>
  </w:style>
  <w:style w:type="character" w:customStyle="1" w:styleId="WW8Num8z1">
    <w:name w:val="WW8Num8z1"/>
    <w:rsid w:val="00A769C9"/>
    <w:rPr>
      <w:rFonts w:ascii="OpenSymbol" w:hAnsi="OpenSymbol" w:cs="OpenSymbol"/>
    </w:rPr>
  </w:style>
  <w:style w:type="character" w:customStyle="1" w:styleId="WW8Num8z2">
    <w:name w:val="WW8Num8z2"/>
    <w:rsid w:val="00A769C9"/>
  </w:style>
  <w:style w:type="character" w:customStyle="1" w:styleId="WW8Num8z3">
    <w:name w:val="WW8Num8z3"/>
    <w:rsid w:val="00A769C9"/>
  </w:style>
  <w:style w:type="character" w:customStyle="1" w:styleId="WW8Num8z4">
    <w:name w:val="WW8Num8z4"/>
    <w:rsid w:val="00A769C9"/>
  </w:style>
  <w:style w:type="character" w:customStyle="1" w:styleId="WW8Num8z5">
    <w:name w:val="WW8Num8z5"/>
    <w:rsid w:val="00A769C9"/>
  </w:style>
  <w:style w:type="character" w:customStyle="1" w:styleId="WW8Num8z6">
    <w:name w:val="WW8Num8z6"/>
    <w:rsid w:val="00A769C9"/>
  </w:style>
  <w:style w:type="character" w:customStyle="1" w:styleId="WW8Num8z7">
    <w:name w:val="WW8Num8z7"/>
    <w:rsid w:val="00A769C9"/>
  </w:style>
  <w:style w:type="character" w:customStyle="1" w:styleId="WW8Num8z8">
    <w:name w:val="WW8Num8z8"/>
    <w:rsid w:val="00A769C9"/>
  </w:style>
  <w:style w:type="character" w:customStyle="1" w:styleId="WW8Num9z0">
    <w:name w:val="WW8Num9z0"/>
    <w:rsid w:val="00A769C9"/>
    <w:rPr>
      <w:rFonts w:ascii="Symbol" w:hAnsi="Symbol" w:cs="Symbol"/>
    </w:rPr>
  </w:style>
  <w:style w:type="character" w:customStyle="1" w:styleId="WW8Num9z1">
    <w:name w:val="WW8Num9z1"/>
    <w:rsid w:val="00A769C9"/>
    <w:rPr>
      <w:rFonts w:ascii="OpenSymbol" w:hAnsi="OpenSymbol" w:cs="Bookman Old Style"/>
      <w:sz w:val="24"/>
    </w:rPr>
  </w:style>
  <w:style w:type="character" w:customStyle="1" w:styleId="WW8Num9z2">
    <w:name w:val="WW8Num9z2"/>
    <w:rsid w:val="00A769C9"/>
  </w:style>
  <w:style w:type="character" w:customStyle="1" w:styleId="WW8Num9z3">
    <w:name w:val="WW8Num9z3"/>
    <w:rsid w:val="00A769C9"/>
  </w:style>
  <w:style w:type="character" w:customStyle="1" w:styleId="WW8Num9z4">
    <w:name w:val="WW8Num9z4"/>
    <w:rsid w:val="00A769C9"/>
  </w:style>
  <w:style w:type="character" w:customStyle="1" w:styleId="WW8Num9z5">
    <w:name w:val="WW8Num9z5"/>
    <w:rsid w:val="00A769C9"/>
  </w:style>
  <w:style w:type="character" w:customStyle="1" w:styleId="WW8Num9z6">
    <w:name w:val="WW8Num9z6"/>
    <w:rsid w:val="00A769C9"/>
  </w:style>
  <w:style w:type="character" w:customStyle="1" w:styleId="WW8Num9z7">
    <w:name w:val="WW8Num9z7"/>
    <w:rsid w:val="00A769C9"/>
  </w:style>
  <w:style w:type="character" w:customStyle="1" w:styleId="WW8Num9z8">
    <w:name w:val="WW8Num9z8"/>
    <w:rsid w:val="00A769C9"/>
  </w:style>
  <w:style w:type="character" w:customStyle="1" w:styleId="WW8Num10z0">
    <w:name w:val="WW8Num10z0"/>
    <w:rsid w:val="00A769C9"/>
    <w:rPr>
      <w:rFonts w:ascii="Symbol" w:hAnsi="Symbol" w:cs="Symbol"/>
      <w:sz w:val="24"/>
      <w:szCs w:val="24"/>
    </w:rPr>
  </w:style>
  <w:style w:type="character" w:customStyle="1" w:styleId="WW8Num10z2">
    <w:name w:val="WW8Num10z2"/>
    <w:rsid w:val="00A769C9"/>
  </w:style>
  <w:style w:type="character" w:customStyle="1" w:styleId="WW8Num10z3">
    <w:name w:val="WW8Num10z3"/>
    <w:rsid w:val="00A769C9"/>
  </w:style>
  <w:style w:type="character" w:customStyle="1" w:styleId="WW8Num10z4">
    <w:name w:val="WW8Num10z4"/>
    <w:rsid w:val="00A769C9"/>
  </w:style>
  <w:style w:type="character" w:customStyle="1" w:styleId="WW8Num10z5">
    <w:name w:val="WW8Num10z5"/>
    <w:rsid w:val="00A769C9"/>
  </w:style>
  <w:style w:type="character" w:customStyle="1" w:styleId="WW8Num10z6">
    <w:name w:val="WW8Num10z6"/>
    <w:rsid w:val="00A769C9"/>
  </w:style>
  <w:style w:type="character" w:customStyle="1" w:styleId="WW8Num10z7">
    <w:name w:val="WW8Num10z7"/>
    <w:rsid w:val="00A769C9"/>
  </w:style>
  <w:style w:type="character" w:customStyle="1" w:styleId="WW8Num10z8">
    <w:name w:val="WW8Num10z8"/>
    <w:rsid w:val="00A769C9"/>
  </w:style>
  <w:style w:type="character" w:customStyle="1" w:styleId="WW8Num11z0">
    <w:name w:val="WW8Num11z0"/>
    <w:rsid w:val="00A769C9"/>
    <w:rPr>
      <w:rFonts w:ascii="Symbol" w:hAnsi="Symbol" w:cs="OpenSymbol"/>
      <w:sz w:val="24"/>
      <w:lang w:val="pl-PL"/>
    </w:rPr>
  </w:style>
  <w:style w:type="character" w:customStyle="1" w:styleId="WW8Num11z1">
    <w:name w:val="WW8Num11z1"/>
    <w:rsid w:val="00A769C9"/>
    <w:rPr>
      <w:rFonts w:ascii="OpenSymbol" w:hAnsi="OpenSymbol" w:cs="OpenSymbol"/>
    </w:rPr>
  </w:style>
  <w:style w:type="character" w:customStyle="1" w:styleId="WW8Num11z2">
    <w:name w:val="WW8Num11z2"/>
    <w:rsid w:val="00A769C9"/>
  </w:style>
  <w:style w:type="character" w:customStyle="1" w:styleId="WW8Num11z3">
    <w:name w:val="WW8Num11z3"/>
    <w:rsid w:val="00A769C9"/>
  </w:style>
  <w:style w:type="character" w:customStyle="1" w:styleId="WW8Num11z4">
    <w:name w:val="WW8Num11z4"/>
    <w:rsid w:val="00A769C9"/>
  </w:style>
  <w:style w:type="character" w:customStyle="1" w:styleId="WW8Num11z5">
    <w:name w:val="WW8Num11z5"/>
    <w:rsid w:val="00A769C9"/>
  </w:style>
  <w:style w:type="character" w:customStyle="1" w:styleId="WW8Num11z6">
    <w:name w:val="WW8Num11z6"/>
    <w:rsid w:val="00A769C9"/>
  </w:style>
  <w:style w:type="character" w:customStyle="1" w:styleId="WW8Num11z7">
    <w:name w:val="WW8Num11z7"/>
    <w:rsid w:val="00A769C9"/>
  </w:style>
  <w:style w:type="character" w:customStyle="1" w:styleId="WW8Num11z8">
    <w:name w:val="WW8Num11z8"/>
    <w:rsid w:val="00A769C9"/>
  </w:style>
  <w:style w:type="character" w:customStyle="1" w:styleId="WW8Num12z0">
    <w:name w:val="WW8Num12z0"/>
    <w:rsid w:val="00A769C9"/>
    <w:rPr>
      <w:rFonts w:ascii="Symbol" w:hAnsi="Symbol" w:cs="Symbol"/>
      <w:b w:val="0"/>
      <w:color w:val="000000"/>
      <w:sz w:val="24"/>
    </w:rPr>
  </w:style>
  <w:style w:type="character" w:customStyle="1" w:styleId="WW8Num12z1">
    <w:name w:val="WW8Num12z1"/>
    <w:rsid w:val="00A769C9"/>
    <w:rPr>
      <w:rFonts w:ascii="OpenSymbol" w:hAnsi="OpenSymbol" w:cs="OpenSymbol"/>
    </w:rPr>
  </w:style>
  <w:style w:type="character" w:customStyle="1" w:styleId="WW8Num12z2">
    <w:name w:val="WW8Num12z2"/>
    <w:rsid w:val="00A769C9"/>
  </w:style>
  <w:style w:type="character" w:customStyle="1" w:styleId="WW8Num12z3">
    <w:name w:val="WW8Num12z3"/>
    <w:rsid w:val="00A769C9"/>
  </w:style>
  <w:style w:type="character" w:customStyle="1" w:styleId="WW8Num12z4">
    <w:name w:val="WW8Num12z4"/>
    <w:rsid w:val="00A769C9"/>
  </w:style>
  <w:style w:type="character" w:customStyle="1" w:styleId="WW8Num12z5">
    <w:name w:val="WW8Num12z5"/>
    <w:rsid w:val="00A769C9"/>
  </w:style>
  <w:style w:type="character" w:customStyle="1" w:styleId="WW8Num12z6">
    <w:name w:val="WW8Num12z6"/>
    <w:rsid w:val="00A769C9"/>
  </w:style>
  <w:style w:type="character" w:customStyle="1" w:styleId="WW8Num12z7">
    <w:name w:val="WW8Num12z7"/>
    <w:rsid w:val="00A769C9"/>
  </w:style>
  <w:style w:type="character" w:customStyle="1" w:styleId="WW8Num12z8">
    <w:name w:val="WW8Num12z8"/>
    <w:rsid w:val="00A769C9"/>
  </w:style>
  <w:style w:type="character" w:customStyle="1" w:styleId="WW8Num13z0">
    <w:name w:val="WW8Num13z0"/>
    <w:rsid w:val="00A769C9"/>
    <w:rPr>
      <w:rFonts w:ascii="Symbol" w:hAnsi="Symbol" w:cs="OpenSymbol"/>
      <w:b/>
    </w:rPr>
  </w:style>
  <w:style w:type="character" w:customStyle="1" w:styleId="WW8Num13z1">
    <w:name w:val="WW8Num13z1"/>
    <w:rsid w:val="00A769C9"/>
    <w:rPr>
      <w:rFonts w:ascii="OpenSymbol" w:hAnsi="OpenSymbol" w:cs="OpenSymbol"/>
    </w:rPr>
  </w:style>
  <w:style w:type="character" w:customStyle="1" w:styleId="WW8Num13z2">
    <w:name w:val="WW8Num13z2"/>
    <w:rsid w:val="00A769C9"/>
  </w:style>
  <w:style w:type="character" w:customStyle="1" w:styleId="WW8Num13z3">
    <w:name w:val="WW8Num13z3"/>
    <w:rsid w:val="00A769C9"/>
  </w:style>
  <w:style w:type="character" w:customStyle="1" w:styleId="WW8Num13z4">
    <w:name w:val="WW8Num13z4"/>
    <w:rsid w:val="00A769C9"/>
  </w:style>
  <w:style w:type="character" w:customStyle="1" w:styleId="WW8Num13z5">
    <w:name w:val="WW8Num13z5"/>
    <w:rsid w:val="00A769C9"/>
  </w:style>
  <w:style w:type="character" w:customStyle="1" w:styleId="WW8Num13z6">
    <w:name w:val="WW8Num13z6"/>
    <w:rsid w:val="00A769C9"/>
  </w:style>
  <w:style w:type="character" w:customStyle="1" w:styleId="WW8Num13z7">
    <w:name w:val="WW8Num13z7"/>
    <w:rsid w:val="00A769C9"/>
  </w:style>
  <w:style w:type="character" w:customStyle="1" w:styleId="WW8Num13z8">
    <w:name w:val="WW8Num13z8"/>
    <w:rsid w:val="00A769C9"/>
  </w:style>
  <w:style w:type="character" w:customStyle="1" w:styleId="WW8Num14z0">
    <w:name w:val="WW8Num14z0"/>
    <w:rsid w:val="00A769C9"/>
    <w:rPr>
      <w:rFonts w:ascii="Symbol" w:hAnsi="Symbol" w:cs="Symbol"/>
      <w:szCs w:val="24"/>
      <w:lang w:val="pl-PL"/>
    </w:rPr>
  </w:style>
  <w:style w:type="character" w:customStyle="1" w:styleId="WW8Num15z0">
    <w:name w:val="WW8Num15z0"/>
    <w:rsid w:val="00A769C9"/>
    <w:rPr>
      <w:rFonts w:ascii="Symbol" w:hAnsi="Symbol" w:cs="OpenSymbol"/>
    </w:rPr>
  </w:style>
  <w:style w:type="character" w:customStyle="1" w:styleId="WW8Num16z0">
    <w:name w:val="WW8Num16z0"/>
    <w:rsid w:val="00A769C9"/>
    <w:rPr>
      <w:rFonts w:ascii="Symbol" w:hAnsi="Symbol" w:cs="OpenSymbol"/>
    </w:rPr>
  </w:style>
  <w:style w:type="character" w:customStyle="1" w:styleId="WW8Num17z0">
    <w:name w:val="WW8Num17z0"/>
    <w:rsid w:val="00A769C9"/>
    <w:rPr>
      <w:rFonts w:ascii="Symbol" w:hAnsi="Symbol" w:cs="OpenSymbol"/>
      <w:lang w:val="pl-PL"/>
    </w:rPr>
  </w:style>
  <w:style w:type="character" w:customStyle="1" w:styleId="WW8Num18z0">
    <w:name w:val="WW8Num18z0"/>
    <w:rsid w:val="00A769C9"/>
    <w:rPr>
      <w:rFonts w:ascii="Symbol" w:hAnsi="Symbol" w:cs="OpenSymbol"/>
    </w:rPr>
  </w:style>
  <w:style w:type="character" w:customStyle="1" w:styleId="WW8Num19z0">
    <w:name w:val="WW8Num19z0"/>
    <w:rsid w:val="00A769C9"/>
    <w:rPr>
      <w:rFonts w:ascii="Symbol" w:hAnsi="Symbol" w:cs="OpenSymbol"/>
      <w:sz w:val="24"/>
      <w:szCs w:val="24"/>
    </w:rPr>
  </w:style>
  <w:style w:type="character" w:customStyle="1" w:styleId="WW8Num20z0">
    <w:name w:val="WW8Num20z0"/>
    <w:rsid w:val="00A769C9"/>
    <w:rPr>
      <w:rFonts w:ascii="Symbol" w:hAnsi="Symbol" w:cs="OpenSymbol"/>
      <w:lang w:val="pl-PL"/>
    </w:rPr>
  </w:style>
  <w:style w:type="character" w:customStyle="1" w:styleId="WW8Num21z0">
    <w:name w:val="WW8Num21z0"/>
    <w:rsid w:val="00A769C9"/>
    <w:rPr>
      <w:rFonts w:ascii="Symbol" w:hAnsi="Symbol" w:cs="OpenSymbol"/>
      <w:sz w:val="24"/>
    </w:rPr>
  </w:style>
  <w:style w:type="character" w:customStyle="1" w:styleId="WW8Num22z0">
    <w:name w:val="WW8Num22z0"/>
    <w:rsid w:val="00A769C9"/>
    <w:rPr>
      <w:rFonts w:ascii="Symbol" w:hAnsi="Symbol" w:cs="OpenSymbol"/>
      <w:b/>
    </w:rPr>
  </w:style>
  <w:style w:type="character" w:customStyle="1" w:styleId="WW8Num23z0">
    <w:name w:val="WW8Num23z0"/>
    <w:rsid w:val="00A769C9"/>
    <w:rPr>
      <w:rFonts w:ascii="Symbol" w:eastAsia="ZapfCalligrEU-Normal" w:hAnsi="Symbol" w:cs="OpenSymbol"/>
      <w:shd w:val="clear" w:color="auto" w:fill="FFFF00"/>
      <w:lang w:val="pl-PL"/>
    </w:rPr>
  </w:style>
  <w:style w:type="character" w:customStyle="1" w:styleId="WW8Num24z0">
    <w:name w:val="WW8Num24z0"/>
    <w:rsid w:val="00A769C9"/>
    <w:rPr>
      <w:rFonts w:ascii="Symbol" w:hAnsi="Symbol" w:cs="OpenSymbol"/>
      <w:b w:val="0"/>
      <w:bCs/>
      <w:sz w:val="24"/>
      <w:szCs w:val="24"/>
      <w:lang w:val="pl-PL"/>
    </w:rPr>
  </w:style>
  <w:style w:type="character" w:customStyle="1" w:styleId="WW8Num25z0">
    <w:name w:val="WW8Num25z0"/>
    <w:rsid w:val="00A769C9"/>
    <w:rPr>
      <w:rFonts w:hint="default"/>
      <w:b/>
      <w:sz w:val="24"/>
    </w:rPr>
  </w:style>
  <w:style w:type="character" w:customStyle="1" w:styleId="WW8Num26z0">
    <w:name w:val="WW8Num26z0"/>
    <w:rsid w:val="00A769C9"/>
    <w:rPr>
      <w:rFonts w:hint="default"/>
    </w:rPr>
  </w:style>
  <w:style w:type="character" w:customStyle="1" w:styleId="WW8Num27z0">
    <w:name w:val="WW8Num27z0"/>
    <w:rsid w:val="00A769C9"/>
    <w:rPr>
      <w:b w:val="0"/>
      <w:bCs/>
      <w:sz w:val="24"/>
      <w:szCs w:val="24"/>
    </w:rPr>
  </w:style>
  <w:style w:type="character" w:customStyle="1" w:styleId="WW8Num28z0">
    <w:name w:val="WW8Num28z0"/>
    <w:rsid w:val="00A769C9"/>
    <w:rPr>
      <w:rFonts w:hint="default"/>
      <w:b/>
      <w:sz w:val="24"/>
    </w:rPr>
  </w:style>
  <w:style w:type="character" w:customStyle="1" w:styleId="WW8Num29z0">
    <w:name w:val="WW8Num29z0"/>
    <w:rsid w:val="00A769C9"/>
    <w:rPr>
      <w:rFonts w:hint="default"/>
      <w:b/>
      <w:sz w:val="24"/>
    </w:rPr>
  </w:style>
  <w:style w:type="character" w:customStyle="1" w:styleId="WW8Num30z0">
    <w:name w:val="WW8Num30z0"/>
    <w:rsid w:val="00A769C9"/>
    <w:rPr>
      <w:rFonts w:hint="default"/>
      <w:sz w:val="24"/>
    </w:rPr>
  </w:style>
  <w:style w:type="character" w:customStyle="1" w:styleId="WW8Num31z0">
    <w:name w:val="WW8Num31z0"/>
    <w:rsid w:val="00A769C9"/>
    <w:rPr>
      <w:rFonts w:hint="default"/>
      <w:sz w:val="24"/>
    </w:rPr>
  </w:style>
  <w:style w:type="character" w:customStyle="1" w:styleId="WW8Num32z0">
    <w:name w:val="WW8Num32z0"/>
    <w:rsid w:val="00A769C9"/>
    <w:rPr>
      <w:rFonts w:hint="default"/>
      <w:color w:val="auto"/>
      <w:sz w:val="24"/>
    </w:rPr>
  </w:style>
  <w:style w:type="character" w:customStyle="1" w:styleId="WW8Num33z0">
    <w:name w:val="WW8Num33z0"/>
    <w:rsid w:val="00A769C9"/>
    <w:rPr>
      <w:rFonts w:ascii="Wingdings" w:hAnsi="Wingdings" w:cs="Wingdings" w:hint="default"/>
      <w:sz w:val="24"/>
    </w:rPr>
  </w:style>
  <w:style w:type="character" w:customStyle="1" w:styleId="WW8Num34z0">
    <w:name w:val="WW8Num34z0"/>
    <w:rsid w:val="00A769C9"/>
    <w:rPr>
      <w:b w:val="0"/>
      <w:bCs/>
      <w:lang w:val="pl-PL"/>
    </w:rPr>
  </w:style>
  <w:style w:type="character" w:customStyle="1" w:styleId="WW8Num35z0">
    <w:name w:val="WW8Num35z0"/>
    <w:rsid w:val="00A769C9"/>
    <w:rPr>
      <w:rFonts w:hint="default"/>
      <w:b/>
      <w:sz w:val="24"/>
    </w:rPr>
  </w:style>
  <w:style w:type="character" w:customStyle="1" w:styleId="WW8Num36z0">
    <w:name w:val="WW8Num36z0"/>
    <w:rsid w:val="00A769C9"/>
    <w:rPr>
      <w:rFonts w:cs="Times New Roman" w:hint="default"/>
      <w:color w:val="000000"/>
      <w:sz w:val="24"/>
      <w:szCs w:val="24"/>
    </w:rPr>
  </w:style>
  <w:style w:type="character" w:customStyle="1" w:styleId="WW8Num37z0">
    <w:name w:val="WW8Num37z0"/>
    <w:rsid w:val="00A769C9"/>
    <w:rPr>
      <w:rFonts w:hint="default"/>
      <w:b/>
      <w:sz w:val="24"/>
    </w:rPr>
  </w:style>
  <w:style w:type="character" w:customStyle="1" w:styleId="WW8Num38z0">
    <w:name w:val="WW8Num38z0"/>
    <w:rsid w:val="00A769C9"/>
    <w:rPr>
      <w:rFonts w:hint="default"/>
      <w:sz w:val="40"/>
      <w:lang w:val="pl-PL"/>
    </w:rPr>
  </w:style>
  <w:style w:type="character" w:customStyle="1" w:styleId="WW8Num39z0">
    <w:name w:val="WW8Num39z0"/>
    <w:rsid w:val="00A769C9"/>
    <w:rPr>
      <w:rFonts w:ascii="Times New Roman" w:hAnsi="Times New Roman" w:cs="Times New Roman" w:hint="default"/>
      <w:b/>
      <w:bCs/>
      <w:sz w:val="24"/>
      <w:lang w:val="pl-PL"/>
    </w:rPr>
  </w:style>
  <w:style w:type="character" w:customStyle="1" w:styleId="WW8Num40z0">
    <w:name w:val="WW8Num40z0"/>
    <w:rsid w:val="00A769C9"/>
    <w:rPr>
      <w:b/>
      <w:sz w:val="24"/>
    </w:rPr>
  </w:style>
  <w:style w:type="character" w:customStyle="1" w:styleId="WW8Num41z0">
    <w:name w:val="WW8Num41z0"/>
    <w:rsid w:val="00A769C9"/>
  </w:style>
  <w:style w:type="character" w:customStyle="1" w:styleId="WW8Num42z0">
    <w:name w:val="WW8Num42z0"/>
    <w:rsid w:val="00A769C9"/>
    <w:rPr>
      <w:rFonts w:hint="default"/>
      <w:sz w:val="24"/>
    </w:rPr>
  </w:style>
  <w:style w:type="character" w:customStyle="1" w:styleId="WW8Num43z0">
    <w:name w:val="WW8Num43z0"/>
    <w:rsid w:val="00A769C9"/>
    <w:rPr>
      <w:rFonts w:hint="default"/>
      <w:bCs/>
      <w:sz w:val="24"/>
    </w:rPr>
  </w:style>
  <w:style w:type="character" w:customStyle="1" w:styleId="WW8Num44z0">
    <w:name w:val="WW8Num44z0"/>
    <w:rsid w:val="00A769C9"/>
    <w:rPr>
      <w:rFonts w:hint="default"/>
      <w:b/>
      <w:bCs/>
      <w:sz w:val="24"/>
      <w:lang w:val="pl-PL"/>
    </w:rPr>
  </w:style>
  <w:style w:type="character" w:customStyle="1" w:styleId="WW8Num45z0">
    <w:name w:val="WW8Num45z0"/>
    <w:rsid w:val="00A769C9"/>
    <w:rPr>
      <w:rFonts w:hint="default"/>
      <w:b/>
      <w:sz w:val="24"/>
    </w:rPr>
  </w:style>
  <w:style w:type="character" w:customStyle="1" w:styleId="WW8Num46z0">
    <w:name w:val="WW8Num46z0"/>
    <w:rsid w:val="00A769C9"/>
    <w:rPr>
      <w:rFonts w:hint="default"/>
      <w:b/>
      <w:sz w:val="24"/>
    </w:rPr>
  </w:style>
  <w:style w:type="character" w:customStyle="1" w:styleId="WW8Num47z0">
    <w:name w:val="WW8Num47z0"/>
    <w:rsid w:val="00A769C9"/>
    <w:rPr>
      <w:rFonts w:hint="default"/>
      <w:b/>
      <w:bCs/>
      <w:sz w:val="24"/>
    </w:rPr>
  </w:style>
  <w:style w:type="character" w:customStyle="1" w:styleId="WW8Num48z0">
    <w:name w:val="WW8Num48z0"/>
    <w:rsid w:val="00A769C9"/>
    <w:rPr>
      <w:rFonts w:hint="default"/>
    </w:rPr>
  </w:style>
  <w:style w:type="character" w:customStyle="1" w:styleId="WW8Num49z0">
    <w:name w:val="WW8Num49z0"/>
    <w:rsid w:val="00A769C9"/>
    <w:rPr>
      <w:rFonts w:hint="default"/>
    </w:rPr>
  </w:style>
  <w:style w:type="character" w:customStyle="1" w:styleId="WW8Num50z0">
    <w:name w:val="WW8Num50z0"/>
    <w:rsid w:val="00A769C9"/>
    <w:rPr>
      <w:rFonts w:ascii="Wingdings" w:eastAsia="Arial" w:hAnsi="Wingdings" w:cs="Wingdings" w:hint="default"/>
      <w:sz w:val="24"/>
      <w:szCs w:val="24"/>
    </w:rPr>
  </w:style>
  <w:style w:type="character" w:customStyle="1" w:styleId="WW8Num51z0">
    <w:name w:val="WW8Num51z0"/>
    <w:rsid w:val="00A769C9"/>
    <w:rPr>
      <w:rFonts w:hint="default"/>
      <w:sz w:val="24"/>
    </w:rPr>
  </w:style>
  <w:style w:type="character" w:customStyle="1" w:styleId="WW8Num52z0">
    <w:name w:val="WW8Num52z0"/>
    <w:rsid w:val="00A769C9"/>
    <w:rPr>
      <w:rFonts w:hint="default"/>
      <w:b/>
    </w:rPr>
  </w:style>
  <w:style w:type="character" w:customStyle="1" w:styleId="WW8Num53z0">
    <w:name w:val="WW8Num53z0"/>
    <w:rsid w:val="00A769C9"/>
    <w:rPr>
      <w:rFonts w:hint="default"/>
      <w:b w:val="0"/>
      <w:bCs/>
      <w:sz w:val="24"/>
    </w:rPr>
  </w:style>
  <w:style w:type="character" w:customStyle="1" w:styleId="WW8Num54z0">
    <w:name w:val="WW8Num54z0"/>
    <w:rsid w:val="00A769C9"/>
    <w:rPr>
      <w:rFonts w:hint="default"/>
      <w:b/>
      <w:sz w:val="24"/>
    </w:rPr>
  </w:style>
  <w:style w:type="character" w:customStyle="1" w:styleId="WW8Num55z0">
    <w:name w:val="WW8Num55z0"/>
    <w:rsid w:val="00A769C9"/>
    <w:rPr>
      <w:rFonts w:hint="default"/>
      <w:b/>
      <w:bCs/>
      <w:sz w:val="24"/>
    </w:rPr>
  </w:style>
  <w:style w:type="character" w:customStyle="1" w:styleId="WW8Num56z0">
    <w:name w:val="WW8Num56z0"/>
    <w:rsid w:val="00A769C9"/>
    <w:rPr>
      <w:rFonts w:hint="default"/>
      <w:b/>
      <w:i/>
      <w:sz w:val="24"/>
    </w:rPr>
  </w:style>
  <w:style w:type="character" w:customStyle="1" w:styleId="WW8Num57z0">
    <w:name w:val="WW8Num57z0"/>
    <w:rsid w:val="00A769C9"/>
    <w:rPr>
      <w:rFonts w:hint="default"/>
      <w:b/>
      <w:sz w:val="24"/>
    </w:rPr>
  </w:style>
  <w:style w:type="character" w:customStyle="1" w:styleId="WW8Num58z0">
    <w:name w:val="WW8Num58z0"/>
    <w:rsid w:val="00A769C9"/>
    <w:rPr>
      <w:rFonts w:hint="default"/>
    </w:rPr>
  </w:style>
  <w:style w:type="character" w:customStyle="1" w:styleId="WW8Num59z0">
    <w:name w:val="WW8Num59z0"/>
    <w:rsid w:val="00A769C9"/>
    <w:rPr>
      <w:rFonts w:hint="default"/>
      <w:b/>
      <w:sz w:val="24"/>
    </w:rPr>
  </w:style>
  <w:style w:type="character" w:customStyle="1" w:styleId="WW8Num60z0">
    <w:name w:val="WW8Num60z0"/>
    <w:rsid w:val="00A769C9"/>
  </w:style>
  <w:style w:type="character" w:customStyle="1" w:styleId="WW8Num61z0">
    <w:name w:val="WW8Num61z0"/>
    <w:rsid w:val="00A769C9"/>
    <w:rPr>
      <w:lang w:val="pl-PL"/>
    </w:rPr>
  </w:style>
  <w:style w:type="character" w:customStyle="1" w:styleId="WW8Num62z0">
    <w:name w:val="WW8Num62z0"/>
    <w:rsid w:val="00A769C9"/>
    <w:rPr>
      <w:b/>
      <w:sz w:val="24"/>
      <w:szCs w:val="24"/>
    </w:rPr>
  </w:style>
  <w:style w:type="character" w:customStyle="1" w:styleId="WW8Num63z0">
    <w:name w:val="WW8Num63z0"/>
    <w:rsid w:val="00A769C9"/>
    <w:rPr>
      <w:rFonts w:hint="default"/>
      <w:b/>
      <w:sz w:val="24"/>
    </w:rPr>
  </w:style>
  <w:style w:type="character" w:customStyle="1" w:styleId="WW8Num64z0">
    <w:name w:val="WW8Num64z0"/>
    <w:rsid w:val="00A769C9"/>
    <w:rPr>
      <w:rFonts w:eastAsia="Arial" w:cs="Times New Roman" w:hint="default"/>
      <w:b/>
      <w:color w:val="FF0000"/>
      <w:sz w:val="24"/>
      <w:szCs w:val="24"/>
    </w:rPr>
  </w:style>
  <w:style w:type="character" w:customStyle="1" w:styleId="WW8Num64z1">
    <w:name w:val="WW8Num64z1"/>
    <w:rsid w:val="00A769C9"/>
  </w:style>
  <w:style w:type="character" w:customStyle="1" w:styleId="WW8Num64z2">
    <w:name w:val="WW8Num64z2"/>
    <w:rsid w:val="00A769C9"/>
  </w:style>
  <w:style w:type="character" w:customStyle="1" w:styleId="WW8Num64z3">
    <w:name w:val="WW8Num64z3"/>
    <w:rsid w:val="00A769C9"/>
  </w:style>
  <w:style w:type="character" w:customStyle="1" w:styleId="WW8Num64z4">
    <w:name w:val="WW8Num64z4"/>
    <w:rsid w:val="00A769C9"/>
  </w:style>
  <w:style w:type="character" w:customStyle="1" w:styleId="WW8Num64z5">
    <w:name w:val="WW8Num64z5"/>
    <w:rsid w:val="00A769C9"/>
  </w:style>
  <w:style w:type="character" w:customStyle="1" w:styleId="WW8Num64z6">
    <w:name w:val="WW8Num64z6"/>
    <w:rsid w:val="00A769C9"/>
  </w:style>
  <w:style w:type="character" w:customStyle="1" w:styleId="WW8Num64z7">
    <w:name w:val="WW8Num64z7"/>
    <w:rsid w:val="00A769C9"/>
  </w:style>
  <w:style w:type="character" w:customStyle="1" w:styleId="WW8Num64z8">
    <w:name w:val="WW8Num64z8"/>
    <w:rsid w:val="00A769C9"/>
  </w:style>
  <w:style w:type="character" w:customStyle="1" w:styleId="WW8Num65z0">
    <w:name w:val="WW8Num65z0"/>
    <w:rsid w:val="00A769C9"/>
    <w:rPr>
      <w:rFonts w:hint="default"/>
      <w:b/>
      <w:sz w:val="24"/>
    </w:rPr>
  </w:style>
  <w:style w:type="character" w:customStyle="1" w:styleId="WW8Num66z0">
    <w:name w:val="WW8Num66z0"/>
    <w:rsid w:val="00A769C9"/>
    <w:rPr>
      <w:rFonts w:ascii="Times New Roman" w:hAnsi="Times New Roman" w:cs="Times New Roman" w:hint="default"/>
      <w:color w:val="auto"/>
      <w:sz w:val="24"/>
    </w:rPr>
  </w:style>
  <w:style w:type="character" w:customStyle="1" w:styleId="WW8Num67z0">
    <w:name w:val="WW8Num67z0"/>
    <w:rsid w:val="00A769C9"/>
    <w:rPr>
      <w:rFonts w:hint="default"/>
      <w:b w:val="0"/>
      <w:sz w:val="24"/>
      <w:szCs w:val="24"/>
      <w:lang w:val="pl-PL"/>
    </w:rPr>
  </w:style>
  <w:style w:type="character" w:customStyle="1" w:styleId="WW8Num68z0">
    <w:name w:val="WW8Num68z0"/>
    <w:rsid w:val="00A769C9"/>
    <w:rPr>
      <w:rFonts w:eastAsia="Arial" w:cs="Times New Roman" w:hint="default"/>
      <w:sz w:val="24"/>
      <w:szCs w:val="24"/>
    </w:rPr>
  </w:style>
  <w:style w:type="character" w:customStyle="1" w:styleId="WW8Num69z0">
    <w:name w:val="WW8Num69z0"/>
    <w:rsid w:val="00A769C9"/>
    <w:rPr>
      <w:rFonts w:hint="default"/>
      <w:b/>
      <w:sz w:val="24"/>
    </w:rPr>
  </w:style>
  <w:style w:type="character" w:customStyle="1" w:styleId="WW8Num70z0">
    <w:name w:val="WW8Num70z0"/>
    <w:rsid w:val="00A769C9"/>
    <w:rPr>
      <w:rFonts w:hint="default"/>
      <w:b/>
      <w:sz w:val="24"/>
      <w:szCs w:val="24"/>
    </w:rPr>
  </w:style>
  <w:style w:type="character" w:customStyle="1" w:styleId="WW8Num71z0">
    <w:name w:val="WW8Num71z0"/>
    <w:rsid w:val="00A769C9"/>
    <w:rPr>
      <w:rFonts w:hint="default"/>
      <w:b/>
      <w:sz w:val="24"/>
    </w:rPr>
  </w:style>
  <w:style w:type="character" w:customStyle="1" w:styleId="WW8Num72z0">
    <w:name w:val="WW8Num72z0"/>
    <w:rsid w:val="00A769C9"/>
    <w:rPr>
      <w:sz w:val="24"/>
    </w:rPr>
  </w:style>
  <w:style w:type="character" w:customStyle="1" w:styleId="WW8Num73z0">
    <w:name w:val="WW8Num73z0"/>
    <w:rsid w:val="00A769C9"/>
    <w:rPr>
      <w:rFonts w:hint="default"/>
      <w:b/>
      <w:sz w:val="24"/>
    </w:rPr>
  </w:style>
  <w:style w:type="character" w:customStyle="1" w:styleId="Domylnaczcionkaakapitu3">
    <w:name w:val="Domyślna czcionka akapitu3"/>
    <w:rsid w:val="00A769C9"/>
  </w:style>
  <w:style w:type="character" w:customStyle="1" w:styleId="WW8Num7z3">
    <w:name w:val="WW8Num7z3"/>
    <w:rsid w:val="00A769C9"/>
    <w:rPr>
      <w:rFonts w:ascii="Symbol" w:hAnsi="Symbol" w:cs="Symbol"/>
    </w:rPr>
  </w:style>
  <w:style w:type="character" w:customStyle="1" w:styleId="WW8Num10z1">
    <w:name w:val="WW8Num10z1"/>
    <w:rsid w:val="00A769C9"/>
    <w:rPr>
      <w:rFonts w:ascii="OpenSymbol" w:hAnsi="OpenSymbol" w:cs="Bookman Old Style"/>
    </w:rPr>
  </w:style>
  <w:style w:type="character" w:customStyle="1" w:styleId="WW8Num14z1">
    <w:name w:val="WW8Num14z1"/>
    <w:rsid w:val="00A769C9"/>
    <w:rPr>
      <w:rFonts w:ascii="OpenSymbol" w:hAnsi="OpenSymbol" w:cs="Bookman Old Style"/>
    </w:rPr>
  </w:style>
  <w:style w:type="character" w:customStyle="1" w:styleId="WW8Num15z1">
    <w:name w:val="WW8Num15z1"/>
    <w:rsid w:val="00A769C9"/>
    <w:rPr>
      <w:rFonts w:ascii="OpenSymbol" w:hAnsi="OpenSymbol" w:cs="OpenSymbol"/>
    </w:rPr>
  </w:style>
  <w:style w:type="character" w:customStyle="1" w:styleId="WW8Num16z1">
    <w:name w:val="WW8Num16z1"/>
    <w:rsid w:val="00A769C9"/>
    <w:rPr>
      <w:rFonts w:ascii="OpenSymbol" w:hAnsi="OpenSymbol" w:cs="OpenSymbol"/>
    </w:rPr>
  </w:style>
  <w:style w:type="character" w:customStyle="1" w:styleId="WW8Num17z1">
    <w:name w:val="WW8Num17z1"/>
    <w:rsid w:val="00A769C9"/>
    <w:rPr>
      <w:rFonts w:ascii="OpenSymbol" w:hAnsi="OpenSymbol" w:cs="OpenSymbol"/>
    </w:rPr>
  </w:style>
  <w:style w:type="character" w:customStyle="1" w:styleId="WW8Num18z1">
    <w:name w:val="WW8Num18z1"/>
    <w:rsid w:val="00A769C9"/>
    <w:rPr>
      <w:rFonts w:ascii="OpenSymbol" w:hAnsi="OpenSymbol" w:cs="OpenSymbol"/>
    </w:rPr>
  </w:style>
  <w:style w:type="character" w:customStyle="1" w:styleId="WW8Num19z1">
    <w:name w:val="WW8Num19z1"/>
    <w:rsid w:val="00A769C9"/>
    <w:rPr>
      <w:rFonts w:ascii="OpenSymbol" w:hAnsi="OpenSymbol" w:cs="OpenSymbol"/>
    </w:rPr>
  </w:style>
  <w:style w:type="character" w:customStyle="1" w:styleId="WW8Num20z1">
    <w:name w:val="WW8Num20z1"/>
    <w:rsid w:val="00A769C9"/>
    <w:rPr>
      <w:rFonts w:ascii="OpenSymbol" w:hAnsi="OpenSymbol" w:cs="OpenSymbol"/>
    </w:rPr>
  </w:style>
  <w:style w:type="character" w:customStyle="1" w:styleId="WW8Num21z1">
    <w:name w:val="WW8Num21z1"/>
    <w:rsid w:val="00A769C9"/>
    <w:rPr>
      <w:rFonts w:ascii="OpenSymbol" w:hAnsi="OpenSymbol" w:cs="OpenSymbol"/>
    </w:rPr>
  </w:style>
  <w:style w:type="character" w:customStyle="1" w:styleId="WW8Num22z1">
    <w:name w:val="WW8Num22z1"/>
    <w:rsid w:val="00A769C9"/>
    <w:rPr>
      <w:rFonts w:ascii="OpenSymbol" w:hAnsi="OpenSymbol" w:cs="OpenSymbol"/>
    </w:rPr>
  </w:style>
  <w:style w:type="character" w:customStyle="1" w:styleId="WW8Num23z1">
    <w:name w:val="WW8Num23z1"/>
    <w:rsid w:val="00A769C9"/>
    <w:rPr>
      <w:rFonts w:ascii="OpenSymbol" w:hAnsi="OpenSymbol" w:cs="OpenSymbol"/>
    </w:rPr>
  </w:style>
  <w:style w:type="character" w:customStyle="1" w:styleId="WW8Num24z1">
    <w:name w:val="WW8Num24z1"/>
    <w:rsid w:val="00A769C9"/>
    <w:rPr>
      <w:rFonts w:ascii="OpenSymbol" w:hAnsi="OpenSymbol" w:cs="OpenSymbol"/>
    </w:rPr>
  </w:style>
  <w:style w:type="character" w:customStyle="1" w:styleId="WW8Num25z1">
    <w:name w:val="WW8Num25z1"/>
    <w:rsid w:val="00A769C9"/>
    <w:rPr>
      <w:rFonts w:ascii="OpenSymbol" w:hAnsi="OpenSymbol" w:cs="OpenSymbol"/>
    </w:rPr>
  </w:style>
  <w:style w:type="character" w:customStyle="1" w:styleId="WW8Num30z1">
    <w:name w:val="WW8Num30z1"/>
    <w:rsid w:val="00A769C9"/>
  </w:style>
  <w:style w:type="character" w:customStyle="1" w:styleId="WW8Num30z2">
    <w:name w:val="WW8Num30z2"/>
    <w:rsid w:val="00A769C9"/>
  </w:style>
  <w:style w:type="character" w:customStyle="1" w:styleId="WW8Num30z3">
    <w:name w:val="WW8Num30z3"/>
    <w:rsid w:val="00A769C9"/>
  </w:style>
  <w:style w:type="character" w:customStyle="1" w:styleId="WW8Num30z4">
    <w:name w:val="WW8Num30z4"/>
    <w:rsid w:val="00A769C9"/>
  </w:style>
  <w:style w:type="character" w:customStyle="1" w:styleId="WW8Num30z5">
    <w:name w:val="WW8Num30z5"/>
    <w:rsid w:val="00A769C9"/>
  </w:style>
  <w:style w:type="character" w:customStyle="1" w:styleId="WW8Num30z6">
    <w:name w:val="WW8Num30z6"/>
    <w:rsid w:val="00A769C9"/>
  </w:style>
  <w:style w:type="character" w:customStyle="1" w:styleId="WW8Num30z7">
    <w:name w:val="WW8Num30z7"/>
    <w:rsid w:val="00A769C9"/>
  </w:style>
  <w:style w:type="character" w:customStyle="1" w:styleId="WW8Num30z8">
    <w:name w:val="WW8Num30z8"/>
    <w:rsid w:val="00A769C9"/>
  </w:style>
  <w:style w:type="character" w:customStyle="1" w:styleId="WW8Num31z1">
    <w:name w:val="WW8Num31z1"/>
    <w:rsid w:val="00A769C9"/>
  </w:style>
  <w:style w:type="character" w:customStyle="1" w:styleId="WW8Num31z2">
    <w:name w:val="WW8Num31z2"/>
    <w:rsid w:val="00A769C9"/>
  </w:style>
  <w:style w:type="character" w:customStyle="1" w:styleId="WW8Num31z3">
    <w:name w:val="WW8Num31z3"/>
    <w:rsid w:val="00A769C9"/>
  </w:style>
  <w:style w:type="character" w:customStyle="1" w:styleId="WW8Num31z4">
    <w:name w:val="WW8Num31z4"/>
    <w:rsid w:val="00A769C9"/>
  </w:style>
  <w:style w:type="character" w:customStyle="1" w:styleId="WW8Num31z5">
    <w:name w:val="WW8Num31z5"/>
    <w:rsid w:val="00A769C9"/>
  </w:style>
  <w:style w:type="character" w:customStyle="1" w:styleId="WW8Num31z6">
    <w:name w:val="WW8Num31z6"/>
    <w:rsid w:val="00A769C9"/>
  </w:style>
  <w:style w:type="character" w:customStyle="1" w:styleId="WW8Num31z7">
    <w:name w:val="WW8Num31z7"/>
    <w:rsid w:val="00A769C9"/>
  </w:style>
  <w:style w:type="character" w:customStyle="1" w:styleId="WW8Num31z8">
    <w:name w:val="WW8Num31z8"/>
    <w:rsid w:val="00A769C9"/>
  </w:style>
  <w:style w:type="character" w:customStyle="1" w:styleId="WW8Num32z1">
    <w:name w:val="WW8Num32z1"/>
    <w:rsid w:val="00A769C9"/>
    <w:rPr>
      <w:rFonts w:eastAsia="Arial"/>
      <w:b/>
      <w:sz w:val="24"/>
      <w:szCs w:val="24"/>
    </w:rPr>
  </w:style>
  <w:style w:type="character" w:customStyle="1" w:styleId="WW8Num32z2">
    <w:name w:val="WW8Num32z2"/>
    <w:rsid w:val="00A769C9"/>
  </w:style>
  <w:style w:type="character" w:customStyle="1" w:styleId="WW8Num32z3">
    <w:name w:val="WW8Num32z3"/>
    <w:rsid w:val="00A769C9"/>
  </w:style>
  <w:style w:type="character" w:customStyle="1" w:styleId="WW8Num32z4">
    <w:name w:val="WW8Num32z4"/>
    <w:rsid w:val="00A769C9"/>
  </w:style>
  <w:style w:type="character" w:customStyle="1" w:styleId="WW8Num32z5">
    <w:name w:val="WW8Num32z5"/>
    <w:rsid w:val="00A769C9"/>
  </w:style>
  <w:style w:type="character" w:customStyle="1" w:styleId="WW8Num32z6">
    <w:name w:val="WW8Num32z6"/>
    <w:rsid w:val="00A769C9"/>
  </w:style>
  <w:style w:type="character" w:customStyle="1" w:styleId="WW8Num32z7">
    <w:name w:val="WW8Num32z7"/>
    <w:rsid w:val="00A769C9"/>
  </w:style>
  <w:style w:type="character" w:customStyle="1" w:styleId="WW8Num32z8">
    <w:name w:val="WW8Num32z8"/>
    <w:rsid w:val="00A769C9"/>
  </w:style>
  <w:style w:type="character" w:customStyle="1" w:styleId="WW8Num33z1">
    <w:name w:val="WW8Num33z1"/>
    <w:rsid w:val="00A769C9"/>
    <w:rPr>
      <w:rFonts w:ascii="Courier New" w:hAnsi="Courier New" w:cs="Courier New" w:hint="default"/>
      <w:sz w:val="24"/>
    </w:rPr>
  </w:style>
  <w:style w:type="character" w:customStyle="1" w:styleId="WW8Num33z2">
    <w:name w:val="WW8Num33z2"/>
    <w:rsid w:val="00A769C9"/>
  </w:style>
  <w:style w:type="character" w:customStyle="1" w:styleId="WW8Num33z3">
    <w:name w:val="WW8Num33z3"/>
    <w:rsid w:val="00A769C9"/>
    <w:rPr>
      <w:rFonts w:ascii="Symbol" w:hAnsi="Symbol" w:cs="Symbol" w:hint="default"/>
    </w:rPr>
  </w:style>
  <w:style w:type="character" w:customStyle="1" w:styleId="WW8Num33z4">
    <w:name w:val="WW8Num33z4"/>
    <w:rsid w:val="00A769C9"/>
  </w:style>
  <w:style w:type="character" w:customStyle="1" w:styleId="WW8Num33z5">
    <w:name w:val="WW8Num33z5"/>
    <w:rsid w:val="00A769C9"/>
  </w:style>
  <w:style w:type="character" w:customStyle="1" w:styleId="WW8Num33z6">
    <w:name w:val="WW8Num33z6"/>
    <w:rsid w:val="00A769C9"/>
  </w:style>
  <w:style w:type="character" w:customStyle="1" w:styleId="WW8Num33z7">
    <w:name w:val="WW8Num33z7"/>
    <w:rsid w:val="00A769C9"/>
  </w:style>
  <w:style w:type="character" w:customStyle="1" w:styleId="WW8Num33z8">
    <w:name w:val="WW8Num33z8"/>
    <w:rsid w:val="00A769C9"/>
  </w:style>
  <w:style w:type="character" w:customStyle="1" w:styleId="WW8Num34z1">
    <w:name w:val="WW8Num34z1"/>
    <w:rsid w:val="00A769C9"/>
    <w:rPr>
      <w:sz w:val="24"/>
    </w:rPr>
  </w:style>
  <w:style w:type="character" w:customStyle="1" w:styleId="WW8Num34z2">
    <w:name w:val="WW8Num34z2"/>
    <w:rsid w:val="00A769C9"/>
  </w:style>
  <w:style w:type="character" w:customStyle="1" w:styleId="WW8Num34z3">
    <w:name w:val="WW8Num34z3"/>
    <w:rsid w:val="00A769C9"/>
  </w:style>
  <w:style w:type="character" w:customStyle="1" w:styleId="WW8Num34z4">
    <w:name w:val="WW8Num34z4"/>
    <w:rsid w:val="00A769C9"/>
  </w:style>
  <w:style w:type="character" w:customStyle="1" w:styleId="WW8Num34z5">
    <w:name w:val="WW8Num34z5"/>
    <w:rsid w:val="00A769C9"/>
  </w:style>
  <w:style w:type="character" w:customStyle="1" w:styleId="WW8Num34z6">
    <w:name w:val="WW8Num34z6"/>
    <w:rsid w:val="00A769C9"/>
  </w:style>
  <w:style w:type="character" w:customStyle="1" w:styleId="WW8Num34z7">
    <w:name w:val="WW8Num34z7"/>
    <w:rsid w:val="00A769C9"/>
  </w:style>
  <w:style w:type="character" w:customStyle="1" w:styleId="WW8Num34z8">
    <w:name w:val="WW8Num34z8"/>
    <w:rsid w:val="00A769C9"/>
  </w:style>
  <w:style w:type="character" w:customStyle="1" w:styleId="WW8Num35z1">
    <w:name w:val="WW8Num35z1"/>
    <w:rsid w:val="00A769C9"/>
    <w:rPr>
      <w:sz w:val="24"/>
    </w:rPr>
  </w:style>
  <w:style w:type="character" w:customStyle="1" w:styleId="WW8Num35z2">
    <w:name w:val="WW8Num35z2"/>
    <w:rsid w:val="00A769C9"/>
  </w:style>
  <w:style w:type="character" w:customStyle="1" w:styleId="WW8Num35z3">
    <w:name w:val="WW8Num35z3"/>
    <w:rsid w:val="00A769C9"/>
  </w:style>
  <w:style w:type="character" w:customStyle="1" w:styleId="WW8Num35z4">
    <w:name w:val="WW8Num35z4"/>
    <w:rsid w:val="00A769C9"/>
  </w:style>
  <w:style w:type="character" w:customStyle="1" w:styleId="WW8Num35z5">
    <w:name w:val="WW8Num35z5"/>
    <w:rsid w:val="00A769C9"/>
  </w:style>
  <w:style w:type="character" w:customStyle="1" w:styleId="WW8Num35z6">
    <w:name w:val="WW8Num35z6"/>
    <w:rsid w:val="00A769C9"/>
  </w:style>
  <w:style w:type="character" w:customStyle="1" w:styleId="WW8Num35z7">
    <w:name w:val="WW8Num35z7"/>
    <w:rsid w:val="00A769C9"/>
  </w:style>
  <w:style w:type="character" w:customStyle="1" w:styleId="WW8Num35z8">
    <w:name w:val="WW8Num35z8"/>
    <w:rsid w:val="00A769C9"/>
  </w:style>
  <w:style w:type="character" w:customStyle="1" w:styleId="WW8Num36z1">
    <w:name w:val="WW8Num36z1"/>
    <w:rsid w:val="00A769C9"/>
  </w:style>
  <w:style w:type="character" w:customStyle="1" w:styleId="WW8Num36z2">
    <w:name w:val="WW8Num36z2"/>
    <w:rsid w:val="00A769C9"/>
  </w:style>
  <w:style w:type="character" w:customStyle="1" w:styleId="WW8Num36z3">
    <w:name w:val="WW8Num36z3"/>
    <w:rsid w:val="00A769C9"/>
  </w:style>
  <w:style w:type="character" w:customStyle="1" w:styleId="WW8Num36z4">
    <w:name w:val="WW8Num36z4"/>
    <w:rsid w:val="00A769C9"/>
  </w:style>
  <w:style w:type="character" w:customStyle="1" w:styleId="WW8Num36z5">
    <w:name w:val="WW8Num36z5"/>
    <w:rsid w:val="00A769C9"/>
  </w:style>
  <w:style w:type="character" w:customStyle="1" w:styleId="WW8Num36z6">
    <w:name w:val="WW8Num36z6"/>
    <w:rsid w:val="00A769C9"/>
  </w:style>
  <w:style w:type="character" w:customStyle="1" w:styleId="WW8Num36z7">
    <w:name w:val="WW8Num36z7"/>
    <w:rsid w:val="00A769C9"/>
  </w:style>
  <w:style w:type="character" w:customStyle="1" w:styleId="WW8Num36z8">
    <w:name w:val="WW8Num36z8"/>
    <w:rsid w:val="00A769C9"/>
  </w:style>
  <w:style w:type="character" w:customStyle="1" w:styleId="WW8Num37z1">
    <w:name w:val="WW8Num37z1"/>
    <w:rsid w:val="00A769C9"/>
  </w:style>
  <w:style w:type="character" w:customStyle="1" w:styleId="WW8Num37z2">
    <w:name w:val="WW8Num37z2"/>
    <w:rsid w:val="00A769C9"/>
  </w:style>
  <w:style w:type="character" w:customStyle="1" w:styleId="WW8Num37z3">
    <w:name w:val="WW8Num37z3"/>
    <w:rsid w:val="00A769C9"/>
  </w:style>
  <w:style w:type="character" w:customStyle="1" w:styleId="WW8Num37z4">
    <w:name w:val="WW8Num37z4"/>
    <w:rsid w:val="00A769C9"/>
  </w:style>
  <w:style w:type="character" w:customStyle="1" w:styleId="WW8Num37z5">
    <w:name w:val="WW8Num37z5"/>
    <w:rsid w:val="00A769C9"/>
  </w:style>
  <w:style w:type="character" w:customStyle="1" w:styleId="WW8Num37z6">
    <w:name w:val="WW8Num37z6"/>
    <w:rsid w:val="00A769C9"/>
  </w:style>
  <w:style w:type="character" w:customStyle="1" w:styleId="WW8Num37z7">
    <w:name w:val="WW8Num37z7"/>
    <w:rsid w:val="00A769C9"/>
  </w:style>
  <w:style w:type="character" w:customStyle="1" w:styleId="WW8Num37z8">
    <w:name w:val="WW8Num37z8"/>
    <w:rsid w:val="00A769C9"/>
  </w:style>
  <w:style w:type="character" w:customStyle="1" w:styleId="WW8Num38z1">
    <w:name w:val="WW8Num38z1"/>
    <w:rsid w:val="00A769C9"/>
  </w:style>
  <w:style w:type="character" w:customStyle="1" w:styleId="WW8Num38z2">
    <w:name w:val="WW8Num38z2"/>
    <w:rsid w:val="00A769C9"/>
  </w:style>
  <w:style w:type="character" w:customStyle="1" w:styleId="WW8Num38z3">
    <w:name w:val="WW8Num38z3"/>
    <w:rsid w:val="00A769C9"/>
  </w:style>
  <w:style w:type="character" w:customStyle="1" w:styleId="WW8Num38z4">
    <w:name w:val="WW8Num38z4"/>
    <w:rsid w:val="00A769C9"/>
  </w:style>
  <w:style w:type="character" w:customStyle="1" w:styleId="WW8Num38z5">
    <w:name w:val="WW8Num38z5"/>
    <w:rsid w:val="00A769C9"/>
  </w:style>
  <w:style w:type="character" w:customStyle="1" w:styleId="WW8Num38z6">
    <w:name w:val="WW8Num38z6"/>
    <w:rsid w:val="00A769C9"/>
  </w:style>
  <w:style w:type="character" w:customStyle="1" w:styleId="WW8Num38z7">
    <w:name w:val="WW8Num38z7"/>
    <w:rsid w:val="00A769C9"/>
  </w:style>
  <w:style w:type="character" w:customStyle="1" w:styleId="WW8Num38z8">
    <w:name w:val="WW8Num38z8"/>
    <w:rsid w:val="00A769C9"/>
  </w:style>
  <w:style w:type="character" w:customStyle="1" w:styleId="WW8Num39z1">
    <w:name w:val="WW8Num39z1"/>
    <w:rsid w:val="00A769C9"/>
  </w:style>
  <w:style w:type="character" w:customStyle="1" w:styleId="WW8Num39z2">
    <w:name w:val="WW8Num39z2"/>
    <w:rsid w:val="00A769C9"/>
  </w:style>
  <w:style w:type="character" w:customStyle="1" w:styleId="WW8Num39z3">
    <w:name w:val="WW8Num39z3"/>
    <w:rsid w:val="00A769C9"/>
  </w:style>
  <w:style w:type="character" w:customStyle="1" w:styleId="WW8Num39z4">
    <w:name w:val="WW8Num39z4"/>
    <w:rsid w:val="00A769C9"/>
  </w:style>
  <w:style w:type="character" w:customStyle="1" w:styleId="WW8Num39z5">
    <w:name w:val="WW8Num39z5"/>
    <w:rsid w:val="00A769C9"/>
  </w:style>
  <w:style w:type="character" w:customStyle="1" w:styleId="WW8Num39z6">
    <w:name w:val="WW8Num39z6"/>
    <w:rsid w:val="00A769C9"/>
  </w:style>
  <w:style w:type="character" w:customStyle="1" w:styleId="WW8Num39z7">
    <w:name w:val="WW8Num39z7"/>
    <w:rsid w:val="00A769C9"/>
  </w:style>
  <w:style w:type="character" w:customStyle="1" w:styleId="WW8Num39z8">
    <w:name w:val="WW8Num39z8"/>
    <w:rsid w:val="00A769C9"/>
  </w:style>
  <w:style w:type="character" w:customStyle="1" w:styleId="WW8Num40z1">
    <w:name w:val="WW8Num40z1"/>
    <w:rsid w:val="00A769C9"/>
    <w:rPr>
      <w:sz w:val="24"/>
    </w:rPr>
  </w:style>
  <w:style w:type="character" w:customStyle="1" w:styleId="WW8Num40z2">
    <w:name w:val="WW8Num40z2"/>
    <w:rsid w:val="00A769C9"/>
  </w:style>
  <w:style w:type="character" w:customStyle="1" w:styleId="WW8Num40z3">
    <w:name w:val="WW8Num40z3"/>
    <w:rsid w:val="00A769C9"/>
  </w:style>
  <w:style w:type="character" w:customStyle="1" w:styleId="WW8Num40z4">
    <w:name w:val="WW8Num40z4"/>
    <w:rsid w:val="00A769C9"/>
  </w:style>
  <w:style w:type="character" w:customStyle="1" w:styleId="WW8Num40z5">
    <w:name w:val="WW8Num40z5"/>
    <w:rsid w:val="00A769C9"/>
  </w:style>
  <w:style w:type="character" w:customStyle="1" w:styleId="WW8Num40z6">
    <w:name w:val="WW8Num40z6"/>
    <w:rsid w:val="00A769C9"/>
  </w:style>
  <w:style w:type="character" w:customStyle="1" w:styleId="WW8Num40z7">
    <w:name w:val="WW8Num40z7"/>
    <w:rsid w:val="00A769C9"/>
  </w:style>
  <w:style w:type="character" w:customStyle="1" w:styleId="WW8Num40z8">
    <w:name w:val="WW8Num40z8"/>
    <w:rsid w:val="00A769C9"/>
  </w:style>
  <w:style w:type="character" w:customStyle="1" w:styleId="WW8Num41z1">
    <w:name w:val="WW8Num41z1"/>
    <w:rsid w:val="00A769C9"/>
  </w:style>
  <w:style w:type="character" w:customStyle="1" w:styleId="WW8Num41z2">
    <w:name w:val="WW8Num41z2"/>
    <w:rsid w:val="00A769C9"/>
  </w:style>
  <w:style w:type="character" w:customStyle="1" w:styleId="WW8Num41z3">
    <w:name w:val="WW8Num41z3"/>
    <w:rsid w:val="00A769C9"/>
  </w:style>
  <w:style w:type="character" w:customStyle="1" w:styleId="WW8Num41z4">
    <w:name w:val="WW8Num41z4"/>
    <w:rsid w:val="00A769C9"/>
  </w:style>
  <w:style w:type="character" w:customStyle="1" w:styleId="WW8Num41z5">
    <w:name w:val="WW8Num41z5"/>
    <w:rsid w:val="00A769C9"/>
  </w:style>
  <w:style w:type="character" w:customStyle="1" w:styleId="WW8Num41z6">
    <w:name w:val="WW8Num41z6"/>
    <w:rsid w:val="00A769C9"/>
  </w:style>
  <w:style w:type="character" w:customStyle="1" w:styleId="WW8Num41z7">
    <w:name w:val="WW8Num41z7"/>
    <w:rsid w:val="00A769C9"/>
  </w:style>
  <w:style w:type="character" w:customStyle="1" w:styleId="WW8Num41z8">
    <w:name w:val="WW8Num41z8"/>
    <w:rsid w:val="00A769C9"/>
  </w:style>
  <w:style w:type="character" w:customStyle="1" w:styleId="WW8Num42z1">
    <w:name w:val="WW8Num42z1"/>
    <w:rsid w:val="00A769C9"/>
  </w:style>
  <w:style w:type="character" w:customStyle="1" w:styleId="WW8Num42z2">
    <w:name w:val="WW8Num42z2"/>
    <w:rsid w:val="00A769C9"/>
  </w:style>
  <w:style w:type="character" w:customStyle="1" w:styleId="WW8Num42z3">
    <w:name w:val="WW8Num42z3"/>
    <w:rsid w:val="00A769C9"/>
  </w:style>
  <w:style w:type="character" w:customStyle="1" w:styleId="WW8Num42z4">
    <w:name w:val="WW8Num42z4"/>
    <w:rsid w:val="00A769C9"/>
  </w:style>
  <w:style w:type="character" w:customStyle="1" w:styleId="WW8Num42z5">
    <w:name w:val="WW8Num42z5"/>
    <w:rsid w:val="00A769C9"/>
  </w:style>
  <w:style w:type="character" w:customStyle="1" w:styleId="WW8Num42z6">
    <w:name w:val="WW8Num42z6"/>
    <w:rsid w:val="00A769C9"/>
  </w:style>
  <w:style w:type="character" w:customStyle="1" w:styleId="WW8Num42z7">
    <w:name w:val="WW8Num42z7"/>
    <w:rsid w:val="00A769C9"/>
  </w:style>
  <w:style w:type="character" w:customStyle="1" w:styleId="WW8Num42z8">
    <w:name w:val="WW8Num42z8"/>
    <w:rsid w:val="00A769C9"/>
  </w:style>
  <w:style w:type="character" w:customStyle="1" w:styleId="WW8Num43z1">
    <w:name w:val="WW8Num43z1"/>
    <w:rsid w:val="00A769C9"/>
  </w:style>
  <w:style w:type="character" w:customStyle="1" w:styleId="WW8Num43z2">
    <w:name w:val="WW8Num43z2"/>
    <w:rsid w:val="00A769C9"/>
  </w:style>
  <w:style w:type="character" w:customStyle="1" w:styleId="WW8Num43z3">
    <w:name w:val="WW8Num43z3"/>
    <w:rsid w:val="00A769C9"/>
  </w:style>
  <w:style w:type="character" w:customStyle="1" w:styleId="WW8Num43z4">
    <w:name w:val="WW8Num43z4"/>
    <w:rsid w:val="00A769C9"/>
  </w:style>
  <w:style w:type="character" w:customStyle="1" w:styleId="WW8Num43z5">
    <w:name w:val="WW8Num43z5"/>
    <w:rsid w:val="00A769C9"/>
  </w:style>
  <w:style w:type="character" w:customStyle="1" w:styleId="WW8Num43z6">
    <w:name w:val="WW8Num43z6"/>
    <w:rsid w:val="00A769C9"/>
  </w:style>
  <w:style w:type="character" w:customStyle="1" w:styleId="WW8Num43z7">
    <w:name w:val="WW8Num43z7"/>
    <w:rsid w:val="00A769C9"/>
  </w:style>
  <w:style w:type="character" w:customStyle="1" w:styleId="WW8Num43z8">
    <w:name w:val="WW8Num43z8"/>
    <w:rsid w:val="00A769C9"/>
  </w:style>
  <w:style w:type="character" w:customStyle="1" w:styleId="WW8Num44z1">
    <w:name w:val="WW8Num44z1"/>
    <w:rsid w:val="00A769C9"/>
  </w:style>
  <w:style w:type="character" w:customStyle="1" w:styleId="WW8Num44z2">
    <w:name w:val="WW8Num44z2"/>
    <w:rsid w:val="00A769C9"/>
  </w:style>
  <w:style w:type="character" w:customStyle="1" w:styleId="WW8Num44z3">
    <w:name w:val="WW8Num44z3"/>
    <w:rsid w:val="00A769C9"/>
  </w:style>
  <w:style w:type="character" w:customStyle="1" w:styleId="WW8Num44z4">
    <w:name w:val="WW8Num44z4"/>
    <w:rsid w:val="00A769C9"/>
  </w:style>
  <w:style w:type="character" w:customStyle="1" w:styleId="WW8Num44z5">
    <w:name w:val="WW8Num44z5"/>
    <w:rsid w:val="00A769C9"/>
  </w:style>
  <w:style w:type="character" w:customStyle="1" w:styleId="WW8Num44z6">
    <w:name w:val="WW8Num44z6"/>
    <w:rsid w:val="00A769C9"/>
  </w:style>
  <w:style w:type="character" w:customStyle="1" w:styleId="WW8Num44z7">
    <w:name w:val="WW8Num44z7"/>
    <w:rsid w:val="00A769C9"/>
  </w:style>
  <w:style w:type="character" w:customStyle="1" w:styleId="WW8Num44z8">
    <w:name w:val="WW8Num44z8"/>
    <w:rsid w:val="00A769C9"/>
  </w:style>
  <w:style w:type="character" w:customStyle="1" w:styleId="WW8Num45z1">
    <w:name w:val="WW8Num45z1"/>
    <w:rsid w:val="00A769C9"/>
  </w:style>
  <w:style w:type="character" w:customStyle="1" w:styleId="WW8Num45z2">
    <w:name w:val="WW8Num45z2"/>
    <w:rsid w:val="00A769C9"/>
  </w:style>
  <w:style w:type="character" w:customStyle="1" w:styleId="WW8Num45z3">
    <w:name w:val="WW8Num45z3"/>
    <w:rsid w:val="00A769C9"/>
  </w:style>
  <w:style w:type="character" w:customStyle="1" w:styleId="WW8Num45z4">
    <w:name w:val="WW8Num45z4"/>
    <w:rsid w:val="00A769C9"/>
  </w:style>
  <w:style w:type="character" w:customStyle="1" w:styleId="WW8Num45z5">
    <w:name w:val="WW8Num45z5"/>
    <w:rsid w:val="00A769C9"/>
  </w:style>
  <w:style w:type="character" w:customStyle="1" w:styleId="WW8Num45z6">
    <w:name w:val="WW8Num45z6"/>
    <w:rsid w:val="00A769C9"/>
  </w:style>
  <w:style w:type="character" w:customStyle="1" w:styleId="WW8Num45z7">
    <w:name w:val="WW8Num45z7"/>
    <w:rsid w:val="00A769C9"/>
  </w:style>
  <w:style w:type="character" w:customStyle="1" w:styleId="WW8Num45z8">
    <w:name w:val="WW8Num45z8"/>
    <w:rsid w:val="00A769C9"/>
  </w:style>
  <w:style w:type="character" w:customStyle="1" w:styleId="WW8Num46z1">
    <w:name w:val="WW8Num46z1"/>
    <w:rsid w:val="00A769C9"/>
  </w:style>
  <w:style w:type="character" w:customStyle="1" w:styleId="WW8Num46z2">
    <w:name w:val="WW8Num46z2"/>
    <w:rsid w:val="00A769C9"/>
  </w:style>
  <w:style w:type="character" w:customStyle="1" w:styleId="WW8Num46z3">
    <w:name w:val="WW8Num46z3"/>
    <w:rsid w:val="00A769C9"/>
  </w:style>
  <w:style w:type="character" w:customStyle="1" w:styleId="WW8Num46z4">
    <w:name w:val="WW8Num46z4"/>
    <w:rsid w:val="00A769C9"/>
  </w:style>
  <w:style w:type="character" w:customStyle="1" w:styleId="WW8Num46z5">
    <w:name w:val="WW8Num46z5"/>
    <w:rsid w:val="00A769C9"/>
  </w:style>
  <w:style w:type="character" w:customStyle="1" w:styleId="WW8Num46z6">
    <w:name w:val="WW8Num46z6"/>
    <w:rsid w:val="00A769C9"/>
  </w:style>
  <w:style w:type="character" w:customStyle="1" w:styleId="WW8Num46z7">
    <w:name w:val="WW8Num46z7"/>
    <w:rsid w:val="00A769C9"/>
  </w:style>
  <w:style w:type="character" w:customStyle="1" w:styleId="WW8Num46z8">
    <w:name w:val="WW8Num46z8"/>
    <w:rsid w:val="00A769C9"/>
  </w:style>
  <w:style w:type="character" w:customStyle="1" w:styleId="WW8Num47z1">
    <w:name w:val="WW8Num47z1"/>
    <w:rsid w:val="00A769C9"/>
  </w:style>
  <w:style w:type="character" w:customStyle="1" w:styleId="WW8Num47z2">
    <w:name w:val="WW8Num47z2"/>
    <w:rsid w:val="00A769C9"/>
  </w:style>
  <w:style w:type="character" w:customStyle="1" w:styleId="WW8Num47z3">
    <w:name w:val="WW8Num47z3"/>
    <w:rsid w:val="00A769C9"/>
  </w:style>
  <w:style w:type="character" w:customStyle="1" w:styleId="WW8Num47z4">
    <w:name w:val="WW8Num47z4"/>
    <w:rsid w:val="00A769C9"/>
  </w:style>
  <w:style w:type="character" w:customStyle="1" w:styleId="WW8Num47z5">
    <w:name w:val="WW8Num47z5"/>
    <w:rsid w:val="00A769C9"/>
  </w:style>
  <w:style w:type="character" w:customStyle="1" w:styleId="WW8Num47z6">
    <w:name w:val="WW8Num47z6"/>
    <w:rsid w:val="00A769C9"/>
  </w:style>
  <w:style w:type="character" w:customStyle="1" w:styleId="WW8Num47z7">
    <w:name w:val="WW8Num47z7"/>
    <w:rsid w:val="00A769C9"/>
  </w:style>
  <w:style w:type="character" w:customStyle="1" w:styleId="WW8Num47z8">
    <w:name w:val="WW8Num47z8"/>
    <w:rsid w:val="00A769C9"/>
  </w:style>
  <w:style w:type="character" w:customStyle="1" w:styleId="WW8Num48z1">
    <w:name w:val="WW8Num48z1"/>
    <w:rsid w:val="00A769C9"/>
  </w:style>
  <w:style w:type="character" w:customStyle="1" w:styleId="WW8Num48z2">
    <w:name w:val="WW8Num48z2"/>
    <w:rsid w:val="00A769C9"/>
  </w:style>
  <w:style w:type="character" w:customStyle="1" w:styleId="WW8Num48z3">
    <w:name w:val="WW8Num48z3"/>
    <w:rsid w:val="00A769C9"/>
  </w:style>
  <w:style w:type="character" w:customStyle="1" w:styleId="WW8Num48z4">
    <w:name w:val="WW8Num48z4"/>
    <w:rsid w:val="00A769C9"/>
  </w:style>
  <w:style w:type="character" w:customStyle="1" w:styleId="WW8Num48z5">
    <w:name w:val="WW8Num48z5"/>
    <w:rsid w:val="00A769C9"/>
  </w:style>
  <w:style w:type="character" w:customStyle="1" w:styleId="WW8Num48z6">
    <w:name w:val="WW8Num48z6"/>
    <w:rsid w:val="00A769C9"/>
  </w:style>
  <w:style w:type="character" w:customStyle="1" w:styleId="WW8Num48z7">
    <w:name w:val="WW8Num48z7"/>
    <w:rsid w:val="00A769C9"/>
  </w:style>
  <w:style w:type="character" w:customStyle="1" w:styleId="WW8Num48z8">
    <w:name w:val="WW8Num48z8"/>
    <w:rsid w:val="00A769C9"/>
  </w:style>
  <w:style w:type="character" w:customStyle="1" w:styleId="WW8Num49z1">
    <w:name w:val="WW8Num49z1"/>
    <w:rsid w:val="00A769C9"/>
  </w:style>
  <w:style w:type="character" w:customStyle="1" w:styleId="WW8Num49z2">
    <w:name w:val="WW8Num49z2"/>
    <w:rsid w:val="00A769C9"/>
  </w:style>
  <w:style w:type="character" w:customStyle="1" w:styleId="WW8Num49z3">
    <w:name w:val="WW8Num49z3"/>
    <w:rsid w:val="00A769C9"/>
  </w:style>
  <w:style w:type="character" w:customStyle="1" w:styleId="WW8Num49z4">
    <w:name w:val="WW8Num49z4"/>
    <w:rsid w:val="00A769C9"/>
  </w:style>
  <w:style w:type="character" w:customStyle="1" w:styleId="WW8Num49z5">
    <w:name w:val="WW8Num49z5"/>
    <w:rsid w:val="00A769C9"/>
  </w:style>
  <w:style w:type="character" w:customStyle="1" w:styleId="WW8Num49z6">
    <w:name w:val="WW8Num49z6"/>
    <w:rsid w:val="00A769C9"/>
  </w:style>
  <w:style w:type="character" w:customStyle="1" w:styleId="WW8Num49z7">
    <w:name w:val="WW8Num49z7"/>
    <w:rsid w:val="00A769C9"/>
  </w:style>
  <w:style w:type="character" w:customStyle="1" w:styleId="WW8Num49z8">
    <w:name w:val="WW8Num49z8"/>
    <w:rsid w:val="00A769C9"/>
  </w:style>
  <w:style w:type="character" w:customStyle="1" w:styleId="WW8Num50z1">
    <w:name w:val="WW8Num50z1"/>
    <w:rsid w:val="00A769C9"/>
    <w:rPr>
      <w:rFonts w:ascii="Courier New" w:hAnsi="Courier New" w:cs="Courier New" w:hint="default"/>
    </w:rPr>
  </w:style>
  <w:style w:type="character" w:customStyle="1" w:styleId="WW8Num50z2">
    <w:name w:val="WW8Num50z2"/>
    <w:rsid w:val="00A769C9"/>
  </w:style>
  <w:style w:type="character" w:customStyle="1" w:styleId="WW8Num50z3">
    <w:name w:val="WW8Num50z3"/>
    <w:rsid w:val="00A769C9"/>
    <w:rPr>
      <w:rFonts w:ascii="Symbol" w:hAnsi="Symbol" w:cs="Symbol" w:hint="default"/>
    </w:rPr>
  </w:style>
  <w:style w:type="character" w:customStyle="1" w:styleId="WW8Num50z4">
    <w:name w:val="WW8Num50z4"/>
    <w:rsid w:val="00A769C9"/>
  </w:style>
  <w:style w:type="character" w:customStyle="1" w:styleId="WW8Num50z5">
    <w:name w:val="WW8Num50z5"/>
    <w:rsid w:val="00A769C9"/>
  </w:style>
  <w:style w:type="character" w:customStyle="1" w:styleId="WW8Num50z6">
    <w:name w:val="WW8Num50z6"/>
    <w:rsid w:val="00A769C9"/>
  </w:style>
  <w:style w:type="character" w:customStyle="1" w:styleId="WW8Num50z7">
    <w:name w:val="WW8Num50z7"/>
    <w:rsid w:val="00A769C9"/>
  </w:style>
  <w:style w:type="character" w:customStyle="1" w:styleId="WW8Num50z8">
    <w:name w:val="WW8Num50z8"/>
    <w:rsid w:val="00A769C9"/>
  </w:style>
  <w:style w:type="character" w:customStyle="1" w:styleId="WW8Num51z1">
    <w:name w:val="WW8Num51z1"/>
    <w:rsid w:val="00A769C9"/>
  </w:style>
  <w:style w:type="character" w:customStyle="1" w:styleId="WW8Num51z2">
    <w:name w:val="WW8Num51z2"/>
    <w:rsid w:val="00A769C9"/>
  </w:style>
  <w:style w:type="character" w:customStyle="1" w:styleId="WW8Num51z3">
    <w:name w:val="WW8Num51z3"/>
    <w:rsid w:val="00A769C9"/>
  </w:style>
  <w:style w:type="character" w:customStyle="1" w:styleId="WW8Num51z4">
    <w:name w:val="WW8Num51z4"/>
    <w:rsid w:val="00A769C9"/>
  </w:style>
  <w:style w:type="character" w:customStyle="1" w:styleId="WW8Num51z5">
    <w:name w:val="WW8Num51z5"/>
    <w:rsid w:val="00A769C9"/>
  </w:style>
  <w:style w:type="character" w:customStyle="1" w:styleId="WW8Num51z6">
    <w:name w:val="WW8Num51z6"/>
    <w:rsid w:val="00A769C9"/>
  </w:style>
  <w:style w:type="character" w:customStyle="1" w:styleId="WW8Num51z7">
    <w:name w:val="WW8Num51z7"/>
    <w:rsid w:val="00A769C9"/>
  </w:style>
  <w:style w:type="character" w:customStyle="1" w:styleId="WW8Num51z8">
    <w:name w:val="WW8Num51z8"/>
    <w:rsid w:val="00A769C9"/>
  </w:style>
  <w:style w:type="character" w:customStyle="1" w:styleId="WW8Num52z1">
    <w:name w:val="WW8Num52z1"/>
    <w:rsid w:val="00A769C9"/>
  </w:style>
  <w:style w:type="character" w:customStyle="1" w:styleId="WW8Num52z2">
    <w:name w:val="WW8Num52z2"/>
    <w:rsid w:val="00A769C9"/>
  </w:style>
  <w:style w:type="character" w:customStyle="1" w:styleId="WW8Num52z3">
    <w:name w:val="WW8Num52z3"/>
    <w:rsid w:val="00A769C9"/>
  </w:style>
  <w:style w:type="character" w:customStyle="1" w:styleId="WW8Num52z4">
    <w:name w:val="WW8Num52z4"/>
    <w:rsid w:val="00A769C9"/>
  </w:style>
  <w:style w:type="character" w:customStyle="1" w:styleId="WW8Num52z5">
    <w:name w:val="WW8Num52z5"/>
    <w:rsid w:val="00A769C9"/>
  </w:style>
  <w:style w:type="character" w:customStyle="1" w:styleId="WW8Num52z6">
    <w:name w:val="WW8Num52z6"/>
    <w:rsid w:val="00A769C9"/>
  </w:style>
  <w:style w:type="character" w:customStyle="1" w:styleId="WW8Num52z7">
    <w:name w:val="WW8Num52z7"/>
    <w:rsid w:val="00A769C9"/>
  </w:style>
  <w:style w:type="character" w:customStyle="1" w:styleId="WW8Num52z8">
    <w:name w:val="WW8Num52z8"/>
    <w:rsid w:val="00A769C9"/>
  </w:style>
  <w:style w:type="character" w:customStyle="1" w:styleId="WW8Num53z2">
    <w:name w:val="WW8Num53z2"/>
    <w:rsid w:val="00A769C9"/>
  </w:style>
  <w:style w:type="character" w:customStyle="1" w:styleId="WW8Num53z3">
    <w:name w:val="WW8Num53z3"/>
    <w:rsid w:val="00A769C9"/>
  </w:style>
  <w:style w:type="character" w:customStyle="1" w:styleId="WW8Num53z4">
    <w:name w:val="WW8Num53z4"/>
    <w:rsid w:val="00A769C9"/>
  </w:style>
  <w:style w:type="character" w:customStyle="1" w:styleId="WW8Num53z5">
    <w:name w:val="WW8Num53z5"/>
    <w:rsid w:val="00A769C9"/>
  </w:style>
  <w:style w:type="character" w:customStyle="1" w:styleId="WW8Num53z6">
    <w:name w:val="WW8Num53z6"/>
    <w:rsid w:val="00A769C9"/>
  </w:style>
  <w:style w:type="character" w:customStyle="1" w:styleId="WW8Num53z7">
    <w:name w:val="WW8Num53z7"/>
    <w:rsid w:val="00A769C9"/>
  </w:style>
  <w:style w:type="character" w:customStyle="1" w:styleId="WW8Num53z8">
    <w:name w:val="WW8Num53z8"/>
    <w:rsid w:val="00A769C9"/>
  </w:style>
  <w:style w:type="character" w:customStyle="1" w:styleId="WW8Num54z1">
    <w:name w:val="WW8Num54z1"/>
    <w:rsid w:val="00A769C9"/>
  </w:style>
  <w:style w:type="character" w:customStyle="1" w:styleId="WW8Num54z2">
    <w:name w:val="WW8Num54z2"/>
    <w:rsid w:val="00A769C9"/>
  </w:style>
  <w:style w:type="character" w:customStyle="1" w:styleId="WW8Num54z3">
    <w:name w:val="WW8Num54z3"/>
    <w:rsid w:val="00A769C9"/>
  </w:style>
  <w:style w:type="character" w:customStyle="1" w:styleId="WW8Num54z4">
    <w:name w:val="WW8Num54z4"/>
    <w:rsid w:val="00A769C9"/>
  </w:style>
  <w:style w:type="character" w:customStyle="1" w:styleId="WW8Num54z5">
    <w:name w:val="WW8Num54z5"/>
    <w:rsid w:val="00A769C9"/>
  </w:style>
  <w:style w:type="character" w:customStyle="1" w:styleId="WW8Num54z6">
    <w:name w:val="WW8Num54z6"/>
    <w:rsid w:val="00A769C9"/>
  </w:style>
  <w:style w:type="character" w:customStyle="1" w:styleId="WW8Num54z7">
    <w:name w:val="WW8Num54z7"/>
    <w:rsid w:val="00A769C9"/>
  </w:style>
  <w:style w:type="character" w:customStyle="1" w:styleId="WW8Num54z8">
    <w:name w:val="WW8Num54z8"/>
    <w:rsid w:val="00A769C9"/>
  </w:style>
  <w:style w:type="character" w:customStyle="1" w:styleId="WW8Num55z1">
    <w:name w:val="WW8Num55z1"/>
    <w:rsid w:val="00A769C9"/>
  </w:style>
  <w:style w:type="character" w:customStyle="1" w:styleId="WW8Num55z2">
    <w:name w:val="WW8Num55z2"/>
    <w:rsid w:val="00A769C9"/>
  </w:style>
  <w:style w:type="character" w:customStyle="1" w:styleId="WW8Num55z3">
    <w:name w:val="WW8Num55z3"/>
    <w:rsid w:val="00A769C9"/>
  </w:style>
  <w:style w:type="character" w:customStyle="1" w:styleId="WW8Num55z4">
    <w:name w:val="WW8Num55z4"/>
    <w:rsid w:val="00A769C9"/>
  </w:style>
  <w:style w:type="character" w:customStyle="1" w:styleId="WW8Num55z5">
    <w:name w:val="WW8Num55z5"/>
    <w:rsid w:val="00A769C9"/>
  </w:style>
  <w:style w:type="character" w:customStyle="1" w:styleId="WW8Num55z6">
    <w:name w:val="WW8Num55z6"/>
    <w:rsid w:val="00A769C9"/>
  </w:style>
  <w:style w:type="character" w:customStyle="1" w:styleId="WW8Num55z7">
    <w:name w:val="WW8Num55z7"/>
    <w:rsid w:val="00A769C9"/>
  </w:style>
  <w:style w:type="character" w:customStyle="1" w:styleId="WW8Num55z8">
    <w:name w:val="WW8Num55z8"/>
    <w:rsid w:val="00A769C9"/>
  </w:style>
  <w:style w:type="character" w:customStyle="1" w:styleId="WW8Num56z1">
    <w:name w:val="WW8Num56z1"/>
    <w:rsid w:val="00A769C9"/>
  </w:style>
  <w:style w:type="character" w:customStyle="1" w:styleId="WW8Num56z2">
    <w:name w:val="WW8Num56z2"/>
    <w:rsid w:val="00A769C9"/>
  </w:style>
  <w:style w:type="character" w:customStyle="1" w:styleId="WW8Num56z3">
    <w:name w:val="WW8Num56z3"/>
    <w:rsid w:val="00A769C9"/>
  </w:style>
  <w:style w:type="character" w:customStyle="1" w:styleId="WW8Num56z4">
    <w:name w:val="WW8Num56z4"/>
    <w:rsid w:val="00A769C9"/>
  </w:style>
  <w:style w:type="character" w:customStyle="1" w:styleId="WW8Num56z5">
    <w:name w:val="WW8Num56z5"/>
    <w:rsid w:val="00A769C9"/>
  </w:style>
  <w:style w:type="character" w:customStyle="1" w:styleId="WW8Num56z6">
    <w:name w:val="WW8Num56z6"/>
    <w:rsid w:val="00A769C9"/>
  </w:style>
  <w:style w:type="character" w:customStyle="1" w:styleId="WW8Num56z7">
    <w:name w:val="WW8Num56z7"/>
    <w:rsid w:val="00A769C9"/>
  </w:style>
  <w:style w:type="character" w:customStyle="1" w:styleId="WW8Num56z8">
    <w:name w:val="WW8Num56z8"/>
    <w:rsid w:val="00A769C9"/>
  </w:style>
  <w:style w:type="character" w:customStyle="1" w:styleId="WW8Num57z1">
    <w:name w:val="WW8Num57z1"/>
    <w:rsid w:val="00A769C9"/>
  </w:style>
  <w:style w:type="character" w:customStyle="1" w:styleId="WW8Num57z2">
    <w:name w:val="WW8Num57z2"/>
    <w:rsid w:val="00A769C9"/>
  </w:style>
  <w:style w:type="character" w:customStyle="1" w:styleId="WW8Num57z3">
    <w:name w:val="WW8Num57z3"/>
    <w:rsid w:val="00A769C9"/>
  </w:style>
  <w:style w:type="character" w:customStyle="1" w:styleId="WW8Num57z4">
    <w:name w:val="WW8Num57z4"/>
    <w:rsid w:val="00A769C9"/>
  </w:style>
  <w:style w:type="character" w:customStyle="1" w:styleId="WW8Num57z5">
    <w:name w:val="WW8Num57z5"/>
    <w:rsid w:val="00A769C9"/>
  </w:style>
  <w:style w:type="character" w:customStyle="1" w:styleId="WW8Num57z6">
    <w:name w:val="WW8Num57z6"/>
    <w:rsid w:val="00A769C9"/>
  </w:style>
  <w:style w:type="character" w:customStyle="1" w:styleId="WW8Num57z7">
    <w:name w:val="WW8Num57z7"/>
    <w:rsid w:val="00A769C9"/>
  </w:style>
  <w:style w:type="character" w:customStyle="1" w:styleId="WW8Num57z8">
    <w:name w:val="WW8Num57z8"/>
    <w:rsid w:val="00A769C9"/>
  </w:style>
  <w:style w:type="character" w:customStyle="1" w:styleId="WW8Num58z1">
    <w:name w:val="WW8Num58z1"/>
    <w:rsid w:val="00A769C9"/>
  </w:style>
  <w:style w:type="character" w:customStyle="1" w:styleId="WW8Num58z2">
    <w:name w:val="WW8Num58z2"/>
    <w:rsid w:val="00A769C9"/>
  </w:style>
  <w:style w:type="character" w:customStyle="1" w:styleId="WW8Num58z3">
    <w:name w:val="WW8Num58z3"/>
    <w:rsid w:val="00A769C9"/>
  </w:style>
  <w:style w:type="character" w:customStyle="1" w:styleId="WW8Num58z4">
    <w:name w:val="WW8Num58z4"/>
    <w:rsid w:val="00A769C9"/>
  </w:style>
  <w:style w:type="character" w:customStyle="1" w:styleId="WW8Num58z5">
    <w:name w:val="WW8Num58z5"/>
    <w:rsid w:val="00A769C9"/>
  </w:style>
  <w:style w:type="character" w:customStyle="1" w:styleId="WW8Num58z6">
    <w:name w:val="WW8Num58z6"/>
    <w:rsid w:val="00A769C9"/>
  </w:style>
  <w:style w:type="character" w:customStyle="1" w:styleId="WW8Num58z7">
    <w:name w:val="WW8Num58z7"/>
    <w:rsid w:val="00A769C9"/>
  </w:style>
  <w:style w:type="character" w:customStyle="1" w:styleId="WW8Num58z8">
    <w:name w:val="WW8Num58z8"/>
    <w:rsid w:val="00A769C9"/>
  </w:style>
  <w:style w:type="character" w:customStyle="1" w:styleId="WW8Num59z1">
    <w:name w:val="WW8Num59z1"/>
    <w:rsid w:val="00A769C9"/>
  </w:style>
  <w:style w:type="character" w:customStyle="1" w:styleId="WW8Num59z2">
    <w:name w:val="WW8Num59z2"/>
    <w:rsid w:val="00A769C9"/>
  </w:style>
  <w:style w:type="character" w:customStyle="1" w:styleId="WW8Num59z3">
    <w:name w:val="WW8Num59z3"/>
    <w:rsid w:val="00A769C9"/>
  </w:style>
  <w:style w:type="character" w:customStyle="1" w:styleId="WW8Num59z4">
    <w:name w:val="WW8Num59z4"/>
    <w:rsid w:val="00A769C9"/>
  </w:style>
  <w:style w:type="character" w:customStyle="1" w:styleId="WW8Num59z5">
    <w:name w:val="WW8Num59z5"/>
    <w:rsid w:val="00A769C9"/>
  </w:style>
  <w:style w:type="character" w:customStyle="1" w:styleId="WW8Num59z6">
    <w:name w:val="WW8Num59z6"/>
    <w:rsid w:val="00A769C9"/>
  </w:style>
  <w:style w:type="character" w:customStyle="1" w:styleId="WW8Num59z7">
    <w:name w:val="WW8Num59z7"/>
    <w:rsid w:val="00A769C9"/>
  </w:style>
  <w:style w:type="character" w:customStyle="1" w:styleId="WW8Num59z8">
    <w:name w:val="WW8Num59z8"/>
    <w:rsid w:val="00A769C9"/>
  </w:style>
  <w:style w:type="character" w:customStyle="1" w:styleId="WW8Num60z1">
    <w:name w:val="WW8Num60z1"/>
    <w:rsid w:val="00A769C9"/>
    <w:rPr>
      <w:sz w:val="24"/>
    </w:rPr>
  </w:style>
  <w:style w:type="character" w:customStyle="1" w:styleId="WW8Num60z2">
    <w:name w:val="WW8Num60z2"/>
    <w:rsid w:val="00A769C9"/>
  </w:style>
  <w:style w:type="character" w:customStyle="1" w:styleId="WW8Num60z3">
    <w:name w:val="WW8Num60z3"/>
    <w:rsid w:val="00A769C9"/>
  </w:style>
  <w:style w:type="character" w:customStyle="1" w:styleId="WW8Num60z4">
    <w:name w:val="WW8Num60z4"/>
    <w:rsid w:val="00A769C9"/>
  </w:style>
  <w:style w:type="character" w:customStyle="1" w:styleId="WW8Num60z5">
    <w:name w:val="WW8Num60z5"/>
    <w:rsid w:val="00A769C9"/>
  </w:style>
  <w:style w:type="character" w:customStyle="1" w:styleId="WW8Num60z6">
    <w:name w:val="WW8Num60z6"/>
    <w:rsid w:val="00A769C9"/>
  </w:style>
  <w:style w:type="character" w:customStyle="1" w:styleId="WW8Num60z7">
    <w:name w:val="WW8Num60z7"/>
    <w:rsid w:val="00A769C9"/>
  </w:style>
  <w:style w:type="character" w:customStyle="1" w:styleId="WW8Num60z8">
    <w:name w:val="WW8Num60z8"/>
    <w:rsid w:val="00A769C9"/>
  </w:style>
  <w:style w:type="character" w:customStyle="1" w:styleId="WW8Num61z1">
    <w:name w:val="WW8Num61z1"/>
    <w:rsid w:val="00A769C9"/>
    <w:rPr>
      <w:sz w:val="24"/>
    </w:rPr>
  </w:style>
  <w:style w:type="character" w:customStyle="1" w:styleId="WW8Num61z2">
    <w:name w:val="WW8Num61z2"/>
    <w:rsid w:val="00A769C9"/>
  </w:style>
  <w:style w:type="character" w:customStyle="1" w:styleId="WW8Num61z3">
    <w:name w:val="WW8Num61z3"/>
    <w:rsid w:val="00A769C9"/>
  </w:style>
  <w:style w:type="character" w:customStyle="1" w:styleId="WW8Num61z4">
    <w:name w:val="WW8Num61z4"/>
    <w:rsid w:val="00A769C9"/>
  </w:style>
  <w:style w:type="character" w:customStyle="1" w:styleId="WW8Num61z5">
    <w:name w:val="WW8Num61z5"/>
    <w:rsid w:val="00A769C9"/>
  </w:style>
  <w:style w:type="character" w:customStyle="1" w:styleId="WW8Num61z6">
    <w:name w:val="WW8Num61z6"/>
    <w:rsid w:val="00A769C9"/>
  </w:style>
  <w:style w:type="character" w:customStyle="1" w:styleId="WW8Num61z7">
    <w:name w:val="WW8Num61z7"/>
    <w:rsid w:val="00A769C9"/>
  </w:style>
  <w:style w:type="character" w:customStyle="1" w:styleId="WW8Num61z8">
    <w:name w:val="WW8Num61z8"/>
    <w:rsid w:val="00A769C9"/>
  </w:style>
  <w:style w:type="character" w:customStyle="1" w:styleId="WW8Num62z1">
    <w:name w:val="WW8Num62z1"/>
    <w:rsid w:val="00A769C9"/>
    <w:rPr>
      <w:b/>
    </w:rPr>
  </w:style>
  <w:style w:type="character" w:customStyle="1" w:styleId="WW8Num62z2">
    <w:name w:val="WW8Num62z2"/>
    <w:rsid w:val="00A769C9"/>
  </w:style>
  <w:style w:type="character" w:customStyle="1" w:styleId="WW8Num62z3">
    <w:name w:val="WW8Num62z3"/>
    <w:rsid w:val="00A769C9"/>
  </w:style>
  <w:style w:type="character" w:customStyle="1" w:styleId="WW8Num62z4">
    <w:name w:val="WW8Num62z4"/>
    <w:rsid w:val="00A769C9"/>
  </w:style>
  <w:style w:type="character" w:customStyle="1" w:styleId="WW8Num62z5">
    <w:name w:val="WW8Num62z5"/>
    <w:rsid w:val="00A769C9"/>
  </w:style>
  <w:style w:type="character" w:customStyle="1" w:styleId="WW8Num62z6">
    <w:name w:val="WW8Num62z6"/>
    <w:rsid w:val="00A769C9"/>
  </w:style>
  <w:style w:type="character" w:customStyle="1" w:styleId="WW8Num62z7">
    <w:name w:val="WW8Num62z7"/>
    <w:rsid w:val="00A769C9"/>
  </w:style>
  <w:style w:type="character" w:customStyle="1" w:styleId="WW8Num62z8">
    <w:name w:val="WW8Num62z8"/>
    <w:rsid w:val="00A769C9"/>
  </w:style>
  <w:style w:type="character" w:customStyle="1" w:styleId="WW8Num63z1">
    <w:name w:val="WW8Num63z1"/>
    <w:rsid w:val="00A769C9"/>
  </w:style>
  <w:style w:type="character" w:customStyle="1" w:styleId="WW8Num63z2">
    <w:name w:val="WW8Num63z2"/>
    <w:rsid w:val="00A769C9"/>
  </w:style>
  <w:style w:type="character" w:customStyle="1" w:styleId="WW8Num63z3">
    <w:name w:val="WW8Num63z3"/>
    <w:rsid w:val="00A769C9"/>
  </w:style>
  <w:style w:type="character" w:customStyle="1" w:styleId="WW8Num63z4">
    <w:name w:val="WW8Num63z4"/>
    <w:rsid w:val="00A769C9"/>
  </w:style>
  <w:style w:type="character" w:customStyle="1" w:styleId="WW8Num63z5">
    <w:name w:val="WW8Num63z5"/>
    <w:rsid w:val="00A769C9"/>
  </w:style>
  <w:style w:type="character" w:customStyle="1" w:styleId="WW8Num63z6">
    <w:name w:val="WW8Num63z6"/>
    <w:rsid w:val="00A769C9"/>
  </w:style>
  <w:style w:type="character" w:customStyle="1" w:styleId="WW8Num63z7">
    <w:name w:val="WW8Num63z7"/>
    <w:rsid w:val="00A769C9"/>
  </w:style>
  <w:style w:type="character" w:customStyle="1" w:styleId="WW8Num63z8">
    <w:name w:val="WW8Num63z8"/>
    <w:rsid w:val="00A769C9"/>
  </w:style>
  <w:style w:type="character" w:customStyle="1" w:styleId="WW8Num65z1">
    <w:name w:val="WW8Num65z1"/>
    <w:rsid w:val="00A769C9"/>
  </w:style>
  <w:style w:type="character" w:customStyle="1" w:styleId="WW8Num65z2">
    <w:name w:val="WW8Num65z2"/>
    <w:rsid w:val="00A769C9"/>
  </w:style>
  <w:style w:type="character" w:customStyle="1" w:styleId="WW8Num65z3">
    <w:name w:val="WW8Num65z3"/>
    <w:rsid w:val="00A769C9"/>
  </w:style>
  <w:style w:type="character" w:customStyle="1" w:styleId="WW8Num65z4">
    <w:name w:val="WW8Num65z4"/>
    <w:rsid w:val="00A769C9"/>
  </w:style>
  <w:style w:type="character" w:customStyle="1" w:styleId="WW8Num65z5">
    <w:name w:val="WW8Num65z5"/>
    <w:rsid w:val="00A769C9"/>
  </w:style>
  <w:style w:type="character" w:customStyle="1" w:styleId="WW8Num65z6">
    <w:name w:val="WW8Num65z6"/>
    <w:rsid w:val="00A769C9"/>
  </w:style>
  <w:style w:type="character" w:customStyle="1" w:styleId="WW8Num65z7">
    <w:name w:val="WW8Num65z7"/>
    <w:rsid w:val="00A769C9"/>
  </w:style>
  <w:style w:type="character" w:customStyle="1" w:styleId="WW8Num65z8">
    <w:name w:val="WW8Num65z8"/>
    <w:rsid w:val="00A769C9"/>
  </w:style>
  <w:style w:type="character" w:customStyle="1" w:styleId="WW8Num66z1">
    <w:name w:val="WW8Num66z1"/>
    <w:rsid w:val="00A769C9"/>
  </w:style>
  <w:style w:type="character" w:customStyle="1" w:styleId="WW8Num66z2">
    <w:name w:val="WW8Num66z2"/>
    <w:rsid w:val="00A769C9"/>
  </w:style>
  <w:style w:type="character" w:customStyle="1" w:styleId="WW8Num66z3">
    <w:name w:val="WW8Num66z3"/>
    <w:rsid w:val="00A769C9"/>
  </w:style>
  <w:style w:type="character" w:customStyle="1" w:styleId="WW8Num66z4">
    <w:name w:val="WW8Num66z4"/>
    <w:rsid w:val="00A769C9"/>
  </w:style>
  <w:style w:type="character" w:customStyle="1" w:styleId="WW8Num66z5">
    <w:name w:val="WW8Num66z5"/>
    <w:rsid w:val="00A769C9"/>
  </w:style>
  <w:style w:type="character" w:customStyle="1" w:styleId="WW8Num66z6">
    <w:name w:val="WW8Num66z6"/>
    <w:rsid w:val="00A769C9"/>
  </w:style>
  <w:style w:type="character" w:customStyle="1" w:styleId="WW8Num66z7">
    <w:name w:val="WW8Num66z7"/>
    <w:rsid w:val="00A769C9"/>
  </w:style>
  <w:style w:type="character" w:customStyle="1" w:styleId="WW8Num66z8">
    <w:name w:val="WW8Num66z8"/>
    <w:rsid w:val="00A769C9"/>
  </w:style>
  <w:style w:type="character" w:customStyle="1" w:styleId="WW8Num67z1">
    <w:name w:val="WW8Num67z1"/>
    <w:rsid w:val="00A769C9"/>
  </w:style>
  <w:style w:type="character" w:customStyle="1" w:styleId="WW8Num67z2">
    <w:name w:val="WW8Num67z2"/>
    <w:rsid w:val="00A769C9"/>
  </w:style>
  <w:style w:type="character" w:customStyle="1" w:styleId="WW8Num67z3">
    <w:name w:val="WW8Num67z3"/>
    <w:rsid w:val="00A769C9"/>
  </w:style>
  <w:style w:type="character" w:customStyle="1" w:styleId="WW8Num67z4">
    <w:name w:val="WW8Num67z4"/>
    <w:rsid w:val="00A769C9"/>
  </w:style>
  <w:style w:type="character" w:customStyle="1" w:styleId="WW8Num67z5">
    <w:name w:val="WW8Num67z5"/>
    <w:rsid w:val="00A769C9"/>
  </w:style>
  <w:style w:type="character" w:customStyle="1" w:styleId="WW8Num67z6">
    <w:name w:val="WW8Num67z6"/>
    <w:rsid w:val="00A769C9"/>
  </w:style>
  <w:style w:type="character" w:customStyle="1" w:styleId="WW8Num67z7">
    <w:name w:val="WW8Num67z7"/>
    <w:rsid w:val="00A769C9"/>
  </w:style>
  <w:style w:type="character" w:customStyle="1" w:styleId="WW8Num67z8">
    <w:name w:val="WW8Num67z8"/>
    <w:rsid w:val="00A769C9"/>
  </w:style>
  <w:style w:type="character" w:customStyle="1" w:styleId="WW8Num68z1">
    <w:name w:val="WW8Num68z1"/>
    <w:rsid w:val="00A769C9"/>
  </w:style>
  <w:style w:type="character" w:customStyle="1" w:styleId="WW8Num68z2">
    <w:name w:val="WW8Num68z2"/>
    <w:rsid w:val="00A769C9"/>
  </w:style>
  <w:style w:type="character" w:customStyle="1" w:styleId="WW8Num68z3">
    <w:name w:val="WW8Num68z3"/>
    <w:rsid w:val="00A769C9"/>
  </w:style>
  <w:style w:type="character" w:customStyle="1" w:styleId="WW8Num68z4">
    <w:name w:val="WW8Num68z4"/>
    <w:rsid w:val="00A769C9"/>
  </w:style>
  <w:style w:type="character" w:customStyle="1" w:styleId="WW8Num68z5">
    <w:name w:val="WW8Num68z5"/>
    <w:rsid w:val="00A769C9"/>
  </w:style>
  <w:style w:type="character" w:customStyle="1" w:styleId="WW8Num68z6">
    <w:name w:val="WW8Num68z6"/>
    <w:rsid w:val="00A769C9"/>
  </w:style>
  <w:style w:type="character" w:customStyle="1" w:styleId="WW8Num68z7">
    <w:name w:val="WW8Num68z7"/>
    <w:rsid w:val="00A769C9"/>
  </w:style>
  <w:style w:type="character" w:customStyle="1" w:styleId="WW8Num68z8">
    <w:name w:val="WW8Num68z8"/>
    <w:rsid w:val="00A769C9"/>
  </w:style>
  <w:style w:type="character" w:customStyle="1" w:styleId="WW8Num69z1">
    <w:name w:val="WW8Num69z1"/>
    <w:rsid w:val="00A769C9"/>
  </w:style>
  <w:style w:type="character" w:customStyle="1" w:styleId="WW8Num69z2">
    <w:name w:val="WW8Num69z2"/>
    <w:rsid w:val="00A769C9"/>
  </w:style>
  <w:style w:type="character" w:customStyle="1" w:styleId="WW8Num69z3">
    <w:name w:val="WW8Num69z3"/>
    <w:rsid w:val="00A769C9"/>
  </w:style>
  <w:style w:type="character" w:customStyle="1" w:styleId="WW8Num69z4">
    <w:name w:val="WW8Num69z4"/>
    <w:rsid w:val="00A769C9"/>
  </w:style>
  <w:style w:type="character" w:customStyle="1" w:styleId="WW8Num69z5">
    <w:name w:val="WW8Num69z5"/>
    <w:rsid w:val="00A769C9"/>
  </w:style>
  <w:style w:type="character" w:customStyle="1" w:styleId="WW8Num69z6">
    <w:name w:val="WW8Num69z6"/>
    <w:rsid w:val="00A769C9"/>
  </w:style>
  <w:style w:type="character" w:customStyle="1" w:styleId="WW8Num69z7">
    <w:name w:val="WW8Num69z7"/>
    <w:rsid w:val="00A769C9"/>
  </w:style>
  <w:style w:type="character" w:customStyle="1" w:styleId="WW8Num69z8">
    <w:name w:val="WW8Num69z8"/>
    <w:rsid w:val="00A769C9"/>
  </w:style>
  <w:style w:type="character" w:customStyle="1" w:styleId="WW8Num70z1">
    <w:name w:val="WW8Num70z1"/>
    <w:rsid w:val="00A769C9"/>
  </w:style>
  <w:style w:type="character" w:customStyle="1" w:styleId="WW8Num70z2">
    <w:name w:val="WW8Num70z2"/>
    <w:rsid w:val="00A769C9"/>
  </w:style>
  <w:style w:type="character" w:customStyle="1" w:styleId="WW8Num70z3">
    <w:name w:val="WW8Num70z3"/>
    <w:rsid w:val="00A769C9"/>
  </w:style>
  <w:style w:type="character" w:customStyle="1" w:styleId="WW8Num70z4">
    <w:name w:val="WW8Num70z4"/>
    <w:rsid w:val="00A769C9"/>
  </w:style>
  <w:style w:type="character" w:customStyle="1" w:styleId="WW8Num70z5">
    <w:name w:val="WW8Num70z5"/>
    <w:rsid w:val="00A769C9"/>
  </w:style>
  <w:style w:type="character" w:customStyle="1" w:styleId="WW8Num70z6">
    <w:name w:val="WW8Num70z6"/>
    <w:rsid w:val="00A769C9"/>
  </w:style>
  <w:style w:type="character" w:customStyle="1" w:styleId="WW8Num70z7">
    <w:name w:val="WW8Num70z7"/>
    <w:rsid w:val="00A769C9"/>
  </w:style>
  <w:style w:type="character" w:customStyle="1" w:styleId="WW8Num70z8">
    <w:name w:val="WW8Num70z8"/>
    <w:rsid w:val="00A769C9"/>
  </w:style>
  <w:style w:type="character" w:customStyle="1" w:styleId="WW8Num71z1">
    <w:name w:val="WW8Num71z1"/>
    <w:rsid w:val="00A769C9"/>
  </w:style>
  <w:style w:type="character" w:customStyle="1" w:styleId="WW8Num71z2">
    <w:name w:val="WW8Num71z2"/>
    <w:rsid w:val="00A769C9"/>
  </w:style>
  <w:style w:type="character" w:customStyle="1" w:styleId="WW8Num71z3">
    <w:name w:val="WW8Num71z3"/>
    <w:rsid w:val="00A769C9"/>
  </w:style>
  <w:style w:type="character" w:customStyle="1" w:styleId="WW8Num71z4">
    <w:name w:val="WW8Num71z4"/>
    <w:rsid w:val="00A769C9"/>
  </w:style>
  <w:style w:type="character" w:customStyle="1" w:styleId="WW8Num71z5">
    <w:name w:val="WW8Num71z5"/>
    <w:rsid w:val="00A769C9"/>
  </w:style>
  <w:style w:type="character" w:customStyle="1" w:styleId="WW8Num71z6">
    <w:name w:val="WW8Num71z6"/>
    <w:rsid w:val="00A769C9"/>
  </w:style>
  <w:style w:type="character" w:customStyle="1" w:styleId="WW8Num71z7">
    <w:name w:val="WW8Num71z7"/>
    <w:rsid w:val="00A769C9"/>
  </w:style>
  <w:style w:type="character" w:customStyle="1" w:styleId="WW8Num71z8">
    <w:name w:val="WW8Num71z8"/>
    <w:rsid w:val="00A769C9"/>
  </w:style>
  <w:style w:type="character" w:customStyle="1" w:styleId="WW8Num72z1">
    <w:name w:val="WW8Num72z1"/>
    <w:rsid w:val="00A769C9"/>
  </w:style>
  <w:style w:type="character" w:customStyle="1" w:styleId="WW8Num72z2">
    <w:name w:val="WW8Num72z2"/>
    <w:rsid w:val="00A769C9"/>
  </w:style>
  <w:style w:type="character" w:customStyle="1" w:styleId="WW8Num72z3">
    <w:name w:val="WW8Num72z3"/>
    <w:rsid w:val="00A769C9"/>
  </w:style>
  <w:style w:type="character" w:customStyle="1" w:styleId="WW8Num72z4">
    <w:name w:val="WW8Num72z4"/>
    <w:rsid w:val="00A769C9"/>
  </w:style>
  <w:style w:type="character" w:customStyle="1" w:styleId="WW8Num72z5">
    <w:name w:val="WW8Num72z5"/>
    <w:rsid w:val="00A769C9"/>
  </w:style>
  <w:style w:type="character" w:customStyle="1" w:styleId="WW8Num72z6">
    <w:name w:val="WW8Num72z6"/>
    <w:rsid w:val="00A769C9"/>
  </w:style>
  <w:style w:type="character" w:customStyle="1" w:styleId="WW8Num72z7">
    <w:name w:val="WW8Num72z7"/>
    <w:rsid w:val="00A769C9"/>
  </w:style>
  <w:style w:type="character" w:customStyle="1" w:styleId="WW8Num72z8">
    <w:name w:val="WW8Num72z8"/>
    <w:rsid w:val="00A769C9"/>
  </w:style>
  <w:style w:type="character" w:customStyle="1" w:styleId="WW8Num73z1">
    <w:name w:val="WW8Num73z1"/>
    <w:rsid w:val="00A769C9"/>
  </w:style>
  <w:style w:type="character" w:customStyle="1" w:styleId="WW8Num73z2">
    <w:name w:val="WW8Num73z2"/>
    <w:rsid w:val="00A769C9"/>
  </w:style>
  <w:style w:type="character" w:customStyle="1" w:styleId="WW8Num73z3">
    <w:name w:val="WW8Num73z3"/>
    <w:rsid w:val="00A769C9"/>
  </w:style>
  <w:style w:type="character" w:customStyle="1" w:styleId="WW8Num73z4">
    <w:name w:val="WW8Num73z4"/>
    <w:rsid w:val="00A769C9"/>
  </w:style>
  <w:style w:type="character" w:customStyle="1" w:styleId="WW8Num73z5">
    <w:name w:val="WW8Num73z5"/>
    <w:rsid w:val="00A769C9"/>
  </w:style>
  <w:style w:type="character" w:customStyle="1" w:styleId="WW8Num73z6">
    <w:name w:val="WW8Num73z6"/>
    <w:rsid w:val="00A769C9"/>
  </w:style>
  <w:style w:type="character" w:customStyle="1" w:styleId="WW8Num73z7">
    <w:name w:val="WW8Num73z7"/>
    <w:rsid w:val="00A769C9"/>
  </w:style>
  <w:style w:type="character" w:customStyle="1" w:styleId="WW8Num73z8">
    <w:name w:val="WW8Num73z8"/>
    <w:rsid w:val="00A769C9"/>
  </w:style>
  <w:style w:type="character" w:customStyle="1" w:styleId="WW8Num74z0">
    <w:name w:val="WW8Num74z0"/>
    <w:rsid w:val="00A769C9"/>
    <w:rPr>
      <w:rFonts w:hint="default"/>
      <w:b/>
      <w:bCs/>
      <w:sz w:val="24"/>
    </w:rPr>
  </w:style>
  <w:style w:type="character" w:customStyle="1" w:styleId="WW8Num74z1">
    <w:name w:val="WW8Num74z1"/>
    <w:rsid w:val="00A769C9"/>
  </w:style>
  <w:style w:type="character" w:customStyle="1" w:styleId="WW8Num74z2">
    <w:name w:val="WW8Num74z2"/>
    <w:rsid w:val="00A769C9"/>
  </w:style>
  <w:style w:type="character" w:customStyle="1" w:styleId="WW8Num74z3">
    <w:name w:val="WW8Num74z3"/>
    <w:rsid w:val="00A769C9"/>
  </w:style>
  <w:style w:type="character" w:customStyle="1" w:styleId="WW8Num74z4">
    <w:name w:val="WW8Num74z4"/>
    <w:rsid w:val="00A769C9"/>
  </w:style>
  <w:style w:type="character" w:customStyle="1" w:styleId="WW8Num74z5">
    <w:name w:val="WW8Num74z5"/>
    <w:rsid w:val="00A769C9"/>
  </w:style>
  <w:style w:type="character" w:customStyle="1" w:styleId="WW8Num74z6">
    <w:name w:val="WW8Num74z6"/>
    <w:rsid w:val="00A769C9"/>
  </w:style>
  <w:style w:type="character" w:customStyle="1" w:styleId="WW8Num74z7">
    <w:name w:val="WW8Num74z7"/>
    <w:rsid w:val="00A769C9"/>
  </w:style>
  <w:style w:type="character" w:customStyle="1" w:styleId="WW8Num74z8">
    <w:name w:val="WW8Num74z8"/>
    <w:rsid w:val="00A769C9"/>
  </w:style>
  <w:style w:type="character" w:customStyle="1" w:styleId="WW8Num75z0">
    <w:name w:val="WW8Num75z0"/>
    <w:rsid w:val="00A769C9"/>
    <w:rPr>
      <w:rFonts w:hint="default"/>
    </w:rPr>
  </w:style>
  <w:style w:type="character" w:customStyle="1" w:styleId="WW8Num75z1">
    <w:name w:val="WW8Num75z1"/>
    <w:rsid w:val="00A769C9"/>
  </w:style>
  <w:style w:type="character" w:customStyle="1" w:styleId="WW8Num75z2">
    <w:name w:val="WW8Num75z2"/>
    <w:rsid w:val="00A769C9"/>
  </w:style>
  <w:style w:type="character" w:customStyle="1" w:styleId="WW8Num75z3">
    <w:name w:val="WW8Num75z3"/>
    <w:rsid w:val="00A769C9"/>
  </w:style>
  <w:style w:type="character" w:customStyle="1" w:styleId="WW8Num75z4">
    <w:name w:val="WW8Num75z4"/>
    <w:rsid w:val="00A769C9"/>
  </w:style>
  <w:style w:type="character" w:customStyle="1" w:styleId="WW8Num75z5">
    <w:name w:val="WW8Num75z5"/>
    <w:rsid w:val="00A769C9"/>
  </w:style>
  <w:style w:type="character" w:customStyle="1" w:styleId="WW8Num75z6">
    <w:name w:val="WW8Num75z6"/>
    <w:rsid w:val="00A769C9"/>
  </w:style>
  <w:style w:type="character" w:customStyle="1" w:styleId="WW8Num75z7">
    <w:name w:val="WW8Num75z7"/>
    <w:rsid w:val="00A769C9"/>
  </w:style>
  <w:style w:type="character" w:customStyle="1" w:styleId="WW8Num75z8">
    <w:name w:val="WW8Num75z8"/>
    <w:rsid w:val="00A769C9"/>
  </w:style>
  <w:style w:type="character" w:customStyle="1" w:styleId="WW8Num76z0">
    <w:name w:val="WW8Num76z0"/>
    <w:rsid w:val="00A769C9"/>
    <w:rPr>
      <w:rFonts w:hint="default"/>
    </w:rPr>
  </w:style>
  <w:style w:type="character" w:customStyle="1" w:styleId="WW8Num76z1">
    <w:name w:val="WW8Num76z1"/>
    <w:rsid w:val="00A769C9"/>
  </w:style>
  <w:style w:type="character" w:customStyle="1" w:styleId="WW8Num76z2">
    <w:name w:val="WW8Num76z2"/>
    <w:rsid w:val="00A769C9"/>
  </w:style>
  <w:style w:type="character" w:customStyle="1" w:styleId="WW8Num76z3">
    <w:name w:val="WW8Num76z3"/>
    <w:rsid w:val="00A769C9"/>
  </w:style>
  <w:style w:type="character" w:customStyle="1" w:styleId="WW8Num76z4">
    <w:name w:val="WW8Num76z4"/>
    <w:rsid w:val="00A769C9"/>
  </w:style>
  <w:style w:type="character" w:customStyle="1" w:styleId="WW8Num76z5">
    <w:name w:val="WW8Num76z5"/>
    <w:rsid w:val="00A769C9"/>
  </w:style>
  <w:style w:type="character" w:customStyle="1" w:styleId="WW8Num76z6">
    <w:name w:val="WW8Num76z6"/>
    <w:rsid w:val="00A769C9"/>
  </w:style>
  <w:style w:type="character" w:customStyle="1" w:styleId="WW8Num76z7">
    <w:name w:val="WW8Num76z7"/>
    <w:rsid w:val="00A769C9"/>
  </w:style>
  <w:style w:type="character" w:customStyle="1" w:styleId="WW8Num76z8">
    <w:name w:val="WW8Num76z8"/>
    <w:rsid w:val="00A769C9"/>
  </w:style>
  <w:style w:type="character" w:customStyle="1" w:styleId="WW8Num77z0">
    <w:name w:val="WW8Num77z0"/>
    <w:rsid w:val="00A769C9"/>
    <w:rPr>
      <w:rFonts w:hint="default"/>
    </w:rPr>
  </w:style>
  <w:style w:type="character" w:customStyle="1" w:styleId="WW8Num77z1">
    <w:name w:val="WW8Num77z1"/>
    <w:rsid w:val="00A769C9"/>
  </w:style>
  <w:style w:type="character" w:customStyle="1" w:styleId="WW8Num77z2">
    <w:name w:val="WW8Num77z2"/>
    <w:rsid w:val="00A769C9"/>
  </w:style>
  <w:style w:type="character" w:customStyle="1" w:styleId="WW8Num77z3">
    <w:name w:val="WW8Num77z3"/>
    <w:rsid w:val="00A769C9"/>
  </w:style>
  <w:style w:type="character" w:customStyle="1" w:styleId="WW8Num77z4">
    <w:name w:val="WW8Num77z4"/>
    <w:rsid w:val="00A769C9"/>
  </w:style>
  <w:style w:type="character" w:customStyle="1" w:styleId="WW8Num77z5">
    <w:name w:val="WW8Num77z5"/>
    <w:rsid w:val="00A769C9"/>
  </w:style>
  <w:style w:type="character" w:customStyle="1" w:styleId="WW8Num77z6">
    <w:name w:val="WW8Num77z6"/>
    <w:rsid w:val="00A769C9"/>
  </w:style>
  <w:style w:type="character" w:customStyle="1" w:styleId="WW8Num77z7">
    <w:name w:val="WW8Num77z7"/>
    <w:rsid w:val="00A769C9"/>
  </w:style>
  <w:style w:type="character" w:customStyle="1" w:styleId="WW8Num77z8">
    <w:name w:val="WW8Num77z8"/>
    <w:rsid w:val="00A769C9"/>
  </w:style>
  <w:style w:type="character" w:customStyle="1" w:styleId="WW8Num78z0">
    <w:name w:val="WW8Num78z0"/>
    <w:rsid w:val="00A769C9"/>
    <w:rPr>
      <w:rFonts w:hint="default"/>
      <w:b/>
      <w:sz w:val="24"/>
    </w:rPr>
  </w:style>
  <w:style w:type="character" w:customStyle="1" w:styleId="WW8Num78z1">
    <w:name w:val="WW8Num78z1"/>
    <w:rsid w:val="00A769C9"/>
  </w:style>
  <w:style w:type="character" w:customStyle="1" w:styleId="WW8Num78z2">
    <w:name w:val="WW8Num78z2"/>
    <w:rsid w:val="00A769C9"/>
  </w:style>
  <w:style w:type="character" w:customStyle="1" w:styleId="WW8Num78z3">
    <w:name w:val="WW8Num78z3"/>
    <w:rsid w:val="00A769C9"/>
  </w:style>
  <w:style w:type="character" w:customStyle="1" w:styleId="WW8Num78z4">
    <w:name w:val="WW8Num78z4"/>
    <w:rsid w:val="00A769C9"/>
  </w:style>
  <w:style w:type="character" w:customStyle="1" w:styleId="WW8Num78z5">
    <w:name w:val="WW8Num78z5"/>
    <w:rsid w:val="00A769C9"/>
  </w:style>
  <w:style w:type="character" w:customStyle="1" w:styleId="WW8Num78z6">
    <w:name w:val="WW8Num78z6"/>
    <w:rsid w:val="00A769C9"/>
  </w:style>
  <w:style w:type="character" w:customStyle="1" w:styleId="WW8Num78z7">
    <w:name w:val="WW8Num78z7"/>
    <w:rsid w:val="00A769C9"/>
  </w:style>
  <w:style w:type="character" w:customStyle="1" w:styleId="WW8Num78z8">
    <w:name w:val="WW8Num78z8"/>
    <w:rsid w:val="00A769C9"/>
  </w:style>
  <w:style w:type="character" w:customStyle="1" w:styleId="WW8Num79z0">
    <w:name w:val="WW8Num79z0"/>
    <w:rsid w:val="00A769C9"/>
    <w:rPr>
      <w:rFonts w:cs="Times New Roman" w:hint="default"/>
      <w:color w:val="000000"/>
      <w:sz w:val="24"/>
      <w:szCs w:val="24"/>
    </w:rPr>
  </w:style>
  <w:style w:type="character" w:customStyle="1" w:styleId="WW8Num79z1">
    <w:name w:val="WW8Num79z1"/>
    <w:rsid w:val="00A769C9"/>
  </w:style>
  <w:style w:type="character" w:customStyle="1" w:styleId="WW8Num79z2">
    <w:name w:val="WW8Num79z2"/>
    <w:rsid w:val="00A769C9"/>
  </w:style>
  <w:style w:type="character" w:customStyle="1" w:styleId="WW8Num79z3">
    <w:name w:val="WW8Num79z3"/>
    <w:rsid w:val="00A769C9"/>
  </w:style>
  <w:style w:type="character" w:customStyle="1" w:styleId="WW8Num79z4">
    <w:name w:val="WW8Num79z4"/>
    <w:rsid w:val="00A769C9"/>
  </w:style>
  <w:style w:type="character" w:customStyle="1" w:styleId="WW8Num79z5">
    <w:name w:val="WW8Num79z5"/>
    <w:rsid w:val="00A769C9"/>
  </w:style>
  <w:style w:type="character" w:customStyle="1" w:styleId="WW8Num79z6">
    <w:name w:val="WW8Num79z6"/>
    <w:rsid w:val="00A769C9"/>
  </w:style>
  <w:style w:type="character" w:customStyle="1" w:styleId="WW8Num79z7">
    <w:name w:val="WW8Num79z7"/>
    <w:rsid w:val="00A769C9"/>
  </w:style>
  <w:style w:type="character" w:customStyle="1" w:styleId="WW8Num79z8">
    <w:name w:val="WW8Num79z8"/>
    <w:rsid w:val="00A769C9"/>
  </w:style>
  <w:style w:type="character" w:customStyle="1" w:styleId="WW8Num80z0">
    <w:name w:val="WW8Num80z0"/>
    <w:rsid w:val="00A769C9"/>
    <w:rPr>
      <w:rFonts w:eastAsia="Arial" w:hint="default"/>
      <w:sz w:val="24"/>
      <w:szCs w:val="24"/>
    </w:rPr>
  </w:style>
  <w:style w:type="character" w:customStyle="1" w:styleId="WW8Num80z1">
    <w:name w:val="WW8Num80z1"/>
    <w:rsid w:val="00A769C9"/>
  </w:style>
  <w:style w:type="character" w:customStyle="1" w:styleId="WW8Num80z2">
    <w:name w:val="WW8Num80z2"/>
    <w:rsid w:val="00A769C9"/>
  </w:style>
  <w:style w:type="character" w:customStyle="1" w:styleId="WW8Num80z3">
    <w:name w:val="WW8Num80z3"/>
    <w:rsid w:val="00A769C9"/>
  </w:style>
  <w:style w:type="character" w:customStyle="1" w:styleId="WW8Num80z4">
    <w:name w:val="WW8Num80z4"/>
    <w:rsid w:val="00A769C9"/>
  </w:style>
  <w:style w:type="character" w:customStyle="1" w:styleId="WW8Num80z5">
    <w:name w:val="WW8Num80z5"/>
    <w:rsid w:val="00A769C9"/>
  </w:style>
  <w:style w:type="character" w:customStyle="1" w:styleId="WW8Num80z6">
    <w:name w:val="WW8Num80z6"/>
    <w:rsid w:val="00A769C9"/>
  </w:style>
  <w:style w:type="character" w:customStyle="1" w:styleId="WW8Num80z7">
    <w:name w:val="WW8Num80z7"/>
    <w:rsid w:val="00A769C9"/>
  </w:style>
  <w:style w:type="character" w:customStyle="1" w:styleId="WW8Num80z8">
    <w:name w:val="WW8Num80z8"/>
    <w:rsid w:val="00A769C9"/>
  </w:style>
  <w:style w:type="character" w:customStyle="1" w:styleId="WW8Num81z0">
    <w:name w:val="WW8Num81z0"/>
    <w:rsid w:val="00A769C9"/>
    <w:rPr>
      <w:rFonts w:hint="default"/>
      <w:sz w:val="24"/>
    </w:rPr>
  </w:style>
  <w:style w:type="character" w:customStyle="1" w:styleId="WW8Num81z1">
    <w:name w:val="WW8Num81z1"/>
    <w:rsid w:val="00A769C9"/>
  </w:style>
  <w:style w:type="character" w:customStyle="1" w:styleId="WW8Num81z2">
    <w:name w:val="WW8Num81z2"/>
    <w:rsid w:val="00A769C9"/>
  </w:style>
  <w:style w:type="character" w:customStyle="1" w:styleId="WW8Num81z3">
    <w:name w:val="WW8Num81z3"/>
    <w:rsid w:val="00A769C9"/>
  </w:style>
  <w:style w:type="character" w:customStyle="1" w:styleId="WW8Num81z4">
    <w:name w:val="WW8Num81z4"/>
    <w:rsid w:val="00A769C9"/>
  </w:style>
  <w:style w:type="character" w:customStyle="1" w:styleId="WW8Num81z5">
    <w:name w:val="WW8Num81z5"/>
    <w:rsid w:val="00A769C9"/>
  </w:style>
  <w:style w:type="character" w:customStyle="1" w:styleId="WW8Num81z6">
    <w:name w:val="WW8Num81z6"/>
    <w:rsid w:val="00A769C9"/>
  </w:style>
  <w:style w:type="character" w:customStyle="1" w:styleId="WW8Num81z7">
    <w:name w:val="WW8Num81z7"/>
    <w:rsid w:val="00A769C9"/>
  </w:style>
  <w:style w:type="character" w:customStyle="1" w:styleId="WW8Num81z8">
    <w:name w:val="WW8Num81z8"/>
    <w:rsid w:val="00A769C9"/>
  </w:style>
  <w:style w:type="character" w:customStyle="1" w:styleId="WW8Num82z0">
    <w:name w:val="WW8Num82z0"/>
    <w:rsid w:val="00A769C9"/>
    <w:rPr>
      <w:rFonts w:hint="default"/>
      <w:b/>
      <w:bCs/>
      <w:sz w:val="24"/>
    </w:rPr>
  </w:style>
  <w:style w:type="character" w:customStyle="1" w:styleId="WW8Num82z1">
    <w:name w:val="WW8Num82z1"/>
    <w:rsid w:val="00A769C9"/>
  </w:style>
  <w:style w:type="character" w:customStyle="1" w:styleId="WW8Num82z2">
    <w:name w:val="WW8Num82z2"/>
    <w:rsid w:val="00A769C9"/>
  </w:style>
  <w:style w:type="character" w:customStyle="1" w:styleId="WW8Num82z3">
    <w:name w:val="WW8Num82z3"/>
    <w:rsid w:val="00A769C9"/>
  </w:style>
  <w:style w:type="character" w:customStyle="1" w:styleId="WW8Num82z4">
    <w:name w:val="WW8Num82z4"/>
    <w:rsid w:val="00A769C9"/>
  </w:style>
  <w:style w:type="character" w:customStyle="1" w:styleId="WW8Num82z5">
    <w:name w:val="WW8Num82z5"/>
    <w:rsid w:val="00A769C9"/>
  </w:style>
  <w:style w:type="character" w:customStyle="1" w:styleId="WW8Num82z6">
    <w:name w:val="WW8Num82z6"/>
    <w:rsid w:val="00A769C9"/>
  </w:style>
  <w:style w:type="character" w:customStyle="1" w:styleId="WW8Num82z7">
    <w:name w:val="WW8Num82z7"/>
    <w:rsid w:val="00A769C9"/>
  </w:style>
  <w:style w:type="character" w:customStyle="1" w:styleId="WW8Num82z8">
    <w:name w:val="WW8Num82z8"/>
    <w:rsid w:val="00A769C9"/>
  </w:style>
  <w:style w:type="character" w:customStyle="1" w:styleId="WW8Num83z0">
    <w:name w:val="WW8Num83z0"/>
    <w:rsid w:val="00A769C9"/>
    <w:rPr>
      <w:rFonts w:hint="default"/>
      <w:b/>
      <w:i/>
      <w:sz w:val="24"/>
    </w:rPr>
  </w:style>
  <w:style w:type="character" w:customStyle="1" w:styleId="WW8Num83z1">
    <w:name w:val="WW8Num83z1"/>
    <w:rsid w:val="00A769C9"/>
  </w:style>
  <w:style w:type="character" w:customStyle="1" w:styleId="WW8Num83z2">
    <w:name w:val="WW8Num83z2"/>
    <w:rsid w:val="00A769C9"/>
  </w:style>
  <w:style w:type="character" w:customStyle="1" w:styleId="WW8Num83z3">
    <w:name w:val="WW8Num83z3"/>
    <w:rsid w:val="00A769C9"/>
  </w:style>
  <w:style w:type="character" w:customStyle="1" w:styleId="WW8Num83z4">
    <w:name w:val="WW8Num83z4"/>
    <w:rsid w:val="00A769C9"/>
  </w:style>
  <w:style w:type="character" w:customStyle="1" w:styleId="WW8Num83z5">
    <w:name w:val="WW8Num83z5"/>
    <w:rsid w:val="00A769C9"/>
  </w:style>
  <w:style w:type="character" w:customStyle="1" w:styleId="WW8Num83z6">
    <w:name w:val="WW8Num83z6"/>
    <w:rsid w:val="00A769C9"/>
  </w:style>
  <w:style w:type="character" w:customStyle="1" w:styleId="WW8Num83z7">
    <w:name w:val="WW8Num83z7"/>
    <w:rsid w:val="00A769C9"/>
  </w:style>
  <w:style w:type="character" w:customStyle="1" w:styleId="WW8Num83z8">
    <w:name w:val="WW8Num83z8"/>
    <w:rsid w:val="00A769C9"/>
  </w:style>
  <w:style w:type="character" w:customStyle="1" w:styleId="WW8Num84z0">
    <w:name w:val="WW8Num84z0"/>
    <w:rsid w:val="00A769C9"/>
  </w:style>
  <w:style w:type="character" w:customStyle="1" w:styleId="WW8Num84z1">
    <w:name w:val="WW8Num84z1"/>
    <w:rsid w:val="00A769C9"/>
  </w:style>
  <w:style w:type="character" w:customStyle="1" w:styleId="WW8Num84z2">
    <w:name w:val="WW8Num84z2"/>
    <w:rsid w:val="00A769C9"/>
  </w:style>
  <w:style w:type="character" w:customStyle="1" w:styleId="WW8Num84z3">
    <w:name w:val="WW8Num84z3"/>
    <w:rsid w:val="00A769C9"/>
  </w:style>
  <w:style w:type="character" w:customStyle="1" w:styleId="WW8Num84z4">
    <w:name w:val="WW8Num84z4"/>
    <w:rsid w:val="00A769C9"/>
  </w:style>
  <w:style w:type="character" w:customStyle="1" w:styleId="WW8Num84z5">
    <w:name w:val="WW8Num84z5"/>
    <w:rsid w:val="00A769C9"/>
  </w:style>
  <w:style w:type="character" w:customStyle="1" w:styleId="WW8Num84z6">
    <w:name w:val="WW8Num84z6"/>
    <w:rsid w:val="00A769C9"/>
  </w:style>
  <w:style w:type="character" w:customStyle="1" w:styleId="WW8Num84z7">
    <w:name w:val="WW8Num84z7"/>
    <w:rsid w:val="00A769C9"/>
  </w:style>
  <w:style w:type="character" w:customStyle="1" w:styleId="WW8Num84z8">
    <w:name w:val="WW8Num84z8"/>
    <w:rsid w:val="00A769C9"/>
  </w:style>
  <w:style w:type="character" w:customStyle="1" w:styleId="WW8Num85z0">
    <w:name w:val="WW8Num85z0"/>
    <w:rsid w:val="00A769C9"/>
    <w:rPr>
      <w:sz w:val="24"/>
    </w:rPr>
  </w:style>
  <w:style w:type="character" w:customStyle="1" w:styleId="WW8Num85z1">
    <w:name w:val="WW8Num85z1"/>
    <w:rsid w:val="00A769C9"/>
  </w:style>
  <w:style w:type="character" w:customStyle="1" w:styleId="WW8Num85z2">
    <w:name w:val="WW8Num85z2"/>
    <w:rsid w:val="00A769C9"/>
  </w:style>
  <w:style w:type="character" w:customStyle="1" w:styleId="WW8Num85z3">
    <w:name w:val="WW8Num85z3"/>
    <w:rsid w:val="00A769C9"/>
  </w:style>
  <w:style w:type="character" w:customStyle="1" w:styleId="WW8Num85z4">
    <w:name w:val="WW8Num85z4"/>
    <w:rsid w:val="00A769C9"/>
  </w:style>
  <w:style w:type="character" w:customStyle="1" w:styleId="WW8Num85z5">
    <w:name w:val="WW8Num85z5"/>
    <w:rsid w:val="00A769C9"/>
  </w:style>
  <w:style w:type="character" w:customStyle="1" w:styleId="WW8Num85z6">
    <w:name w:val="WW8Num85z6"/>
    <w:rsid w:val="00A769C9"/>
  </w:style>
  <w:style w:type="character" w:customStyle="1" w:styleId="WW8Num85z7">
    <w:name w:val="WW8Num85z7"/>
    <w:rsid w:val="00A769C9"/>
  </w:style>
  <w:style w:type="character" w:customStyle="1" w:styleId="WW8Num85z8">
    <w:name w:val="WW8Num85z8"/>
    <w:rsid w:val="00A769C9"/>
  </w:style>
  <w:style w:type="character" w:customStyle="1" w:styleId="WW8Num86z0">
    <w:name w:val="WW8Num86z0"/>
    <w:rsid w:val="00A769C9"/>
    <w:rPr>
      <w:rFonts w:hint="default"/>
      <w:b w:val="0"/>
    </w:rPr>
  </w:style>
  <w:style w:type="character" w:customStyle="1" w:styleId="WW8Num86z1">
    <w:name w:val="WW8Num86z1"/>
    <w:rsid w:val="00A769C9"/>
  </w:style>
  <w:style w:type="character" w:customStyle="1" w:styleId="WW8Num86z2">
    <w:name w:val="WW8Num86z2"/>
    <w:rsid w:val="00A769C9"/>
  </w:style>
  <w:style w:type="character" w:customStyle="1" w:styleId="WW8Num86z3">
    <w:name w:val="WW8Num86z3"/>
    <w:rsid w:val="00A769C9"/>
  </w:style>
  <w:style w:type="character" w:customStyle="1" w:styleId="WW8Num86z4">
    <w:name w:val="WW8Num86z4"/>
    <w:rsid w:val="00A769C9"/>
  </w:style>
  <w:style w:type="character" w:customStyle="1" w:styleId="WW8Num86z5">
    <w:name w:val="WW8Num86z5"/>
    <w:rsid w:val="00A769C9"/>
  </w:style>
  <w:style w:type="character" w:customStyle="1" w:styleId="WW8Num86z6">
    <w:name w:val="WW8Num86z6"/>
    <w:rsid w:val="00A769C9"/>
  </w:style>
  <w:style w:type="character" w:customStyle="1" w:styleId="WW8Num86z7">
    <w:name w:val="WW8Num86z7"/>
    <w:rsid w:val="00A769C9"/>
  </w:style>
  <w:style w:type="character" w:customStyle="1" w:styleId="WW8Num86z8">
    <w:name w:val="WW8Num86z8"/>
    <w:rsid w:val="00A769C9"/>
  </w:style>
  <w:style w:type="character" w:customStyle="1" w:styleId="WW8Num87z0">
    <w:name w:val="WW8Num87z0"/>
    <w:rsid w:val="00A769C9"/>
    <w:rPr>
      <w:rFonts w:hint="default"/>
      <w:b w:val="0"/>
      <w:bCs/>
      <w:sz w:val="24"/>
      <w:lang w:val="pl-PL"/>
    </w:rPr>
  </w:style>
  <w:style w:type="character" w:customStyle="1" w:styleId="WW8Num87z1">
    <w:name w:val="WW8Num87z1"/>
    <w:rsid w:val="00A769C9"/>
  </w:style>
  <w:style w:type="character" w:customStyle="1" w:styleId="WW8Num87z2">
    <w:name w:val="WW8Num87z2"/>
    <w:rsid w:val="00A769C9"/>
  </w:style>
  <w:style w:type="character" w:customStyle="1" w:styleId="WW8Num87z3">
    <w:name w:val="WW8Num87z3"/>
    <w:rsid w:val="00A769C9"/>
  </w:style>
  <w:style w:type="character" w:customStyle="1" w:styleId="WW8Num87z4">
    <w:name w:val="WW8Num87z4"/>
    <w:rsid w:val="00A769C9"/>
  </w:style>
  <w:style w:type="character" w:customStyle="1" w:styleId="WW8Num87z5">
    <w:name w:val="WW8Num87z5"/>
    <w:rsid w:val="00A769C9"/>
  </w:style>
  <w:style w:type="character" w:customStyle="1" w:styleId="WW8Num87z6">
    <w:name w:val="WW8Num87z6"/>
    <w:rsid w:val="00A769C9"/>
  </w:style>
  <w:style w:type="character" w:customStyle="1" w:styleId="WW8Num87z7">
    <w:name w:val="WW8Num87z7"/>
    <w:rsid w:val="00A769C9"/>
  </w:style>
  <w:style w:type="character" w:customStyle="1" w:styleId="WW8Num87z8">
    <w:name w:val="WW8Num87z8"/>
    <w:rsid w:val="00A769C9"/>
  </w:style>
  <w:style w:type="character" w:customStyle="1" w:styleId="WW8Num88z0">
    <w:name w:val="WW8Num88z0"/>
    <w:rsid w:val="00A769C9"/>
    <w:rPr>
      <w:b w:val="0"/>
      <w:sz w:val="24"/>
    </w:rPr>
  </w:style>
  <w:style w:type="character" w:customStyle="1" w:styleId="WW8Num88z1">
    <w:name w:val="WW8Num88z1"/>
    <w:rsid w:val="00A769C9"/>
  </w:style>
  <w:style w:type="character" w:customStyle="1" w:styleId="WW8Num88z2">
    <w:name w:val="WW8Num88z2"/>
    <w:rsid w:val="00A769C9"/>
  </w:style>
  <w:style w:type="character" w:customStyle="1" w:styleId="WW8Num88z3">
    <w:name w:val="WW8Num88z3"/>
    <w:rsid w:val="00A769C9"/>
  </w:style>
  <w:style w:type="character" w:customStyle="1" w:styleId="WW8Num88z4">
    <w:name w:val="WW8Num88z4"/>
    <w:rsid w:val="00A769C9"/>
  </w:style>
  <w:style w:type="character" w:customStyle="1" w:styleId="WW8Num88z5">
    <w:name w:val="WW8Num88z5"/>
    <w:rsid w:val="00A769C9"/>
  </w:style>
  <w:style w:type="character" w:customStyle="1" w:styleId="WW8Num88z6">
    <w:name w:val="WW8Num88z6"/>
    <w:rsid w:val="00A769C9"/>
  </w:style>
  <w:style w:type="character" w:customStyle="1" w:styleId="WW8Num88z7">
    <w:name w:val="WW8Num88z7"/>
    <w:rsid w:val="00A769C9"/>
  </w:style>
  <w:style w:type="character" w:customStyle="1" w:styleId="WW8Num88z8">
    <w:name w:val="WW8Num88z8"/>
    <w:rsid w:val="00A769C9"/>
  </w:style>
  <w:style w:type="character" w:customStyle="1" w:styleId="WW8Num89z0">
    <w:name w:val="WW8Num89z0"/>
    <w:rsid w:val="00A769C9"/>
    <w:rPr>
      <w:rFonts w:eastAsia="Arial"/>
      <w:sz w:val="24"/>
      <w:szCs w:val="24"/>
    </w:rPr>
  </w:style>
  <w:style w:type="character" w:customStyle="1" w:styleId="WW8Num89z1">
    <w:name w:val="WW8Num89z1"/>
    <w:rsid w:val="00A769C9"/>
  </w:style>
  <w:style w:type="character" w:customStyle="1" w:styleId="WW8Num89z2">
    <w:name w:val="WW8Num89z2"/>
    <w:rsid w:val="00A769C9"/>
  </w:style>
  <w:style w:type="character" w:customStyle="1" w:styleId="WW8Num89z3">
    <w:name w:val="WW8Num89z3"/>
    <w:rsid w:val="00A769C9"/>
  </w:style>
  <w:style w:type="character" w:customStyle="1" w:styleId="WW8Num89z4">
    <w:name w:val="WW8Num89z4"/>
    <w:rsid w:val="00A769C9"/>
  </w:style>
  <w:style w:type="character" w:customStyle="1" w:styleId="WW8Num89z5">
    <w:name w:val="WW8Num89z5"/>
    <w:rsid w:val="00A769C9"/>
  </w:style>
  <w:style w:type="character" w:customStyle="1" w:styleId="WW8Num89z6">
    <w:name w:val="WW8Num89z6"/>
    <w:rsid w:val="00A769C9"/>
  </w:style>
  <w:style w:type="character" w:customStyle="1" w:styleId="WW8Num89z7">
    <w:name w:val="WW8Num89z7"/>
    <w:rsid w:val="00A769C9"/>
  </w:style>
  <w:style w:type="character" w:customStyle="1" w:styleId="WW8Num89z8">
    <w:name w:val="WW8Num89z8"/>
    <w:rsid w:val="00A769C9"/>
  </w:style>
  <w:style w:type="character" w:customStyle="1" w:styleId="WW8Num90z0">
    <w:name w:val="WW8Num90z0"/>
    <w:rsid w:val="00A769C9"/>
  </w:style>
  <w:style w:type="character" w:customStyle="1" w:styleId="WW8Num90z1">
    <w:name w:val="WW8Num90z1"/>
    <w:rsid w:val="00A769C9"/>
  </w:style>
  <w:style w:type="character" w:customStyle="1" w:styleId="WW8Num90z2">
    <w:name w:val="WW8Num90z2"/>
    <w:rsid w:val="00A769C9"/>
  </w:style>
  <w:style w:type="character" w:customStyle="1" w:styleId="WW8Num90z3">
    <w:name w:val="WW8Num90z3"/>
    <w:rsid w:val="00A769C9"/>
  </w:style>
  <w:style w:type="character" w:customStyle="1" w:styleId="WW8Num90z4">
    <w:name w:val="WW8Num90z4"/>
    <w:rsid w:val="00A769C9"/>
  </w:style>
  <w:style w:type="character" w:customStyle="1" w:styleId="WW8Num90z5">
    <w:name w:val="WW8Num90z5"/>
    <w:rsid w:val="00A769C9"/>
  </w:style>
  <w:style w:type="character" w:customStyle="1" w:styleId="WW8Num90z6">
    <w:name w:val="WW8Num90z6"/>
    <w:rsid w:val="00A769C9"/>
  </w:style>
  <w:style w:type="character" w:customStyle="1" w:styleId="WW8Num90z7">
    <w:name w:val="WW8Num90z7"/>
    <w:rsid w:val="00A769C9"/>
  </w:style>
  <w:style w:type="character" w:customStyle="1" w:styleId="WW8Num90z8">
    <w:name w:val="WW8Num90z8"/>
    <w:rsid w:val="00A769C9"/>
  </w:style>
  <w:style w:type="character" w:customStyle="1" w:styleId="WW8Num91z0">
    <w:name w:val="WW8Num91z0"/>
    <w:rsid w:val="00A769C9"/>
    <w:rPr>
      <w:rFonts w:hint="default"/>
    </w:rPr>
  </w:style>
  <w:style w:type="character" w:customStyle="1" w:styleId="WW8Num92z0">
    <w:name w:val="WW8Num92z0"/>
    <w:rsid w:val="00A769C9"/>
    <w:rPr>
      <w:rFonts w:eastAsia="Arial"/>
      <w:sz w:val="24"/>
      <w:szCs w:val="24"/>
    </w:rPr>
  </w:style>
  <w:style w:type="character" w:customStyle="1" w:styleId="WW8Num92z1">
    <w:name w:val="WW8Num92z1"/>
    <w:rsid w:val="00A769C9"/>
  </w:style>
  <w:style w:type="character" w:customStyle="1" w:styleId="WW8Num92z2">
    <w:name w:val="WW8Num92z2"/>
    <w:rsid w:val="00A769C9"/>
  </w:style>
  <w:style w:type="character" w:customStyle="1" w:styleId="WW8Num92z3">
    <w:name w:val="WW8Num92z3"/>
    <w:rsid w:val="00A769C9"/>
  </w:style>
  <w:style w:type="character" w:customStyle="1" w:styleId="WW8Num92z4">
    <w:name w:val="WW8Num92z4"/>
    <w:rsid w:val="00A769C9"/>
  </w:style>
  <w:style w:type="character" w:customStyle="1" w:styleId="WW8Num92z5">
    <w:name w:val="WW8Num92z5"/>
    <w:rsid w:val="00A769C9"/>
  </w:style>
  <w:style w:type="character" w:customStyle="1" w:styleId="WW8Num92z6">
    <w:name w:val="WW8Num92z6"/>
    <w:rsid w:val="00A769C9"/>
  </w:style>
  <w:style w:type="character" w:customStyle="1" w:styleId="WW8Num92z7">
    <w:name w:val="WW8Num92z7"/>
    <w:rsid w:val="00A769C9"/>
  </w:style>
  <w:style w:type="character" w:customStyle="1" w:styleId="WW8Num92z8">
    <w:name w:val="WW8Num92z8"/>
    <w:rsid w:val="00A769C9"/>
  </w:style>
  <w:style w:type="character" w:customStyle="1" w:styleId="WW8Num93z0">
    <w:name w:val="WW8Num93z0"/>
    <w:rsid w:val="00A769C9"/>
    <w:rPr>
      <w:rFonts w:eastAsia="Arial"/>
      <w:sz w:val="24"/>
      <w:szCs w:val="24"/>
    </w:rPr>
  </w:style>
  <w:style w:type="character" w:customStyle="1" w:styleId="WW8Num93z1">
    <w:name w:val="WW8Num93z1"/>
    <w:rsid w:val="00A769C9"/>
  </w:style>
  <w:style w:type="character" w:customStyle="1" w:styleId="WW8Num93z2">
    <w:name w:val="WW8Num93z2"/>
    <w:rsid w:val="00A769C9"/>
  </w:style>
  <w:style w:type="character" w:customStyle="1" w:styleId="WW8Num93z3">
    <w:name w:val="WW8Num93z3"/>
    <w:rsid w:val="00A769C9"/>
  </w:style>
  <w:style w:type="character" w:customStyle="1" w:styleId="WW8Num93z4">
    <w:name w:val="WW8Num93z4"/>
    <w:rsid w:val="00A769C9"/>
  </w:style>
  <w:style w:type="character" w:customStyle="1" w:styleId="WW8Num93z5">
    <w:name w:val="WW8Num93z5"/>
    <w:rsid w:val="00A769C9"/>
  </w:style>
  <w:style w:type="character" w:customStyle="1" w:styleId="WW8Num93z6">
    <w:name w:val="WW8Num93z6"/>
    <w:rsid w:val="00A769C9"/>
  </w:style>
  <w:style w:type="character" w:customStyle="1" w:styleId="WW8Num93z7">
    <w:name w:val="WW8Num93z7"/>
    <w:rsid w:val="00A769C9"/>
  </w:style>
  <w:style w:type="character" w:customStyle="1" w:styleId="WW8Num93z8">
    <w:name w:val="WW8Num93z8"/>
    <w:rsid w:val="00A769C9"/>
  </w:style>
  <w:style w:type="character" w:customStyle="1" w:styleId="WW8Num94z0">
    <w:name w:val="WW8Num94z0"/>
    <w:rsid w:val="00A769C9"/>
    <w:rPr>
      <w:b w:val="0"/>
      <w:sz w:val="24"/>
    </w:rPr>
  </w:style>
  <w:style w:type="character" w:customStyle="1" w:styleId="WW8Num94z1">
    <w:name w:val="WW8Num94z1"/>
    <w:rsid w:val="00A769C9"/>
  </w:style>
  <w:style w:type="character" w:customStyle="1" w:styleId="WW8Num94z2">
    <w:name w:val="WW8Num94z2"/>
    <w:rsid w:val="00A769C9"/>
  </w:style>
  <w:style w:type="character" w:customStyle="1" w:styleId="WW8Num94z3">
    <w:name w:val="WW8Num94z3"/>
    <w:rsid w:val="00A769C9"/>
  </w:style>
  <w:style w:type="character" w:customStyle="1" w:styleId="WW8Num94z4">
    <w:name w:val="WW8Num94z4"/>
    <w:rsid w:val="00A769C9"/>
  </w:style>
  <w:style w:type="character" w:customStyle="1" w:styleId="WW8Num94z5">
    <w:name w:val="WW8Num94z5"/>
    <w:rsid w:val="00A769C9"/>
  </w:style>
  <w:style w:type="character" w:customStyle="1" w:styleId="WW8Num94z6">
    <w:name w:val="WW8Num94z6"/>
    <w:rsid w:val="00A769C9"/>
  </w:style>
  <w:style w:type="character" w:customStyle="1" w:styleId="WW8Num94z7">
    <w:name w:val="WW8Num94z7"/>
    <w:rsid w:val="00A769C9"/>
  </w:style>
  <w:style w:type="character" w:customStyle="1" w:styleId="WW8Num94z8">
    <w:name w:val="WW8Num94z8"/>
    <w:rsid w:val="00A769C9"/>
  </w:style>
  <w:style w:type="character" w:customStyle="1" w:styleId="WW8Num95z0">
    <w:name w:val="WW8Num95z0"/>
    <w:rsid w:val="00A769C9"/>
    <w:rPr>
      <w:rFonts w:cs="Times New Roman"/>
      <w:color w:val="000000"/>
      <w:sz w:val="24"/>
      <w:szCs w:val="24"/>
    </w:rPr>
  </w:style>
  <w:style w:type="character" w:customStyle="1" w:styleId="WW8Num95z1">
    <w:name w:val="WW8Num95z1"/>
    <w:rsid w:val="00A769C9"/>
  </w:style>
  <w:style w:type="character" w:customStyle="1" w:styleId="WW8Num95z2">
    <w:name w:val="WW8Num95z2"/>
    <w:rsid w:val="00A769C9"/>
  </w:style>
  <w:style w:type="character" w:customStyle="1" w:styleId="WW8Num95z3">
    <w:name w:val="WW8Num95z3"/>
    <w:rsid w:val="00A769C9"/>
  </w:style>
  <w:style w:type="character" w:customStyle="1" w:styleId="WW8Num95z4">
    <w:name w:val="WW8Num95z4"/>
    <w:rsid w:val="00A769C9"/>
  </w:style>
  <w:style w:type="character" w:customStyle="1" w:styleId="WW8Num95z5">
    <w:name w:val="WW8Num95z5"/>
    <w:rsid w:val="00A769C9"/>
  </w:style>
  <w:style w:type="character" w:customStyle="1" w:styleId="WW8Num95z6">
    <w:name w:val="WW8Num95z6"/>
    <w:rsid w:val="00A769C9"/>
  </w:style>
  <w:style w:type="character" w:customStyle="1" w:styleId="WW8Num95z7">
    <w:name w:val="WW8Num95z7"/>
    <w:rsid w:val="00A769C9"/>
  </w:style>
  <w:style w:type="character" w:customStyle="1" w:styleId="WW8Num95z8">
    <w:name w:val="WW8Num95z8"/>
    <w:rsid w:val="00A769C9"/>
  </w:style>
  <w:style w:type="character" w:customStyle="1" w:styleId="WW8Num96z0">
    <w:name w:val="WW8Num96z0"/>
    <w:rsid w:val="00A769C9"/>
    <w:rPr>
      <w:rFonts w:hint="default"/>
      <w:b w:val="0"/>
      <w:bCs/>
      <w:sz w:val="24"/>
    </w:rPr>
  </w:style>
  <w:style w:type="character" w:customStyle="1" w:styleId="WW8Num96z1">
    <w:name w:val="WW8Num96z1"/>
    <w:rsid w:val="00A769C9"/>
  </w:style>
  <w:style w:type="character" w:customStyle="1" w:styleId="WW8Num96z2">
    <w:name w:val="WW8Num96z2"/>
    <w:rsid w:val="00A769C9"/>
  </w:style>
  <w:style w:type="character" w:customStyle="1" w:styleId="WW8Num96z3">
    <w:name w:val="WW8Num96z3"/>
    <w:rsid w:val="00A769C9"/>
  </w:style>
  <w:style w:type="character" w:customStyle="1" w:styleId="WW8Num96z4">
    <w:name w:val="WW8Num96z4"/>
    <w:rsid w:val="00A769C9"/>
  </w:style>
  <w:style w:type="character" w:customStyle="1" w:styleId="WW8Num96z5">
    <w:name w:val="WW8Num96z5"/>
    <w:rsid w:val="00A769C9"/>
  </w:style>
  <w:style w:type="character" w:customStyle="1" w:styleId="WW8Num96z6">
    <w:name w:val="WW8Num96z6"/>
    <w:rsid w:val="00A769C9"/>
  </w:style>
  <w:style w:type="character" w:customStyle="1" w:styleId="WW8Num96z7">
    <w:name w:val="WW8Num96z7"/>
    <w:rsid w:val="00A769C9"/>
  </w:style>
  <w:style w:type="character" w:customStyle="1" w:styleId="WW8Num96z8">
    <w:name w:val="WW8Num96z8"/>
    <w:rsid w:val="00A769C9"/>
  </w:style>
  <w:style w:type="character" w:customStyle="1" w:styleId="WW8Num97z0">
    <w:name w:val="WW8Num97z0"/>
    <w:rsid w:val="00A769C9"/>
    <w:rPr>
      <w:rFonts w:hint="default"/>
    </w:rPr>
  </w:style>
  <w:style w:type="character" w:customStyle="1" w:styleId="WW8Num97z1">
    <w:name w:val="WW8Num97z1"/>
    <w:rsid w:val="00A769C9"/>
  </w:style>
  <w:style w:type="character" w:customStyle="1" w:styleId="WW8Num97z2">
    <w:name w:val="WW8Num97z2"/>
    <w:rsid w:val="00A769C9"/>
  </w:style>
  <w:style w:type="character" w:customStyle="1" w:styleId="WW8Num97z3">
    <w:name w:val="WW8Num97z3"/>
    <w:rsid w:val="00A769C9"/>
  </w:style>
  <w:style w:type="character" w:customStyle="1" w:styleId="WW8Num97z4">
    <w:name w:val="WW8Num97z4"/>
    <w:rsid w:val="00A769C9"/>
  </w:style>
  <w:style w:type="character" w:customStyle="1" w:styleId="WW8Num97z5">
    <w:name w:val="WW8Num97z5"/>
    <w:rsid w:val="00A769C9"/>
  </w:style>
  <w:style w:type="character" w:customStyle="1" w:styleId="WW8Num97z6">
    <w:name w:val="WW8Num97z6"/>
    <w:rsid w:val="00A769C9"/>
  </w:style>
  <w:style w:type="character" w:customStyle="1" w:styleId="WW8Num97z7">
    <w:name w:val="WW8Num97z7"/>
    <w:rsid w:val="00A769C9"/>
  </w:style>
  <w:style w:type="character" w:customStyle="1" w:styleId="WW8Num97z8">
    <w:name w:val="WW8Num97z8"/>
    <w:rsid w:val="00A769C9"/>
  </w:style>
  <w:style w:type="character" w:customStyle="1" w:styleId="WW8Num98z0">
    <w:name w:val="WW8Num98z0"/>
    <w:rsid w:val="00A769C9"/>
    <w:rPr>
      <w:b w:val="0"/>
      <w:sz w:val="24"/>
    </w:rPr>
  </w:style>
  <w:style w:type="character" w:customStyle="1" w:styleId="WW8Num98z1">
    <w:name w:val="WW8Num98z1"/>
    <w:rsid w:val="00A769C9"/>
  </w:style>
  <w:style w:type="character" w:customStyle="1" w:styleId="WW8Num98z2">
    <w:name w:val="WW8Num98z2"/>
    <w:rsid w:val="00A769C9"/>
  </w:style>
  <w:style w:type="character" w:customStyle="1" w:styleId="WW8Num98z3">
    <w:name w:val="WW8Num98z3"/>
    <w:rsid w:val="00A769C9"/>
  </w:style>
  <w:style w:type="character" w:customStyle="1" w:styleId="WW8Num98z4">
    <w:name w:val="WW8Num98z4"/>
    <w:rsid w:val="00A769C9"/>
  </w:style>
  <w:style w:type="character" w:customStyle="1" w:styleId="WW8Num98z5">
    <w:name w:val="WW8Num98z5"/>
    <w:rsid w:val="00A769C9"/>
  </w:style>
  <w:style w:type="character" w:customStyle="1" w:styleId="WW8Num98z6">
    <w:name w:val="WW8Num98z6"/>
    <w:rsid w:val="00A769C9"/>
  </w:style>
  <w:style w:type="character" w:customStyle="1" w:styleId="WW8Num98z7">
    <w:name w:val="WW8Num98z7"/>
    <w:rsid w:val="00A769C9"/>
  </w:style>
  <w:style w:type="character" w:customStyle="1" w:styleId="WW8Num98z8">
    <w:name w:val="WW8Num98z8"/>
    <w:rsid w:val="00A769C9"/>
  </w:style>
  <w:style w:type="character" w:customStyle="1" w:styleId="WW8Num99z0">
    <w:name w:val="WW8Num99z0"/>
    <w:rsid w:val="00A769C9"/>
    <w:rPr>
      <w:rFonts w:hint="default"/>
    </w:rPr>
  </w:style>
  <w:style w:type="character" w:customStyle="1" w:styleId="WW8Num99z1">
    <w:name w:val="WW8Num99z1"/>
    <w:rsid w:val="00A769C9"/>
  </w:style>
  <w:style w:type="character" w:customStyle="1" w:styleId="WW8Num99z2">
    <w:name w:val="WW8Num99z2"/>
    <w:rsid w:val="00A769C9"/>
  </w:style>
  <w:style w:type="character" w:customStyle="1" w:styleId="WW8Num99z3">
    <w:name w:val="WW8Num99z3"/>
    <w:rsid w:val="00A769C9"/>
  </w:style>
  <w:style w:type="character" w:customStyle="1" w:styleId="WW8Num99z4">
    <w:name w:val="WW8Num99z4"/>
    <w:rsid w:val="00A769C9"/>
  </w:style>
  <w:style w:type="character" w:customStyle="1" w:styleId="WW8Num99z5">
    <w:name w:val="WW8Num99z5"/>
    <w:rsid w:val="00A769C9"/>
  </w:style>
  <w:style w:type="character" w:customStyle="1" w:styleId="WW8Num99z6">
    <w:name w:val="WW8Num99z6"/>
    <w:rsid w:val="00A769C9"/>
  </w:style>
  <w:style w:type="character" w:customStyle="1" w:styleId="WW8Num99z7">
    <w:name w:val="WW8Num99z7"/>
    <w:rsid w:val="00A769C9"/>
  </w:style>
  <w:style w:type="character" w:customStyle="1" w:styleId="WW8Num99z8">
    <w:name w:val="WW8Num99z8"/>
    <w:rsid w:val="00A769C9"/>
  </w:style>
  <w:style w:type="character" w:customStyle="1" w:styleId="WW8Num100z0">
    <w:name w:val="WW8Num100z0"/>
    <w:rsid w:val="00A769C9"/>
    <w:rPr>
      <w:rFonts w:hint="default"/>
      <w:sz w:val="24"/>
    </w:rPr>
  </w:style>
  <w:style w:type="character" w:customStyle="1" w:styleId="WW8Num100z1">
    <w:name w:val="WW8Num100z1"/>
    <w:rsid w:val="00A769C9"/>
  </w:style>
  <w:style w:type="character" w:customStyle="1" w:styleId="WW8Num100z2">
    <w:name w:val="WW8Num100z2"/>
    <w:rsid w:val="00A769C9"/>
  </w:style>
  <w:style w:type="character" w:customStyle="1" w:styleId="WW8Num100z3">
    <w:name w:val="WW8Num100z3"/>
    <w:rsid w:val="00A769C9"/>
  </w:style>
  <w:style w:type="character" w:customStyle="1" w:styleId="WW8Num100z4">
    <w:name w:val="WW8Num100z4"/>
    <w:rsid w:val="00A769C9"/>
  </w:style>
  <w:style w:type="character" w:customStyle="1" w:styleId="WW8Num100z5">
    <w:name w:val="WW8Num100z5"/>
    <w:rsid w:val="00A769C9"/>
  </w:style>
  <w:style w:type="character" w:customStyle="1" w:styleId="WW8Num100z6">
    <w:name w:val="WW8Num100z6"/>
    <w:rsid w:val="00A769C9"/>
  </w:style>
  <w:style w:type="character" w:customStyle="1" w:styleId="WW8Num100z7">
    <w:name w:val="WW8Num100z7"/>
    <w:rsid w:val="00A769C9"/>
  </w:style>
  <w:style w:type="character" w:customStyle="1" w:styleId="WW8Num100z8">
    <w:name w:val="WW8Num100z8"/>
    <w:rsid w:val="00A769C9"/>
  </w:style>
  <w:style w:type="character" w:customStyle="1" w:styleId="WW8Num101z0">
    <w:name w:val="WW8Num101z0"/>
    <w:rsid w:val="00A769C9"/>
    <w:rPr>
      <w:rFonts w:hint="default"/>
    </w:rPr>
  </w:style>
  <w:style w:type="character" w:customStyle="1" w:styleId="WW8Num102z0">
    <w:name w:val="WW8Num102z0"/>
    <w:rsid w:val="00A769C9"/>
    <w:rPr>
      <w:rFonts w:hint="default"/>
      <w:b w:val="0"/>
    </w:rPr>
  </w:style>
  <w:style w:type="character" w:customStyle="1" w:styleId="WW8Num102z1">
    <w:name w:val="WW8Num102z1"/>
    <w:rsid w:val="00A769C9"/>
  </w:style>
  <w:style w:type="character" w:customStyle="1" w:styleId="WW8Num102z2">
    <w:name w:val="WW8Num102z2"/>
    <w:rsid w:val="00A769C9"/>
  </w:style>
  <w:style w:type="character" w:customStyle="1" w:styleId="WW8Num102z3">
    <w:name w:val="WW8Num102z3"/>
    <w:rsid w:val="00A769C9"/>
  </w:style>
  <w:style w:type="character" w:customStyle="1" w:styleId="WW8Num102z4">
    <w:name w:val="WW8Num102z4"/>
    <w:rsid w:val="00A769C9"/>
  </w:style>
  <w:style w:type="character" w:customStyle="1" w:styleId="WW8Num102z5">
    <w:name w:val="WW8Num102z5"/>
    <w:rsid w:val="00A769C9"/>
  </w:style>
  <w:style w:type="character" w:customStyle="1" w:styleId="WW8Num102z6">
    <w:name w:val="WW8Num102z6"/>
    <w:rsid w:val="00A769C9"/>
  </w:style>
  <w:style w:type="character" w:customStyle="1" w:styleId="WW8Num102z7">
    <w:name w:val="WW8Num102z7"/>
    <w:rsid w:val="00A769C9"/>
  </w:style>
  <w:style w:type="character" w:customStyle="1" w:styleId="WW8Num102z8">
    <w:name w:val="WW8Num102z8"/>
    <w:rsid w:val="00A769C9"/>
  </w:style>
  <w:style w:type="character" w:customStyle="1" w:styleId="WW8Num103z0">
    <w:name w:val="WW8Num103z0"/>
    <w:rsid w:val="00A769C9"/>
  </w:style>
  <w:style w:type="character" w:customStyle="1" w:styleId="WW8Num103z1">
    <w:name w:val="WW8Num103z1"/>
    <w:rsid w:val="00A769C9"/>
  </w:style>
  <w:style w:type="character" w:customStyle="1" w:styleId="WW8Num103z2">
    <w:name w:val="WW8Num103z2"/>
    <w:rsid w:val="00A769C9"/>
  </w:style>
  <w:style w:type="character" w:customStyle="1" w:styleId="WW8Num103z3">
    <w:name w:val="WW8Num103z3"/>
    <w:rsid w:val="00A769C9"/>
  </w:style>
  <w:style w:type="character" w:customStyle="1" w:styleId="WW8Num103z4">
    <w:name w:val="WW8Num103z4"/>
    <w:rsid w:val="00A769C9"/>
  </w:style>
  <w:style w:type="character" w:customStyle="1" w:styleId="WW8Num103z5">
    <w:name w:val="WW8Num103z5"/>
    <w:rsid w:val="00A769C9"/>
  </w:style>
  <w:style w:type="character" w:customStyle="1" w:styleId="WW8Num103z6">
    <w:name w:val="WW8Num103z6"/>
    <w:rsid w:val="00A769C9"/>
  </w:style>
  <w:style w:type="character" w:customStyle="1" w:styleId="WW8Num103z7">
    <w:name w:val="WW8Num103z7"/>
    <w:rsid w:val="00A769C9"/>
  </w:style>
  <w:style w:type="character" w:customStyle="1" w:styleId="WW8Num103z8">
    <w:name w:val="WW8Num103z8"/>
    <w:rsid w:val="00A769C9"/>
  </w:style>
  <w:style w:type="character" w:customStyle="1" w:styleId="WW8Num104z0">
    <w:name w:val="WW8Num104z0"/>
    <w:rsid w:val="00A769C9"/>
    <w:rPr>
      <w:rFonts w:hint="default"/>
    </w:rPr>
  </w:style>
  <w:style w:type="character" w:customStyle="1" w:styleId="WW8Num105z0">
    <w:name w:val="WW8Num105z0"/>
    <w:rsid w:val="00A769C9"/>
    <w:rPr>
      <w:lang w:val="pl-PL"/>
    </w:rPr>
  </w:style>
  <w:style w:type="character" w:customStyle="1" w:styleId="WW8Num105z1">
    <w:name w:val="WW8Num105z1"/>
    <w:rsid w:val="00A769C9"/>
  </w:style>
  <w:style w:type="character" w:customStyle="1" w:styleId="WW8Num105z2">
    <w:name w:val="WW8Num105z2"/>
    <w:rsid w:val="00A769C9"/>
  </w:style>
  <w:style w:type="character" w:customStyle="1" w:styleId="WW8Num105z3">
    <w:name w:val="WW8Num105z3"/>
    <w:rsid w:val="00A769C9"/>
  </w:style>
  <w:style w:type="character" w:customStyle="1" w:styleId="WW8Num105z4">
    <w:name w:val="WW8Num105z4"/>
    <w:rsid w:val="00A769C9"/>
  </w:style>
  <w:style w:type="character" w:customStyle="1" w:styleId="WW8Num105z5">
    <w:name w:val="WW8Num105z5"/>
    <w:rsid w:val="00A769C9"/>
  </w:style>
  <w:style w:type="character" w:customStyle="1" w:styleId="WW8Num105z6">
    <w:name w:val="WW8Num105z6"/>
    <w:rsid w:val="00A769C9"/>
  </w:style>
  <w:style w:type="character" w:customStyle="1" w:styleId="WW8Num105z7">
    <w:name w:val="WW8Num105z7"/>
    <w:rsid w:val="00A769C9"/>
  </w:style>
  <w:style w:type="character" w:customStyle="1" w:styleId="WW8Num105z8">
    <w:name w:val="WW8Num105z8"/>
    <w:rsid w:val="00A769C9"/>
  </w:style>
  <w:style w:type="character" w:customStyle="1" w:styleId="WW8Num106z0">
    <w:name w:val="WW8Num106z0"/>
    <w:rsid w:val="00A769C9"/>
  </w:style>
  <w:style w:type="character" w:customStyle="1" w:styleId="WW8Num106z1">
    <w:name w:val="WW8Num106z1"/>
    <w:rsid w:val="00A769C9"/>
  </w:style>
  <w:style w:type="character" w:customStyle="1" w:styleId="WW8Num106z2">
    <w:name w:val="WW8Num106z2"/>
    <w:rsid w:val="00A769C9"/>
  </w:style>
  <w:style w:type="character" w:customStyle="1" w:styleId="WW8Num106z3">
    <w:name w:val="WW8Num106z3"/>
    <w:rsid w:val="00A769C9"/>
  </w:style>
  <w:style w:type="character" w:customStyle="1" w:styleId="WW8Num106z4">
    <w:name w:val="WW8Num106z4"/>
    <w:rsid w:val="00A769C9"/>
  </w:style>
  <w:style w:type="character" w:customStyle="1" w:styleId="WW8Num106z5">
    <w:name w:val="WW8Num106z5"/>
    <w:rsid w:val="00A769C9"/>
  </w:style>
  <w:style w:type="character" w:customStyle="1" w:styleId="WW8Num106z6">
    <w:name w:val="WW8Num106z6"/>
    <w:rsid w:val="00A769C9"/>
  </w:style>
  <w:style w:type="character" w:customStyle="1" w:styleId="WW8Num106z7">
    <w:name w:val="WW8Num106z7"/>
    <w:rsid w:val="00A769C9"/>
  </w:style>
  <w:style w:type="character" w:customStyle="1" w:styleId="WW8Num106z8">
    <w:name w:val="WW8Num106z8"/>
    <w:rsid w:val="00A769C9"/>
  </w:style>
  <w:style w:type="character" w:customStyle="1" w:styleId="WW8Num107z0">
    <w:name w:val="WW8Num107z0"/>
    <w:rsid w:val="00A769C9"/>
    <w:rPr>
      <w:rFonts w:eastAsia="Arial" w:hint="default"/>
      <w:b/>
      <w:sz w:val="24"/>
      <w:szCs w:val="24"/>
    </w:rPr>
  </w:style>
  <w:style w:type="character" w:customStyle="1" w:styleId="WW8Num107z1">
    <w:name w:val="WW8Num107z1"/>
    <w:rsid w:val="00A769C9"/>
    <w:rPr>
      <w:rFonts w:hint="default"/>
      <w:b/>
    </w:rPr>
  </w:style>
  <w:style w:type="character" w:customStyle="1" w:styleId="WW8Num108z0">
    <w:name w:val="WW8Num108z0"/>
    <w:rsid w:val="00A769C9"/>
    <w:rPr>
      <w:rFonts w:cs="Times New Roman" w:hint="default"/>
      <w:color w:val="000000"/>
      <w:sz w:val="24"/>
      <w:szCs w:val="24"/>
    </w:rPr>
  </w:style>
  <w:style w:type="character" w:customStyle="1" w:styleId="WW8Num108z1">
    <w:name w:val="WW8Num108z1"/>
    <w:rsid w:val="00A769C9"/>
  </w:style>
  <w:style w:type="character" w:customStyle="1" w:styleId="WW8Num108z2">
    <w:name w:val="WW8Num108z2"/>
    <w:rsid w:val="00A769C9"/>
  </w:style>
  <w:style w:type="character" w:customStyle="1" w:styleId="WW8Num108z3">
    <w:name w:val="WW8Num108z3"/>
    <w:rsid w:val="00A769C9"/>
  </w:style>
  <w:style w:type="character" w:customStyle="1" w:styleId="WW8Num108z4">
    <w:name w:val="WW8Num108z4"/>
    <w:rsid w:val="00A769C9"/>
  </w:style>
  <w:style w:type="character" w:customStyle="1" w:styleId="WW8Num108z5">
    <w:name w:val="WW8Num108z5"/>
    <w:rsid w:val="00A769C9"/>
  </w:style>
  <w:style w:type="character" w:customStyle="1" w:styleId="WW8Num108z6">
    <w:name w:val="WW8Num108z6"/>
    <w:rsid w:val="00A769C9"/>
  </w:style>
  <w:style w:type="character" w:customStyle="1" w:styleId="WW8Num108z7">
    <w:name w:val="WW8Num108z7"/>
    <w:rsid w:val="00A769C9"/>
  </w:style>
  <w:style w:type="character" w:customStyle="1" w:styleId="WW8Num108z8">
    <w:name w:val="WW8Num108z8"/>
    <w:rsid w:val="00A769C9"/>
  </w:style>
  <w:style w:type="character" w:customStyle="1" w:styleId="WW8Num109z0">
    <w:name w:val="WW8Num109z0"/>
    <w:rsid w:val="00A769C9"/>
  </w:style>
  <w:style w:type="character" w:customStyle="1" w:styleId="WW8Num109z1">
    <w:name w:val="WW8Num109z1"/>
    <w:rsid w:val="00A769C9"/>
  </w:style>
  <w:style w:type="character" w:customStyle="1" w:styleId="WW8Num109z2">
    <w:name w:val="WW8Num109z2"/>
    <w:rsid w:val="00A769C9"/>
  </w:style>
  <w:style w:type="character" w:customStyle="1" w:styleId="WW8Num109z3">
    <w:name w:val="WW8Num109z3"/>
    <w:rsid w:val="00A769C9"/>
  </w:style>
  <w:style w:type="character" w:customStyle="1" w:styleId="WW8Num109z4">
    <w:name w:val="WW8Num109z4"/>
    <w:rsid w:val="00A769C9"/>
  </w:style>
  <w:style w:type="character" w:customStyle="1" w:styleId="WW8Num109z5">
    <w:name w:val="WW8Num109z5"/>
    <w:rsid w:val="00A769C9"/>
  </w:style>
  <w:style w:type="character" w:customStyle="1" w:styleId="WW8Num109z6">
    <w:name w:val="WW8Num109z6"/>
    <w:rsid w:val="00A769C9"/>
  </w:style>
  <w:style w:type="character" w:customStyle="1" w:styleId="WW8Num109z7">
    <w:name w:val="WW8Num109z7"/>
    <w:rsid w:val="00A769C9"/>
  </w:style>
  <w:style w:type="character" w:customStyle="1" w:styleId="WW8Num109z8">
    <w:name w:val="WW8Num109z8"/>
    <w:rsid w:val="00A769C9"/>
  </w:style>
  <w:style w:type="character" w:customStyle="1" w:styleId="WW8Num110z0">
    <w:name w:val="WW8Num110z0"/>
    <w:rsid w:val="00A769C9"/>
    <w:rPr>
      <w:sz w:val="24"/>
    </w:rPr>
  </w:style>
  <w:style w:type="character" w:customStyle="1" w:styleId="WW8Num110z1">
    <w:name w:val="WW8Num110z1"/>
    <w:rsid w:val="00A769C9"/>
  </w:style>
  <w:style w:type="character" w:customStyle="1" w:styleId="WW8Num110z2">
    <w:name w:val="WW8Num110z2"/>
    <w:rsid w:val="00A769C9"/>
  </w:style>
  <w:style w:type="character" w:customStyle="1" w:styleId="WW8Num110z3">
    <w:name w:val="WW8Num110z3"/>
    <w:rsid w:val="00A769C9"/>
  </w:style>
  <w:style w:type="character" w:customStyle="1" w:styleId="WW8Num110z4">
    <w:name w:val="WW8Num110z4"/>
    <w:rsid w:val="00A769C9"/>
  </w:style>
  <w:style w:type="character" w:customStyle="1" w:styleId="WW8Num110z5">
    <w:name w:val="WW8Num110z5"/>
    <w:rsid w:val="00A769C9"/>
  </w:style>
  <w:style w:type="character" w:customStyle="1" w:styleId="WW8Num110z6">
    <w:name w:val="WW8Num110z6"/>
    <w:rsid w:val="00A769C9"/>
  </w:style>
  <w:style w:type="character" w:customStyle="1" w:styleId="WW8Num110z7">
    <w:name w:val="WW8Num110z7"/>
    <w:rsid w:val="00A769C9"/>
  </w:style>
  <w:style w:type="character" w:customStyle="1" w:styleId="WW8Num110z8">
    <w:name w:val="WW8Num110z8"/>
    <w:rsid w:val="00A769C9"/>
  </w:style>
  <w:style w:type="character" w:customStyle="1" w:styleId="WW8Num111z0">
    <w:name w:val="WW8Num111z0"/>
    <w:rsid w:val="00A769C9"/>
    <w:rPr>
      <w:sz w:val="24"/>
    </w:rPr>
  </w:style>
  <w:style w:type="character" w:customStyle="1" w:styleId="WW8Num111z1">
    <w:name w:val="WW8Num111z1"/>
    <w:rsid w:val="00A769C9"/>
  </w:style>
  <w:style w:type="character" w:customStyle="1" w:styleId="WW8Num111z2">
    <w:name w:val="WW8Num111z2"/>
    <w:rsid w:val="00A769C9"/>
  </w:style>
  <w:style w:type="character" w:customStyle="1" w:styleId="WW8Num111z3">
    <w:name w:val="WW8Num111z3"/>
    <w:rsid w:val="00A769C9"/>
  </w:style>
  <w:style w:type="character" w:customStyle="1" w:styleId="WW8Num111z4">
    <w:name w:val="WW8Num111z4"/>
    <w:rsid w:val="00A769C9"/>
  </w:style>
  <w:style w:type="character" w:customStyle="1" w:styleId="WW8Num111z5">
    <w:name w:val="WW8Num111z5"/>
    <w:rsid w:val="00A769C9"/>
  </w:style>
  <w:style w:type="character" w:customStyle="1" w:styleId="WW8Num111z6">
    <w:name w:val="WW8Num111z6"/>
    <w:rsid w:val="00A769C9"/>
  </w:style>
  <w:style w:type="character" w:customStyle="1" w:styleId="WW8Num111z7">
    <w:name w:val="WW8Num111z7"/>
    <w:rsid w:val="00A769C9"/>
  </w:style>
  <w:style w:type="character" w:customStyle="1" w:styleId="WW8Num111z8">
    <w:name w:val="WW8Num111z8"/>
    <w:rsid w:val="00A769C9"/>
  </w:style>
  <w:style w:type="character" w:customStyle="1" w:styleId="WW8Num112z0">
    <w:name w:val="WW8Num112z0"/>
    <w:rsid w:val="00A769C9"/>
  </w:style>
  <w:style w:type="character" w:customStyle="1" w:styleId="WW8Num112z1">
    <w:name w:val="WW8Num112z1"/>
    <w:rsid w:val="00A769C9"/>
  </w:style>
  <w:style w:type="character" w:customStyle="1" w:styleId="WW8Num112z2">
    <w:name w:val="WW8Num112z2"/>
    <w:rsid w:val="00A769C9"/>
  </w:style>
  <w:style w:type="character" w:customStyle="1" w:styleId="WW8Num112z3">
    <w:name w:val="WW8Num112z3"/>
    <w:rsid w:val="00A769C9"/>
  </w:style>
  <w:style w:type="character" w:customStyle="1" w:styleId="WW8Num112z4">
    <w:name w:val="WW8Num112z4"/>
    <w:rsid w:val="00A769C9"/>
  </w:style>
  <w:style w:type="character" w:customStyle="1" w:styleId="WW8Num112z5">
    <w:name w:val="WW8Num112z5"/>
    <w:rsid w:val="00A769C9"/>
  </w:style>
  <w:style w:type="character" w:customStyle="1" w:styleId="WW8Num112z6">
    <w:name w:val="WW8Num112z6"/>
    <w:rsid w:val="00A769C9"/>
  </w:style>
  <w:style w:type="character" w:customStyle="1" w:styleId="WW8Num112z7">
    <w:name w:val="WW8Num112z7"/>
    <w:rsid w:val="00A769C9"/>
  </w:style>
  <w:style w:type="character" w:customStyle="1" w:styleId="WW8Num112z8">
    <w:name w:val="WW8Num112z8"/>
    <w:rsid w:val="00A769C9"/>
  </w:style>
  <w:style w:type="character" w:customStyle="1" w:styleId="WW8Num113z0">
    <w:name w:val="WW8Num113z0"/>
    <w:rsid w:val="00A769C9"/>
    <w:rPr>
      <w:rFonts w:hint="default"/>
      <w:b w:val="0"/>
      <w:sz w:val="24"/>
      <w:szCs w:val="24"/>
    </w:rPr>
  </w:style>
  <w:style w:type="character" w:customStyle="1" w:styleId="WW8Num113z1">
    <w:name w:val="WW8Num113z1"/>
    <w:rsid w:val="00A769C9"/>
  </w:style>
  <w:style w:type="character" w:customStyle="1" w:styleId="WW8Num113z2">
    <w:name w:val="WW8Num113z2"/>
    <w:rsid w:val="00A769C9"/>
  </w:style>
  <w:style w:type="character" w:customStyle="1" w:styleId="WW8Num113z3">
    <w:name w:val="WW8Num113z3"/>
    <w:rsid w:val="00A769C9"/>
  </w:style>
  <w:style w:type="character" w:customStyle="1" w:styleId="WW8Num113z4">
    <w:name w:val="WW8Num113z4"/>
    <w:rsid w:val="00A769C9"/>
  </w:style>
  <w:style w:type="character" w:customStyle="1" w:styleId="WW8Num113z5">
    <w:name w:val="WW8Num113z5"/>
    <w:rsid w:val="00A769C9"/>
  </w:style>
  <w:style w:type="character" w:customStyle="1" w:styleId="WW8Num113z6">
    <w:name w:val="WW8Num113z6"/>
    <w:rsid w:val="00A769C9"/>
  </w:style>
  <w:style w:type="character" w:customStyle="1" w:styleId="WW8Num113z7">
    <w:name w:val="WW8Num113z7"/>
    <w:rsid w:val="00A769C9"/>
  </w:style>
  <w:style w:type="character" w:customStyle="1" w:styleId="WW8Num113z8">
    <w:name w:val="WW8Num113z8"/>
    <w:rsid w:val="00A769C9"/>
  </w:style>
  <w:style w:type="character" w:customStyle="1" w:styleId="WW8Num114z0">
    <w:name w:val="WW8Num114z0"/>
    <w:rsid w:val="00A769C9"/>
    <w:rPr>
      <w:rFonts w:hint="default"/>
      <w:b w:val="0"/>
      <w:sz w:val="24"/>
    </w:rPr>
  </w:style>
  <w:style w:type="character" w:customStyle="1" w:styleId="WW8Num114z1">
    <w:name w:val="WW8Num114z1"/>
    <w:rsid w:val="00A769C9"/>
  </w:style>
  <w:style w:type="character" w:customStyle="1" w:styleId="WW8Num114z2">
    <w:name w:val="WW8Num114z2"/>
    <w:rsid w:val="00A769C9"/>
  </w:style>
  <w:style w:type="character" w:customStyle="1" w:styleId="WW8Num114z3">
    <w:name w:val="WW8Num114z3"/>
    <w:rsid w:val="00A769C9"/>
  </w:style>
  <w:style w:type="character" w:customStyle="1" w:styleId="WW8Num114z4">
    <w:name w:val="WW8Num114z4"/>
    <w:rsid w:val="00A769C9"/>
  </w:style>
  <w:style w:type="character" w:customStyle="1" w:styleId="WW8Num114z5">
    <w:name w:val="WW8Num114z5"/>
    <w:rsid w:val="00A769C9"/>
  </w:style>
  <w:style w:type="character" w:customStyle="1" w:styleId="WW8Num114z6">
    <w:name w:val="WW8Num114z6"/>
    <w:rsid w:val="00A769C9"/>
  </w:style>
  <w:style w:type="character" w:customStyle="1" w:styleId="WW8Num114z7">
    <w:name w:val="WW8Num114z7"/>
    <w:rsid w:val="00A769C9"/>
  </w:style>
  <w:style w:type="character" w:customStyle="1" w:styleId="WW8Num114z8">
    <w:name w:val="WW8Num114z8"/>
    <w:rsid w:val="00A769C9"/>
  </w:style>
  <w:style w:type="character" w:customStyle="1" w:styleId="WW8Num115z0">
    <w:name w:val="WW8Num115z0"/>
    <w:rsid w:val="00A769C9"/>
  </w:style>
  <w:style w:type="character" w:customStyle="1" w:styleId="WW8Num115z1">
    <w:name w:val="WW8Num115z1"/>
    <w:rsid w:val="00A769C9"/>
  </w:style>
  <w:style w:type="character" w:customStyle="1" w:styleId="WW8Num115z2">
    <w:name w:val="WW8Num115z2"/>
    <w:rsid w:val="00A769C9"/>
  </w:style>
  <w:style w:type="character" w:customStyle="1" w:styleId="WW8Num115z3">
    <w:name w:val="WW8Num115z3"/>
    <w:rsid w:val="00A769C9"/>
  </w:style>
  <w:style w:type="character" w:customStyle="1" w:styleId="WW8Num115z4">
    <w:name w:val="WW8Num115z4"/>
    <w:rsid w:val="00A769C9"/>
  </w:style>
  <w:style w:type="character" w:customStyle="1" w:styleId="WW8Num115z5">
    <w:name w:val="WW8Num115z5"/>
    <w:rsid w:val="00A769C9"/>
  </w:style>
  <w:style w:type="character" w:customStyle="1" w:styleId="WW8Num115z6">
    <w:name w:val="WW8Num115z6"/>
    <w:rsid w:val="00A769C9"/>
  </w:style>
  <w:style w:type="character" w:customStyle="1" w:styleId="WW8Num115z7">
    <w:name w:val="WW8Num115z7"/>
    <w:rsid w:val="00A769C9"/>
  </w:style>
  <w:style w:type="character" w:customStyle="1" w:styleId="WW8Num115z8">
    <w:name w:val="WW8Num115z8"/>
    <w:rsid w:val="00A769C9"/>
  </w:style>
  <w:style w:type="character" w:customStyle="1" w:styleId="WW8Num116z0">
    <w:name w:val="WW8Num116z0"/>
    <w:rsid w:val="00A769C9"/>
    <w:rPr>
      <w:rFonts w:hint="default"/>
      <w:b w:val="0"/>
    </w:rPr>
  </w:style>
  <w:style w:type="character" w:customStyle="1" w:styleId="WW8Num116z1">
    <w:name w:val="WW8Num116z1"/>
    <w:rsid w:val="00A769C9"/>
  </w:style>
  <w:style w:type="character" w:customStyle="1" w:styleId="WW8Num116z2">
    <w:name w:val="WW8Num116z2"/>
    <w:rsid w:val="00A769C9"/>
  </w:style>
  <w:style w:type="character" w:customStyle="1" w:styleId="WW8Num116z3">
    <w:name w:val="WW8Num116z3"/>
    <w:rsid w:val="00A769C9"/>
  </w:style>
  <w:style w:type="character" w:customStyle="1" w:styleId="WW8Num116z4">
    <w:name w:val="WW8Num116z4"/>
    <w:rsid w:val="00A769C9"/>
  </w:style>
  <w:style w:type="character" w:customStyle="1" w:styleId="WW8Num116z5">
    <w:name w:val="WW8Num116z5"/>
    <w:rsid w:val="00A769C9"/>
  </w:style>
  <w:style w:type="character" w:customStyle="1" w:styleId="WW8Num116z6">
    <w:name w:val="WW8Num116z6"/>
    <w:rsid w:val="00A769C9"/>
  </w:style>
  <w:style w:type="character" w:customStyle="1" w:styleId="WW8Num116z7">
    <w:name w:val="WW8Num116z7"/>
    <w:rsid w:val="00A769C9"/>
  </w:style>
  <w:style w:type="character" w:customStyle="1" w:styleId="WW8Num116z8">
    <w:name w:val="WW8Num116z8"/>
    <w:rsid w:val="00A769C9"/>
  </w:style>
  <w:style w:type="character" w:customStyle="1" w:styleId="Domylnaczcionkaakapitu2">
    <w:name w:val="Domyślna czcionka akapitu2"/>
    <w:rsid w:val="00A769C9"/>
  </w:style>
  <w:style w:type="character" w:customStyle="1" w:styleId="WW8Num28z1">
    <w:name w:val="WW8Num28z1"/>
    <w:rsid w:val="00A769C9"/>
    <w:rPr>
      <w:b/>
    </w:rPr>
  </w:style>
  <w:style w:type="character" w:customStyle="1" w:styleId="WW8Num28z2">
    <w:name w:val="WW8Num28z2"/>
    <w:rsid w:val="00A769C9"/>
  </w:style>
  <w:style w:type="character" w:customStyle="1" w:styleId="WW8Num28z3">
    <w:name w:val="WW8Num28z3"/>
    <w:rsid w:val="00A769C9"/>
  </w:style>
  <w:style w:type="character" w:customStyle="1" w:styleId="WW8Num28z4">
    <w:name w:val="WW8Num28z4"/>
    <w:rsid w:val="00A769C9"/>
  </w:style>
  <w:style w:type="character" w:customStyle="1" w:styleId="WW8Num28z5">
    <w:name w:val="WW8Num28z5"/>
    <w:rsid w:val="00A769C9"/>
  </w:style>
  <w:style w:type="character" w:customStyle="1" w:styleId="WW8Num28z6">
    <w:name w:val="WW8Num28z6"/>
    <w:rsid w:val="00A769C9"/>
  </w:style>
  <w:style w:type="character" w:customStyle="1" w:styleId="WW8Num28z7">
    <w:name w:val="WW8Num28z7"/>
    <w:rsid w:val="00A769C9"/>
  </w:style>
  <w:style w:type="character" w:customStyle="1" w:styleId="WW8Num28z8">
    <w:name w:val="WW8Num28z8"/>
    <w:rsid w:val="00A769C9"/>
  </w:style>
  <w:style w:type="character" w:customStyle="1" w:styleId="WW8Num27z1">
    <w:name w:val="WW8Num27z1"/>
    <w:rsid w:val="00A769C9"/>
    <w:rPr>
      <w:b/>
    </w:rPr>
  </w:style>
  <w:style w:type="character" w:customStyle="1" w:styleId="WW8Num27z2">
    <w:name w:val="WW8Num27z2"/>
    <w:rsid w:val="00A769C9"/>
  </w:style>
  <w:style w:type="character" w:customStyle="1" w:styleId="WW8Num27z3">
    <w:name w:val="WW8Num27z3"/>
    <w:rsid w:val="00A769C9"/>
  </w:style>
  <w:style w:type="character" w:customStyle="1" w:styleId="WW8Num27z4">
    <w:name w:val="WW8Num27z4"/>
    <w:rsid w:val="00A769C9"/>
  </w:style>
  <w:style w:type="character" w:customStyle="1" w:styleId="WW8Num27z5">
    <w:name w:val="WW8Num27z5"/>
    <w:rsid w:val="00A769C9"/>
  </w:style>
  <w:style w:type="character" w:customStyle="1" w:styleId="WW8Num27z6">
    <w:name w:val="WW8Num27z6"/>
    <w:rsid w:val="00A769C9"/>
  </w:style>
  <w:style w:type="character" w:customStyle="1" w:styleId="WW8Num27z7">
    <w:name w:val="WW8Num27z7"/>
    <w:rsid w:val="00A769C9"/>
  </w:style>
  <w:style w:type="character" w:customStyle="1" w:styleId="WW8Num27z8">
    <w:name w:val="WW8Num27z8"/>
    <w:rsid w:val="00A769C9"/>
  </w:style>
  <w:style w:type="character" w:customStyle="1" w:styleId="WW8NumSt31z1">
    <w:name w:val="WW8NumSt31z1"/>
    <w:rsid w:val="00A769C9"/>
  </w:style>
  <w:style w:type="character" w:customStyle="1" w:styleId="WW8NumSt31z2">
    <w:name w:val="WW8NumSt31z2"/>
    <w:rsid w:val="00A769C9"/>
  </w:style>
  <w:style w:type="character" w:customStyle="1" w:styleId="WW8NumSt31z3">
    <w:name w:val="WW8NumSt31z3"/>
    <w:rsid w:val="00A769C9"/>
  </w:style>
  <w:style w:type="character" w:customStyle="1" w:styleId="WW8NumSt31z4">
    <w:name w:val="WW8NumSt31z4"/>
    <w:rsid w:val="00A769C9"/>
  </w:style>
  <w:style w:type="character" w:customStyle="1" w:styleId="WW8NumSt31z5">
    <w:name w:val="WW8NumSt31z5"/>
    <w:rsid w:val="00A769C9"/>
  </w:style>
  <w:style w:type="character" w:customStyle="1" w:styleId="WW8NumSt31z6">
    <w:name w:val="WW8NumSt31z6"/>
    <w:rsid w:val="00A769C9"/>
  </w:style>
  <w:style w:type="character" w:customStyle="1" w:styleId="WW8NumSt31z7">
    <w:name w:val="WW8NumSt31z7"/>
    <w:rsid w:val="00A769C9"/>
  </w:style>
  <w:style w:type="character" w:customStyle="1" w:styleId="WW8NumSt31z8">
    <w:name w:val="WW8NumSt31z8"/>
    <w:rsid w:val="00A769C9"/>
  </w:style>
  <w:style w:type="character" w:customStyle="1" w:styleId="Domylnaczcionkaakapitu1">
    <w:name w:val="Domyślna czcionka akapitu1"/>
    <w:rsid w:val="00A769C9"/>
  </w:style>
  <w:style w:type="character" w:styleId="Numerstrony">
    <w:name w:val="page number"/>
    <w:basedOn w:val="Domylnaczcionkaakapitu1"/>
    <w:rsid w:val="00A769C9"/>
  </w:style>
  <w:style w:type="character" w:customStyle="1" w:styleId="TekstpodstawowyZnak">
    <w:name w:val="Tekst podstawowy Znak"/>
    <w:rsid w:val="00A769C9"/>
    <w:rPr>
      <w:b/>
    </w:rPr>
  </w:style>
  <w:style w:type="character" w:customStyle="1" w:styleId="TekstprzypisudolnegoZnak">
    <w:name w:val="Tekst przypisu dolnego Znak"/>
    <w:basedOn w:val="Domylnaczcionkaakapitu1"/>
    <w:rsid w:val="00A769C9"/>
  </w:style>
  <w:style w:type="character" w:customStyle="1" w:styleId="Znakiprzypiswdolnych">
    <w:name w:val="Znaki przypisów dolnych"/>
    <w:rsid w:val="00A769C9"/>
    <w:rPr>
      <w:vertAlign w:val="superscript"/>
    </w:rPr>
  </w:style>
  <w:style w:type="character" w:styleId="Hipercze">
    <w:name w:val="Hyperlink"/>
    <w:uiPriority w:val="99"/>
    <w:rsid w:val="00A769C9"/>
    <w:rPr>
      <w:color w:val="000000"/>
      <w:u w:val="single"/>
    </w:rPr>
  </w:style>
  <w:style w:type="paragraph" w:customStyle="1" w:styleId="Nagwek30">
    <w:name w:val="Nagłówek3"/>
    <w:basedOn w:val="Normalny"/>
    <w:next w:val="Tekstpodstawowy"/>
    <w:rsid w:val="00A769C9"/>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A769C9"/>
    <w:pPr>
      <w:suppressAutoHyphens/>
      <w:spacing w:after="0" w:line="240" w:lineRule="auto"/>
      <w:jc w:val="center"/>
    </w:pPr>
    <w:rPr>
      <w:rFonts w:ascii="Times New Roman" w:hAnsi="Times New Roman"/>
      <w:b/>
      <w:sz w:val="20"/>
      <w:szCs w:val="20"/>
      <w:lang w:eastAsia="ar-SA"/>
    </w:rPr>
  </w:style>
  <w:style w:type="character" w:customStyle="1" w:styleId="TekstpodstawowyZnak1">
    <w:name w:val="Tekst podstawowy Znak1"/>
    <w:link w:val="Tekstpodstawowy"/>
    <w:rsid w:val="00A769C9"/>
    <w:rPr>
      <w:rFonts w:ascii="Times New Roman" w:eastAsia="Times New Roman" w:hAnsi="Times New Roman" w:cs="Times New Roman"/>
      <w:b/>
      <w:sz w:val="20"/>
      <w:szCs w:val="20"/>
      <w:lang w:eastAsia="ar-SA"/>
    </w:rPr>
  </w:style>
  <w:style w:type="paragraph" w:styleId="Lista">
    <w:name w:val="List"/>
    <w:basedOn w:val="Tekstpodstawowy"/>
    <w:rsid w:val="00A769C9"/>
    <w:rPr>
      <w:rFonts w:cs="Mangal"/>
    </w:rPr>
  </w:style>
  <w:style w:type="paragraph" w:customStyle="1" w:styleId="Podpis3">
    <w:name w:val="Podpis3"/>
    <w:basedOn w:val="Normalny"/>
    <w:rsid w:val="00A769C9"/>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A769C9"/>
    <w:pPr>
      <w:suppressLineNumbers/>
      <w:suppressAutoHyphens/>
      <w:spacing w:after="0" w:line="240" w:lineRule="auto"/>
    </w:pPr>
    <w:rPr>
      <w:rFonts w:ascii="Times New Roman" w:hAnsi="Times New Roman" w:cs="Mangal"/>
      <w:sz w:val="20"/>
      <w:szCs w:val="20"/>
      <w:lang w:eastAsia="ar-SA"/>
    </w:rPr>
  </w:style>
  <w:style w:type="paragraph" w:customStyle="1" w:styleId="Nagwek20">
    <w:name w:val="Nagłówek2"/>
    <w:basedOn w:val="Normalny"/>
    <w:next w:val="Tekstpodstawowy"/>
    <w:rsid w:val="00A769C9"/>
    <w:pPr>
      <w:keepNext/>
      <w:suppressAutoHyphens/>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rsid w:val="00A769C9"/>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Nagwek10">
    <w:name w:val="Nagłówek1"/>
    <w:basedOn w:val="Normalny"/>
    <w:next w:val="Tekstpodstawowy"/>
    <w:rsid w:val="00A769C9"/>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769C9"/>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Preformatted">
    <w:name w:val="Preformatted"/>
    <w:basedOn w:val="Normalny"/>
    <w:rsid w:val="00A769C9"/>
    <w:pPr>
      <w:suppressAutoHyphens/>
      <w:spacing w:after="0" w:line="240" w:lineRule="auto"/>
    </w:pPr>
    <w:rPr>
      <w:rFonts w:ascii="Courier New" w:hAnsi="Courier New" w:cs="Courier New"/>
      <w:sz w:val="20"/>
      <w:szCs w:val="20"/>
      <w:lang w:eastAsia="ar-SA"/>
    </w:rPr>
  </w:style>
  <w:style w:type="paragraph" w:customStyle="1" w:styleId="Tekstpodstawowy31">
    <w:name w:val="Tekst podstawowy 31"/>
    <w:basedOn w:val="Normalny"/>
    <w:rsid w:val="00A769C9"/>
    <w:pPr>
      <w:suppressAutoHyphens/>
      <w:spacing w:after="0" w:line="240" w:lineRule="auto"/>
    </w:pPr>
    <w:rPr>
      <w:rFonts w:ascii="Times New Roman" w:hAnsi="Times New Roman" w:cs="ZapfCalligrEU-Normal"/>
      <w:sz w:val="20"/>
      <w:szCs w:val="20"/>
      <w:lang w:eastAsia="ar-SA"/>
    </w:rPr>
  </w:style>
  <w:style w:type="paragraph" w:customStyle="1" w:styleId="Tekstpodstawowy21">
    <w:name w:val="Tekst podstawowy 21"/>
    <w:basedOn w:val="Normalny"/>
    <w:rsid w:val="00A769C9"/>
    <w:pPr>
      <w:suppressAutoHyphens/>
      <w:spacing w:after="0" w:line="240" w:lineRule="auto"/>
      <w:jc w:val="center"/>
    </w:pPr>
    <w:rPr>
      <w:rFonts w:ascii="Times New Roman" w:hAnsi="Times New Roman" w:cs="ZapfCalligrEU-Normal"/>
      <w:sz w:val="20"/>
      <w:szCs w:val="20"/>
      <w:lang w:eastAsia="ar-SA"/>
    </w:rPr>
  </w:style>
  <w:style w:type="paragraph" w:styleId="Tekstpodstawowywcity">
    <w:name w:val="Body Text Indent"/>
    <w:basedOn w:val="Normalny"/>
    <w:link w:val="TekstpodstawowywcityZnak"/>
    <w:rsid w:val="00A769C9"/>
    <w:pPr>
      <w:suppressAutoHyphens/>
      <w:spacing w:after="0" w:line="240" w:lineRule="auto"/>
      <w:ind w:left="708"/>
    </w:pPr>
    <w:rPr>
      <w:rFonts w:ascii="Times New Roman" w:hAnsi="Times New Roman" w:cs="ZapfCalligrEU-Normal"/>
      <w:sz w:val="24"/>
      <w:szCs w:val="20"/>
      <w:lang w:eastAsia="ar-SA"/>
    </w:rPr>
  </w:style>
  <w:style w:type="character" w:customStyle="1" w:styleId="TekstpodstawowywcityZnak">
    <w:name w:val="Tekst podstawowy wcięty Znak"/>
    <w:link w:val="Tekstpodstawowywcity"/>
    <w:rsid w:val="00A769C9"/>
    <w:rPr>
      <w:rFonts w:ascii="Times New Roman" w:eastAsia="Times New Roman" w:hAnsi="Times New Roman" w:cs="ZapfCalligrEU-Normal"/>
      <w:sz w:val="24"/>
      <w:szCs w:val="20"/>
      <w:lang w:eastAsia="ar-SA"/>
    </w:rPr>
  </w:style>
  <w:style w:type="paragraph" w:styleId="Nagwek">
    <w:name w:val="header"/>
    <w:basedOn w:val="Normalny"/>
    <w:link w:val="NagwekZnak"/>
    <w:rsid w:val="00A769C9"/>
    <w:pPr>
      <w:suppressAutoHyphens/>
      <w:spacing w:after="0" w:line="240" w:lineRule="auto"/>
    </w:pPr>
    <w:rPr>
      <w:rFonts w:ascii="Times New Roman" w:hAnsi="Times New Roman" w:cs="ZapfCalligrEU-Normal"/>
      <w:sz w:val="20"/>
      <w:szCs w:val="20"/>
      <w:lang w:eastAsia="ar-SA"/>
    </w:rPr>
  </w:style>
  <w:style w:type="character" w:customStyle="1" w:styleId="NagwekZnak">
    <w:name w:val="Nagłówek Znak"/>
    <w:link w:val="Nagwek"/>
    <w:rsid w:val="00A769C9"/>
    <w:rPr>
      <w:rFonts w:ascii="Times New Roman" w:eastAsia="Times New Roman" w:hAnsi="Times New Roman" w:cs="ZapfCalligrEU-Normal"/>
      <w:sz w:val="20"/>
      <w:szCs w:val="20"/>
      <w:lang w:eastAsia="ar-SA"/>
    </w:rPr>
  </w:style>
  <w:style w:type="paragraph" w:styleId="Stopka">
    <w:name w:val="footer"/>
    <w:basedOn w:val="Normalny"/>
    <w:link w:val="StopkaZnak"/>
    <w:uiPriority w:val="99"/>
    <w:rsid w:val="00A769C9"/>
    <w:pPr>
      <w:suppressAutoHyphens/>
      <w:spacing w:after="0" w:line="240" w:lineRule="auto"/>
    </w:pPr>
    <w:rPr>
      <w:rFonts w:ascii="Times New Roman" w:hAnsi="Times New Roman" w:cs="ZapfCalligrEU-Normal"/>
      <w:sz w:val="20"/>
      <w:szCs w:val="20"/>
      <w:lang w:eastAsia="ar-SA"/>
    </w:rPr>
  </w:style>
  <w:style w:type="character" w:customStyle="1" w:styleId="StopkaZnak">
    <w:name w:val="Stopka Znak"/>
    <w:link w:val="Stopka"/>
    <w:uiPriority w:val="99"/>
    <w:rsid w:val="00A769C9"/>
    <w:rPr>
      <w:rFonts w:ascii="Times New Roman" w:eastAsia="Times New Roman" w:hAnsi="Times New Roman" w:cs="ZapfCalligrEU-Normal"/>
      <w:sz w:val="20"/>
      <w:szCs w:val="20"/>
      <w:lang w:eastAsia="ar-SA"/>
    </w:rPr>
  </w:style>
  <w:style w:type="paragraph" w:customStyle="1" w:styleId="Tekstpodstawowywcity21">
    <w:name w:val="Tekst podstawowy wcięty 21"/>
    <w:basedOn w:val="Normalny"/>
    <w:rsid w:val="00A769C9"/>
    <w:pPr>
      <w:suppressAutoHyphens/>
      <w:spacing w:after="0" w:line="240" w:lineRule="auto"/>
      <w:ind w:left="426"/>
    </w:pPr>
    <w:rPr>
      <w:rFonts w:ascii="Times New Roman" w:hAnsi="Times New Roman" w:cs="ZapfCalligrEU-Normal"/>
      <w:sz w:val="24"/>
      <w:szCs w:val="20"/>
      <w:lang w:eastAsia="ar-SA"/>
    </w:rPr>
  </w:style>
  <w:style w:type="paragraph" w:customStyle="1" w:styleId="Tekstpodstawowywcity31">
    <w:name w:val="Tekst podstawowy wcięty 31"/>
    <w:basedOn w:val="Normalny"/>
    <w:rsid w:val="00A769C9"/>
    <w:pPr>
      <w:suppressAutoHyphens/>
      <w:spacing w:after="0" w:line="240" w:lineRule="auto"/>
      <w:ind w:left="360" w:hanging="360"/>
    </w:pPr>
    <w:rPr>
      <w:rFonts w:ascii="Times New Roman" w:hAnsi="Times New Roman" w:cs="ZapfCalligrEU-Normal"/>
      <w:sz w:val="24"/>
      <w:szCs w:val="20"/>
      <w:lang w:eastAsia="ar-SA"/>
    </w:rPr>
  </w:style>
  <w:style w:type="paragraph" w:styleId="Tekstprzypisudolnego">
    <w:name w:val="footnote text"/>
    <w:basedOn w:val="Normalny"/>
    <w:link w:val="TekstprzypisudolnegoZnak1"/>
    <w:rsid w:val="00A769C9"/>
    <w:pPr>
      <w:suppressAutoHyphens/>
      <w:spacing w:after="0" w:line="240" w:lineRule="auto"/>
    </w:pPr>
    <w:rPr>
      <w:rFonts w:ascii="Times New Roman" w:hAnsi="Times New Roman" w:cs="ZapfCalligrEU-Normal"/>
      <w:sz w:val="20"/>
      <w:szCs w:val="20"/>
      <w:lang w:eastAsia="ar-SA"/>
    </w:rPr>
  </w:style>
  <w:style w:type="character" w:customStyle="1" w:styleId="TekstprzypisudolnegoZnak1">
    <w:name w:val="Tekst przypisu dolnego Znak1"/>
    <w:link w:val="Tekstprzypisudolnego"/>
    <w:rsid w:val="00A769C9"/>
    <w:rPr>
      <w:rFonts w:ascii="Times New Roman" w:eastAsia="Times New Roman" w:hAnsi="Times New Roman" w:cs="ZapfCalligrEU-Normal"/>
      <w:sz w:val="20"/>
      <w:szCs w:val="20"/>
      <w:lang w:eastAsia="ar-SA"/>
    </w:rPr>
  </w:style>
  <w:style w:type="paragraph" w:customStyle="1" w:styleId="Zawartotabeli">
    <w:name w:val="Zawartość tabeli"/>
    <w:basedOn w:val="Normalny"/>
    <w:rsid w:val="00A769C9"/>
    <w:pPr>
      <w:suppressLineNumbers/>
      <w:suppressAutoHyphens/>
      <w:spacing w:after="0" w:line="240" w:lineRule="auto"/>
    </w:pPr>
    <w:rPr>
      <w:rFonts w:ascii="Times New Roman" w:hAnsi="Times New Roman" w:cs="ZapfCalligrEU-Normal"/>
      <w:sz w:val="20"/>
      <w:szCs w:val="20"/>
      <w:lang w:eastAsia="ar-SA"/>
    </w:rPr>
  </w:style>
  <w:style w:type="paragraph" w:customStyle="1" w:styleId="Nagwektabeli">
    <w:name w:val="Nagłówek tabeli"/>
    <w:basedOn w:val="Zawartotabeli"/>
    <w:rsid w:val="00A769C9"/>
    <w:pPr>
      <w:jc w:val="center"/>
    </w:pPr>
    <w:rPr>
      <w:b/>
      <w:bCs/>
    </w:rPr>
  </w:style>
  <w:style w:type="paragraph" w:customStyle="1" w:styleId="Zawartoramki">
    <w:name w:val="Zawartość ramki"/>
    <w:basedOn w:val="Tekstpodstawowy"/>
    <w:rsid w:val="00A769C9"/>
  </w:style>
  <w:style w:type="paragraph" w:customStyle="1" w:styleId="Default">
    <w:name w:val="Default"/>
    <w:rsid w:val="00A769C9"/>
    <w:pPr>
      <w:suppressAutoHyphens/>
      <w:autoSpaceDE w:val="0"/>
    </w:pPr>
    <w:rPr>
      <w:rFonts w:ascii="Times New Roman" w:hAnsi="Times New Roman"/>
      <w:color w:val="000000"/>
      <w:sz w:val="24"/>
      <w:szCs w:val="24"/>
      <w:lang w:eastAsia="hi-IN" w:bidi="hi-IN"/>
    </w:rPr>
  </w:style>
  <w:style w:type="paragraph" w:customStyle="1" w:styleId="Normalny1">
    <w:name w:val="Normalny1"/>
    <w:rsid w:val="00A769C9"/>
    <w:pPr>
      <w:suppressAutoHyphens/>
    </w:pPr>
    <w:rPr>
      <w:rFonts w:ascii="Times New Roman" w:hAnsi="Times New Roman"/>
      <w:color w:val="000000"/>
      <w:lang w:eastAsia="ar-SA"/>
    </w:rPr>
  </w:style>
  <w:style w:type="paragraph" w:styleId="Bezodstpw">
    <w:name w:val="No Spacing"/>
    <w:uiPriority w:val="1"/>
    <w:qFormat/>
    <w:rsid w:val="00031788"/>
    <w:pPr>
      <w:spacing w:after="0" w:line="240" w:lineRule="auto"/>
    </w:pPr>
  </w:style>
  <w:style w:type="paragraph" w:styleId="Tekstdymka">
    <w:name w:val="Balloon Text"/>
    <w:basedOn w:val="Normalny"/>
    <w:link w:val="TekstdymkaZnak"/>
    <w:uiPriority w:val="99"/>
    <w:semiHidden/>
    <w:unhideWhenUsed/>
    <w:rsid w:val="00AA0CA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A0CA3"/>
    <w:rPr>
      <w:rFonts w:ascii="Segoe UI" w:hAnsi="Segoe UI" w:cs="Segoe UI"/>
      <w:sz w:val="18"/>
      <w:szCs w:val="18"/>
    </w:rPr>
  </w:style>
  <w:style w:type="paragraph" w:styleId="Nagwekspisutreci">
    <w:name w:val="TOC Heading"/>
    <w:basedOn w:val="Nagwek1"/>
    <w:next w:val="Normalny"/>
    <w:uiPriority w:val="39"/>
    <w:unhideWhenUsed/>
    <w:qFormat/>
    <w:rsid w:val="00031788"/>
    <w:pPr>
      <w:outlineLvl w:val="9"/>
    </w:pPr>
  </w:style>
  <w:style w:type="paragraph" w:styleId="Spistreci1">
    <w:name w:val="toc 1"/>
    <w:basedOn w:val="Normalny"/>
    <w:next w:val="Normalny"/>
    <w:autoRedefine/>
    <w:uiPriority w:val="39"/>
    <w:unhideWhenUsed/>
    <w:rsid w:val="003252A1"/>
    <w:pPr>
      <w:spacing w:after="100"/>
    </w:pPr>
  </w:style>
  <w:style w:type="character" w:customStyle="1" w:styleId="Nagwek4Znak">
    <w:name w:val="Nagłówek 4 Znak"/>
    <w:basedOn w:val="Domylnaczcionkaakapitu"/>
    <w:link w:val="Nagwek4"/>
    <w:uiPriority w:val="9"/>
    <w:semiHidden/>
    <w:rsid w:val="00031788"/>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03178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031788"/>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31788"/>
    <w:rPr>
      <w:i/>
      <w:iCs/>
    </w:rPr>
  </w:style>
  <w:style w:type="character" w:customStyle="1" w:styleId="Nagwek8Znak">
    <w:name w:val="Nagłówek 8 Znak"/>
    <w:basedOn w:val="Domylnaczcionkaakapitu"/>
    <w:link w:val="Nagwek8"/>
    <w:uiPriority w:val="9"/>
    <w:semiHidden/>
    <w:rsid w:val="00031788"/>
    <w:rPr>
      <w:b/>
      <w:bCs/>
    </w:rPr>
  </w:style>
  <w:style w:type="character" w:customStyle="1" w:styleId="Nagwek9Znak">
    <w:name w:val="Nagłówek 9 Znak"/>
    <w:basedOn w:val="Domylnaczcionkaakapitu"/>
    <w:link w:val="Nagwek9"/>
    <w:uiPriority w:val="9"/>
    <w:semiHidden/>
    <w:rsid w:val="00031788"/>
    <w:rPr>
      <w:i/>
      <w:iCs/>
    </w:rPr>
  </w:style>
  <w:style w:type="paragraph" w:styleId="Legenda">
    <w:name w:val="caption"/>
    <w:basedOn w:val="Normalny"/>
    <w:next w:val="Normalny"/>
    <w:uiPriority w:val="35"/>
    <w:semiHidden/>
    <w:unhideWhenUsed/>
    <w:qFormat/>
    <w:rsid w:val="00031788"/>
    <w:rPr>
      <w:b/>
      <w:bCs/>
      <w:sz w:val="18"/>
      <w:szCs w:val="18"/>
    </w:rPr>
  </w:style>
  <w:style w:type="paragraph" w:styleId="Tytu">
    <w:name w:val="Title"/>
    <w:basedOn w:val="Normalny"/>
    <w:next w:val="Normalny"/>
    <w:link w:val="TytuZnak"/>
    <w:uiPriority w:val="10"/>
    <w:qFormat/>
    <w:rsid w:val="0003178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031788"/>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031788"/>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031788"/>
    <w:rPr>
      <w:rFonts w:asciiTheme="majorHAnsi" w:eastAsiaTheme="majorEastAsia" w:hAnsiTheme="majorHAnsi" w:cstheme="majorBidi"/>
      <w:sz w:val="24"/>
      <w:szCs w:val="24"/>
    </w:rPr>
  </w:style>
  <w:style w:type="character" w:styleId="Pogrubienie">
    <w:name w:val="Strong"/>
    <w:basedOn w:val="Domylnaczcionkaakapitu"/>
    <w:uiPriority w:val="22"/>
    <w:qFormat/>
    <w:rsid w:val="00031788"/>
    <w:rPr>
      <w:b/>
      <w:bCs/>
      <w:color w:val="auto"/>
    </w:rPr>
  </w:style>
  <w:style w:type="character" w:styleId="Uwydatnienie">
    <w:name w:val="Emphasis"/>
    <w:basedOn w:val="Domylnaczcionkaakapitu"/>
    <w:uiPriority w:val="20"/>
    <w:qFormat/>
    <w:rsid w:val="00031788"/>
    <w:rPr>
      <w:i/>
      <w:iCs/>
      <w:color w:val="auto"/>
    </w:rPr>
  </w:style>
  <w:style w:type="paragraph" w:styleId="Cytat">
    <w:name w:val="Quote"/>
    <w:basedOn w:val="Normalny"/>
    <w:next w:val="Normalny"/>
    <w:link w:val="CytatZnak"/>
    <w:uiPriority w:val="29"/>
    <w:qFormat/>
    <w:rsid w:val="0003178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031788"/>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3178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31788"/>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31788"/>
    <w:rPr>
      <w:i/>
      <w:iCs/>
      <w:color w:val="auto"/>
    </w:rPr>
  </w:style>
  <w:style w:type="character" w:styleId="Wyrnienieintensywne">
    <w:name w:val="Intense Emphasis"/>
    <w:basedOn w:val="Domylnaczcionkaakapitu"/>
    <w:uiPriority w:val="21"/>
    <w:qFormat/>
    <w:rsid w:val="00031788"/>
    <w:rPr>
      <w:b/>
      <w:bCs/>
      <w:i/>
      <w:iCs/>
      <w:color w:val="auto"/>
    </w:rPr>
  </w:style>
  <w:style w:type="character" w:styleId="Odwoaniedelikatne">
    <w:name w:val="Subtle Reference"/>
    <w:basedOn w:val="Domylnaczcionkaakapitu"/>
    <w:uiPriority w:val="31"/>
    <w:qFormat/>
    <w:rsid w:val="00031788"/>
    <w:rPr>
      <w:smallCaps/>
      <w:color w:val="auto"/>
      <w:u w:val="single" w:color="7F7F7F" w:themeColor="text1" w:themeTint="80"/>
    </w:rPr>
  </w:style>
  <w:style w:type="character" w:styleId="Odwoanieintensywne">
    <w:name w:val="Intense Reference"/>
    <w:basedOn w:val="Domylnaczcionkaakapitu"/>
    <w:uiPriority w:val="32"/>
    <w:qFormat/>
    <w:rsid w:val="00031788"/>
    <w:rPr>
      <w:b/>
      <w:bCs/>
      <w:smallCaps/>
      <w:color w:val="auto"/>
      <w:u w:val="single"/>
    </w:rPr>
  </w:style>
  <w:style w:type="character" w:styleId="Tytuksiki">
    <w:name w:val="Book Title"/>
    <w:basedOn w:val="Domylnaczcionkaakapitu"/>
    <w:uiPriority w:val="33"/>
    <w:qFormat/>
    <w:rsid w:val="00031788"/>
    <w:rPr>
      <w:b/>
      <w:bCs/>
      <w:smallCaps/>
      <w:color w:val="auto"/>
    </w:rPr>
  </w:style>
  <w:style w:type="paragraph" w:styleId="Spistreci2">
    <w:name w:val="toc 2"/>
    <w:basedOn w:val="Normalny"/>
    <w:next w:val="Normalny"/>
    <w:autoRedefine/>
    <w:uiPriority w:val="39"/>
    <w:unhideWhenUsed/>
    <w:rsid w:val="00031788"/>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031788"/>
    <w:pPr>
      <w:spacing w:after="100" w:line="259" w:lineRule="auto"/>
      <w:ind w:left="440"/>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2194">
      <w:bodyDiv w:val="1"/>
      <w:marLeft w:val="0"/>
      <w:marRight w:val="0"/>
      <w:marTop w:val="0"/>
      <w:marBottom w:val="0"/>
      <w:divBdr>
        <w:top w:val="none" w:sz="0" w:space="0" w:color="auto"/>
        <w:left w:val="none" w:sz="0" w:space="0" w:color="auto"/>
        <w:bottom w:val="none" w:sz="0" w:space="0" w:color="auto"/>
        <w:right w:val="none" w:sz="0" w:space="0" w:color="auto"/>
      </w:divBdr>
      <w:divsChild>
        <w:div w:id="1211039765">
          <w:marLeft w:val="0"/>
          <w:marRight w:val="0"/>
          <w:marTop w:val="0"/>
          <w:marBottom w:val="0"/>
          <w:divBdr>
            <w:top w:val="none" w:sz="0" w:space="0" w:color="auto"/>
            <w:left w:val="none" w:sz="0" w:space="0" w:color="auto"/>
            <w:bottom w:val="none" w:sz="0" w:space="0" w:color="auto"/>
            <w:right w:val="none" w:sz="0" w:space="0" w:color="auto"/>
          </w:divBdr>
        </w:div>
        <w:div w:id="683632210">
          <w:marLeft w:val="0"/>
          <w:marRight w:val="0"/>
          <w:marTop w:val="0"/>
          <w:marBottom w:val="0"/>
          <w:divBdr>
            <w:top w:val="none" w:sz="0" w:space="0" w:color="auto"/>
            <w:left w:val="none" w:sz="0" w:space="0" w:color="auto"/>
            <w:bottom w:val="none" w:sz="0" w:space="0" w:color="auto"/>
            <w:right w:val="none" w:sz="0" w:space="0" w:color="auto"/>
          </w:divBdr>
        </w:div>
        <w:div w:id="291912017">
          <w:marLeft w:val="0"/>
          <w:marRight w:val="0"/>
          <w:marTop w:val="0"/>
          <w:marBottom w:val="0"/>
          <w:divBdr>
            <w:top w:val="none" w:sz="0" w:space="0" w:color="auto"/>
            <w:left w:val="none" w:sz="0" w:space="0" w:color="auto"/>
            <w:bottom w:val="none" w:sz="0" w:space="0" w:color="auto"/>
            <w:right w:val="none" w:sz="0" w:space="0" w:color="auto"/>
          </w:divBdr>
        </w:div>
        <w:div w:id="1916352260">
          <w:marLeft w:val="0"/>
          <w:marRight w:val="0"/>
          <w:marTop w:val="0"/>
          <w:marBottom w:val="0"/>
          <w:divBdr>
            <w:top w:val="none" w:sz="0" w:space="0" w:color="auto"/>
            <w:left w:val="none" w:sz="0" w:space="0" w:color="auto"/>
            <w:bottom w:val="none" w:sz="0" w:space="0" w:color="auto"/>
            <w:right w:val="none" w:sz="0" w:space="0" w:color="auto"/>
          </w:divBdr>
        </w:div>
        <w:div w:id="968172941">
          <w:marLeft w:val="0"/>
          <w:marRight w:val="0"/>
          <w:marTop w:val="0"/>
          <w:marBottom w:val="0"/>
          <w:divBdr>
            <w:top w:val="none" w:sz="0" w:space="0" w:color="auto"/>
            <w:left w:val="none" w:sz="0" w:space="0" w:color="auto"/>
            <w:bottom w:val="none" w:sz="0" w:space="0" w:color="auto"/>
            <w:right w:val="none" w:sz="0" w:space="0" w:color="auto"/>
          </w:divBdr>
        </w:div>
        <w:div w:id="691995183">
          <w:marLeft w:val="0"/>
          <w:marRight w:val="0"/>
          <w:marTop w:val="0"/>
          <w:marBottom w:val="0"/>
          <w:divBdr>
            <w:top w:val="none" w:sz="0" w:space="0" w:color="auto"/>
            <w:left w:val="none" w:sz="0" w:space="0" w:color="auto"/>
            <w:bottom w:val="none" w:sz="0" w:space="0" w:color="auto"/>
            <w:right w:val="none" w:sz="0" w:space="0" w:color="auto"/>
          </w:divBdr>
        </w:div>
        <w:div w:id="1025835281">
          <w:marLeft w:val="0"/>
          <w:marRight w:val="0"/>
          <w:marTop w:val="0"/>
          <w:marBottom w:val="0"/>
          <w:divBdr>
            <w:top w:val="none" w:sz="0" w:space="0" w:color="auto"/>
            <w:left w:val="none" w:sz="0" w:space="0" w:color="auto"/>
            <w:bottom w:val="none" w:sz="0" w:space="0" w:color="auto"/>
            <w:right w:val="none" w:sz="0" w:space="0" w:color="auto"/>
          </w:divBdr>
        </w:div>
        <w:div w:id="1684554811">
          <w:marLeft w:val="0"/>
          <w:marRight w:val="0"/>
          <w:marTop w:val="0"/>
          <w:marBottom w:val="0"/>
          <w:divBdr>
            <w:top w:val="none" w:sz="0" w:space="0" w:color="auto"/>
            <w:left w:val="none" w:sz="0" w:space="0" w:color="auto"/>
            <w:bottom w:val="none" w:sz="0" w:space="0" w:color="auto"/>
            <w:right w:val="none" w:sz="0" w:space="0" w:color="auto"/>
          </w:divBdr>
        </w:div>
        <w:div w:id="383987452">
          <w:marLeft w:val="0"/>
          <w:marRight w:val="0"/>
          <w:marTop w:val="0"/>
          <w:marBottom w:val="0"/>
          <w:divBdr>
            <w:top w:val="none" w:sz="0" w:space="0" w:color="auto"/>
            <w:left w:val="none" w:sz="0" w:space="0" w:color="auto"/>
            <w:bottom w:val="none" w:sz="0" w:space="0" w:color="auto"/>
            <w:right w:val="none" w:sz="0" w:space="0" w:color="auto"/>
          </w:divBdr>
        </w:div>
      </w:divsChild>
    </w:div>
    <w:div w:id="9408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on\Desktop\statut%20SP%201%20wersja%20ostateczna%2017.10.2019%20As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9446-D507-4B34-84EA-FF69AFF6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 SP 1 wersja ostateczna 17.10.2019 Asia</Template>
  <TotalTime>2318</TotalTime>
  <Pages>97</Pages>
  <Words>21909</Words>
  <Characters>131460</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Zenon</dc:creator>
  <cp:keywords/>
  <cp:lastModifiedBy>Urszula Wośkowiak</cp:lastModifiedBy>
  <cp:revision>367</cp:revision>
  <cp:lastPrinted>2021-09-03T20:14:00Z</cp:lastPrinted>
  <dcterms:created xsi:type="dcterms:W3CDTF">2021-09-07T08:51:00Z</dcterms:created>
  <dcterms:modified xsi:type="dcterms:W3CDTF">2023-01-13T18:45:00Z</dcterms:modified>
</cp:coreProperties>
</file>